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d6cf" w14:textId="00dd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дін саласындағы мемлекеттік саясатын іске асыру жөніндегі 2021 – 2023 жылдарға арналған кешенді жоспарды бекіту туралы</w:t>
      </w:r>
    </w:p>
    <w:p>
      <w:pPr>
        <w:spacing w:after="0"/>
        <w:ind w:left="0"/>
        <w:jc w:val="both"/>
      </w:pPr>
      <w:r>
        <w:rPr>
          <w:rFonts w:ascii="Times New Roman"/>
          <w:b w:val="false"/>
          <w:i w:val="false"/>
          <w:color w:val="000000"/>
          <w:sz w:val="28"/>
        </w:rPr>
        <w:t>Қазақстан Республикасы Үкіметінің 2020 жылғы 31 желтоқсандағы № 953 қаулысы.</w:t>
      </w:r>
    </w:p>
    <w:p>
      <w:pPr>
        <w:spacing w:after="0"/>
        <w:ind w:left="0"/>
        <w:jc w:val="both"/>
      </w:pPr>
      <w:r>
        <w:rPr>
          <w:rFonts w:ascii="Times New Roman"/>
          <w:b w:val="false"/>
          <w:i w:val="false"/>
          <w:color w:val="000000"/>
          <w:sz w:val="28"/>
        </w:rPr>
        <w:t>
      Қазақстан Республикасының Үкіметі ҚАУЛЫ ЕТЕДІ:</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Республикасының дін саласындағы мемлекеттік саясатын іске асыру жөніндегі 2021 – 2023 жылдарға арналған </w:t>
      </w:r>
      <w:r>
        <w:rPr>
          <w:rFonts w:ascii="Times New Roman"/>
          <w:b w:val="false"/>
          <w:i w:val="false"/>
          <w:color w:val="000000"/>
          <w:sz w:val="28"/>
        </w:rPr>
        <w:t>кешенді жоспар</w:t>
      </w:r>
      <w:r>
        <w:rPr>
          <w:rFonts w:ascii="Times New Roman"/>
          <w:b w:val="false"/>
          <w:i w:val="false"/>
          <w:color w:val="000000"/>
          <w:sz w:val="28"/>
        </w:rPr>
        <w:t xml:space="preserve"> (бұдан әрі – Кешенді жоспар) бекітілсін.</w:t>
      </w:r>
    </w:p>
    <w:bookmarkEnd w:id="0"/>
    <w:bookmarkStart w:name="z2" w:id="1"/>
    <w:p>
      <w:pPr>
        <w:spacing w:after="0"/>
        <w:ind w:left="0"/>
        <w:jc w:val="both"/>
      </w:pPr>
      <w:r>
        <w:rPr>
          <w:rFonts w:ascii="Times New Roman"/>
          <w:b w:val="false"/>
          <w:i w:val="false"/>
          <w:color w:val="000000"/>
          <w:sz w:val="28"/>
        </w:rPr>
        <w:t xml:space="preserve">
      2. Кешенді жоспарды орындауға жауапты орталық мемлекеттік және жергілікті атқарушы органдар: </w:t>
      </w:r>
    </w:p>
    <w:bookmarkEnd w:id="1"/>
    <w:bookmarkStart w:name="z3" w:id="2"/>
    <w:p>
      <w:pPr>
        <w:spacing w:after="0"/>
        <w:ind w:left="0"/>
        <w:jc w:val="both"/>
      </w:pPr>
      <w:r>
        <w:rPr>
          <w:rFonts w:ascii="Times New Roman"/>
          <w:b w:val="false"/>
          <w:i w:val="false"/>
          <w:color w:val="000000"/>
          <w:sz w:val="28"/>
        </w:rPr>
        <w:t>
      1) Кешенді жоспарда көзделген іс-шаралардың уақтылы іске асырылуын қамтамасыз етсін;</w:t>
      </w:r>
    </w:p>
    <w:bookmarkEnd w:id="2"/>
    <w:bookmarkStart w:name="z4" w:id="3"/>
    <w:p>
      <w:pPr>
        <w:spacing w:after="0"/>
        <w:ind w:left="0"/>
        <w:jc w:val="both"/>
      </w:pPr>
      <w:r>
        <w:rPr>
          <w:rFonts w:ascii="Times New Roman"/>
          <w:b w:val="false"/>
          <w:i w:val="false"/>
          <w:color w:val="000000"/>
          <w:sz w:val="28"/>
        </w:rPr>
        <w:t>
      2) жылына екі рет, есепті кезеңнен кейінгі жылдың 10 қаңтарынан және 10 шілдесінен кешіктірмей, Қазақстан Республикасының Ақпарат және қоғамдық даму министрлігіне Кешенді жоспардың орындалу барысы туралы ақпарат берсін.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Ақпарат және қоғамдық даму министрлігі есепті кезеңнен кейінгі жылдың 25 шілдесінен кешіктірмей Қазақстан Республикасы Үкіметінің Аппаратына Кешенді жоспар іс-шараларының орындалу барысы туралы жиынтық ақпарат беріп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Осы қаулының орындалуын бақылау Қазақстан Республикасының Ақпарат және қоғамдық даму министрлігіне жүктелсін.</w:t>
      </w:r>
    </w:p>
    <w:bookmarkEnd w:id="4"/>
    <w:bookmarkStart w:name="z7"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31желтоқсандағы</w:t>
            </w:r>
            <w:r>
              <w:br/>
            </w:r>
            <w:r>
              <w:rPr>
                <w:rFonts w:ascii="Times New Roman"/>
                <w:b w:val="false"/>
                <w:i w:val="false"/>
                <w:color w:val="000000"/>
                <w:sz w:val="20"/>
              </w:rPr>
              <w:t>№ 953 қаулысымен</w:t>
            </w:r>
            <w:r>
              <w:br/>
            </w:r>
            <w:r>
              <w:rPr>
                <w:rFonts w:ascii="Times New Roman"/>
                <w:b w:val="false"/>
                <w:i w:val="false"/>
                <w:color w:val="000000"/>
                <w:sz w:val="20"/>
              </w:rPr>
              <w:t xml:space="preserve">бекітілген  </w:t>
            </w:r>
          </w:p>
        </w:tc>
      </w:tr>
    </w:tbl>
    <w:bookmarkStart w:name="z9" w:id="6"/>
    <w:p>
      <w:pPr>
        <w:spacing w:after="0"/>
        <w:ind w:left="0"/>
        <w:jc w:val="left"/>
      </w:pPr>
      <w:r>
        <w:rPr>
          <w:rFonts w:ascii="Times New Roman"/>
          <w:b/>
          <w:i w:val="false"/>
          <w:color w:val="000000"/>
        </w:rPr>
        <w:t xml:space="preserve"> Қазақстан Республикасының дін саласындағы мемлекеттік саясатын іске асыру жөніндегі 2021 – 2023 жылдарға арналған кешенді жоспар</w:t>
      </w:r>
    </w:p>
    <w:bookmarkEnd w:id="6"/>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Кіріспе</w:t>
      </w:r>
    </w:p>
    <w:bookmarkEnd w:id="7"/>
    <w:p>
      <w:pPr>
        <w:spacing w:after="0"/>
        <w:ind w:left="0"/>
        <w:jc w:val="both"/>
      </w:pPr>
      <w:r>
        <w:rPr>
          <w:rFonts w:ascii="Times New Roman"/>
          <w:b w:val="false"/>
          <w:i w:val="false"/>
          <w:color w:val="000000"/>
          <w:sz w:val="28"/>
        </w:rPr>
        <w:t>
      Қазақстан Республикасының Тұңғыш Президенті – Елбасы Нұрсұлтан Назарбаевтың "Қазақстан-2050 "Стратегиясы: қалыптасқан мемлекеттің жаңа саяси бағыты" атты Қазақстан халқына Жолдауында азаматтық татулық, этносаралық және конфессияаралық диалог пен келісім қазақстандық қоғам мен мемлекеттің басты құндылығы екендігі атап көрсетілген.</w:t>
      </w:r>
    </w:p>
    <w:p>
      <w:pPr>
        <w:spacing w:after="0"/>
        <w:ind w:left="0"/>
        <w:jc w:val="both"/>
      </w:pPr>
      <w:r>
        <w:rPr>
          <w:rFonts w:ascii="Times New Roman"/>
          <w:b w:val="false"/>
          <w:i w:val="false"/>
          <w:color w:val="000000"/>
          <w:sz w:val="28"/>
        </w:rPr>
        <w:t>
      Бүгінде Қазақстан жаһандық өркениетаралық, дінаралық және конфессияаралық диалогтың ірі әрі беделді акторларының бірі болып табылады.</w:t>
      </w:r>
    </w:p>
    <w:p>
      <w:pPr>
        <w:spacing w:after="0"/>
        <w:ind w:left="0"/>
        <w:jc w:val="both"/>
      </w:pPr>
      <w:r>
        <w:rPr>
          <w:rFonts w:ascii="Times New Roman"/>
          <w:b w:val="false"/>
          <w:i w:val="false"/>
          <w:color w:val="000000"/>
          <w:sz w:val="28"/>
        </w:rPr>
        <w:t>
      Қазақстандық көпэтноконфессиялы мемлекеттегі бейбітшілік пен келісімді, мәдениеттер мен діндердің бірегей диалогын бүкіл әлемдік қауымдастық, БҰҰ, ЕҚЫҰ, Өркениеттер альянсы, ИЫҰ, БИЛ, ЮНЕСКО сияқты жетекші халықаралық өзара іс-қимыл құрылымдары/институттары мен әлемдік және дәстүрлі діндердің беделді көшбасшылары мойындағаны белгілі.</w:t>
      </w:r>
    </w:p>
    <w:p>
      <w:pPr>
        <w:spacing w:after="0"/>
        <w:ind w:left="0"/>
        <w:jc w:val="both"/>
      </w:pPr>
      <w:r>
        <w:rPr>
          <w:rFonts w:ascii="Times New Roman"/>
          <w:b w:val="false"/>
          <w:i w:val="false"/>
          <w:color w:val="000000"/>
          <w:sz w:val="28"/>
        </w:rPr>
        <w:t xml:space="preserve">
      Қазіргі уақытта 130-дан астам этнос пен 18 конфессия өкілдері Қазақстанда татулық пен келісімде өмір сүруде. </w:t>
      </w:r>
    </w:p>
    <w:p>
      <w:pPr>
        <w:spacing w:after="0"/>
        <w:ind w:left="0"/>
        <w:jc w:val="both"/>
      </w:pPr>
      <w:r>
        <w:rPr>
          <w:rFonts w:ascii="Times New Roman"/>
          <w:b w:val="false"/>
          <w:i w:val="false"/>
          <w:color w:val="000000"/>
          <w:sz w:val="28"/>
        </w:rPr>
        <w:t>
      Конфессияаралық келісім саласындағы қазақстандық тәжірибе көп жағдайда бірегей. Республикада дәстүрлі діни бірлестіктерден (ислам және христиан) бастап елде бұрын болмаған жаңа діни нанымға дейінгі діни бірлестіктердің кең ауқымы бар. Түрлі көзқарастардың, дәстүрлер мен мәдениеттердің сан алуан болғанына қарамастан, Қазақстан діни тұрғыдағы қақтығыстар туындамайтын мемлекет болып қалады.</w:t>
      </w:r>
    </w:p>
    <w:p>
      <w:pPr>
        <w:spacing w:after="0"/>
        <w:ind w:left="0"/>
        <w:jc w:val="both"/>
      </w:pPr>
      <w:r>
        <w:rPr>
          <w:rFonts w:ascii="Times New Roman"/>
          <w:b w:val="false"/>
          <w:i w:val="false"/>
          <w:color w:val="000000"/>
          <w:sz w:val="28"/>
        </w:rPr>
        <w:t>
      Қоғамдағы тұрақтылықтың қамтамасыз етілуі, Қазақстандағы діни дәстүрлердің жаңғыруы мен дамуы, діни сенім бостандығын қамтамасыз етуге, қоғамдық келісім мен қоғамдағы тұрақтылықты сақтауға бағытталған салмақты әрі сындарлы мемлекеттік саясаттың нәтижесі болып табылады.</w:t>
      </w:r>
    </w:p>
    <w:p>
      <w:pPr>
        <w:spacing w:after="0"/>
        <w:ind w:left="0"/>
        <w:jc w:val="both"/>
      </w:pPr>
      <w:r>
        <w:rPr>
          <w:rFonts w:ascii="Times New Roman"/>
          <w:b w:val="false"/>
          <w:i w:val="false"/>
          <w:color w:val="000000"/>
          <w:sz w:val="28"/>
        </w:rPr>
        <w:t xml:space="preserve">
      2019 жылғы әлеуметтік сауалнамалардың деректері көрсеткендей, респонденттердің 76 %-ы елдегі діни ахуалды "қолайлы", "тұрақты" деп бағалайды. Дінаралық қатынастар саласындағы мемлекеттік саясатты азаматтардың 89 %-дан астамы қолдайды. </w:t>
      </w:r>
    </w:p>
    <w:p>
      <w:pPr>
        <w:spacing w:after="0"/>
        <w:ind w:left="0"/>
        <w:jc w:val="both"/>
      </w:pPr>
      <w:r>
        <w:rPr>
          <w:rFonts w:ascii="Times New Roman"/>
          <w:b w:val="false"/>
          <w:i w:val="false"/>
          <w:color w:val="000000"/>
          <w:sz w:val="28"/>
        </w:rPr>
        <w:t xml:space="preserve">
      Бұл көрсеткіштер дін саласында мемлекет қабылдап жатқан шаралардың діни ахуалдың тұрақтануына ықпал ететін және қоғамда кеңінен қолдау табатын шаралар ретіндегі тиімділігі мен нәтижелілігін айғақтайды. </w:t>
      </w:r>
    </w:p>
    <w:p>
      <w:pPr>
        <w:spacing w:after="0"/>
        <w:ind w:left="0"/>
        <w:jc w:val="both"/>
      </w:pPr>
      <w:r>
        <w:rPr>
          <w:rFonts w:ascii="Times New Roman"/>
          <w:b w:val="false"/>
          <w:i w:val="false"/>
          <w:color w:val="000000"/>
          <w:sz w:val="28"/>
        </w:rPr>
        <w:t xml:space="preserve">
      Қазақстан Республикасы Конституциясының 1-бабында Қазақстан Республикасы өзін демократиялық, зайырлы, құқықтық және әлеуметтік мемлекет ретінде орнықтырады деп көрсетілген, өзінің дін саласындағы саясатын мемлекет бүгінде соған сәйкес іске асырады. </w:t>
      </w:r>
    </w:p>
    <w:p>
      <w:pPr>
        <w:spacing w:after="0"/>
        <w:ind w:left="0"/>
        <w:jc w:val="both"/>
      </w:pPr>
      <w:r>
        <w:rPr>
          <w:rFonts w:ascii="Times New Roman"/>
          <w:b w:val="false"/>
          <w:i w:val="false"/>
          <w:color w:val="000000"/>
          <w:sz w:val="28"/>
        </w:rPr>
        <w:t xml:space="preserve">
      Алайда, объективті және субъективті факторлардың әсерінен қазіргі әлем өзінің дүниетанымы жағынан да, әлеуметтік-экономикалық жағынан да аса күрделі өзгеріске ұшырауда. Тұтастай алғанда, бұл жағдайлар орныққан басымдықтар мен құндылықтардың жойылуына, сондай-ақ жаһандық ауқымда, оның ішінде дін саласындағы жаңа қауіп-қатерлерге әкеледі. </w:t>
      </w:r>
    </w:p>
    <w:p>
      <w:pPr>
        <w:spacing w:after="0"/>
        <w:ind w:left="0"/>
        <w:jc w:val="both"/>
      </w:pPr>
      <w:r>
        <w:rPr>
          <w:rFonts w:ascii="Times New Roman"/>
          <w:b w:val="false"/>
          <w:i w:val="false"/>
          <w:color w:val="000000"/>
          <w:sz w:val="28"/>
        </w:rPr>
        <w:t xml:space="preserve">
      Қазақстан Республикасының дін саласындағы мемлекеттік саясатының негізгі қағидаттары: </w:t>
      </w:r>
    </w:p>
    <w:bookmarkStart w:name="z11" w:id="8"/>
    <w:p>
      <w:pPr>
        <w:spacing w:after="0"/>
        <w:ind w:left="0"/>
        <w:jc w:val="both"/>
      </w:pPr>
      <w:r>
        <w:rPr>
          <w:rFonts w:ascii="Times New Roman"/>
          <w:b w:val="false"/>
          <w:i w:val="false"/>
          <w:color w:val="000000"/>
          <w:sz w:val="28"/>
        </w:rPr>
        <w:t xml:space="preserve">
      </w:t>
      </w:r>
      <w:r>
        <w:rPr>
          <w:rFonts w:ascii="Times New Roman"/>
          <w:b/>
          <w:i w:val="false"/>
          <w:color w:val="000000"/>
          <w:sz w:val="28"/>
        </w:rPr>
        <w:t>1. Барлық мемлекеттік органдар мен азаматтардың ар-ождан мен діни сенім бостандығын қорғауға кепілдік беретін Қазақстан Республикасының Конституциясы мен заңдарын бұлжытпай сақтауы.</w:t>
      </w:r>
    </w:p>
    <w:bookmarkEnd w:id="8"/>
    <w:p>
      <w:pPr>
        <w:spacing w:after="0"/>
        <w:ind w:left="0"/>
        <w:jc w:val="both"/>
      </w:pPr>
      <w:r>
        <w:rPr>
          <w:rFonts w:ascii="Times New Roman"/>
          <w:b w:val="false"/>
          <w:i w:val="false"/>
          <w:color w:val="000000"/>
          <w:sz w:val="28"/>
        </w:rPr>
        <w:t xml:space="preserve">
      Конституцияның конфессиялық, этникалық, нәсілдік, әлеуметтік және жыныстық белгілері бойынша кемсітудің кез келген нысандарына тыйым салатын баптарын орындау. </w:t>
      </w:r>
    </w:p>
    <w:p>
      <w:pPr>
        <w:spacing w:after="0"/>
        <w:ind w:left="0"/>
        <w:jc w:val="both"/>
      </w:pPr>
      <w:r>
        <w:rPr>
          <w:rFonts w:ascii="Times New Roman"/>
          <w:b w:val="false"/>
          <w:i w:val="false"/>
          <w:color w:val="000000"/>
          <w:sz w:val="28"/>
        </w:rPr>
        <w:t xml:space="preserve">
      Адам құқықтары саласындағы ең маңызды халықаралық келісімдер мен шарттарға қол қойған Қазақстанның, оның ішінде осы саладағы БҰҰ-ның іргелі пактілерін орындауы. </w:t>
      </w:r>
    </w:p>
    <w:p>
      <w:pPr>
        <w:spacing w:after="0"/>
        <w:ind w:left="0"/>
        <w:jc w:val="both"/>
      </w:pPr>
      <w:r>
        <w:rPr>
          <w:rFonts w:ascii="Times New Roman"/>
          <w:b w:val="false"/>
          <w:i w:val="false"/>
          <w:color w:val="000000"/>
          <w:sz w:val="28"/>
        </w:rPr>
        <w:t xml:space="preserve">
      2. Қазақстанды зайырлы және құқықтық мемлекет ретінде орнықтыратын қағидаттарды іске асыру, олардың барлық құқықтары мен функцияларын сеніммен жүзеге асыруы үшін тең және қолайлы жағдайлар жасау. </w:t>
      </w:r>
    </w:p>
    <w:p>
      <w:pPr>
        <w:spacing w:after="0"/>
        <w:ind w:left="0"/>
        <w:jc w:val="both"/>
      </w:pPr>
      <w:r>
        <w:rPr>
          <w:rFonts w:ascii="Times New Roman"/>
          <w:b w:val="false"/>
          <w:i w:val="false"/>
          <w:color w:val="000000"/>
          <w:sz w:val="28"/>
        </w:rPr>
        <w:t xml:space="preserve">
      3. Дін саласындағы мемлекеттік саясатты іске асыруға азаматтық қоғам институттарының – үкіметтік емес ұйымдардың, Қазақстан халқы Ассамблеясының, сондай-ақ бұқаралық ақпарат құралдарының белсенді қатысуы. </w:t>
      </w:r>
    </w:p>
    <w:p>
      <w:pPr>
        <w:spacing w:after="0"/>
        <w:ind w:left="0"/>
        <w:jc w:val="both"/>
      </w:pPr>
      <w:r>
        <w:rPr>
          <w:rFonts w:ascii="Times New Roman"/>
          <w:b w:val="false"/>
          <w:i w:val="false"/>
          <w:color w:val="000000"/>
          <w:sz w:val="28"/>
        </w:rPr>
        <w:t xml:space="preserve">
      4. Діндердің тату және сыйластықпен қатар өмір сүруі, экстремизмнің таралуына қарсы тұруы. </w:t>
      </w:r>
    </w:p>
    <w:p>
      <w:pPr>
        <w:spacing w:after="0"/>
        <w:ind w:left="0"/>
        <w:jc w:val="both"/>
      </w:pPr>
      <w:r>
        <w:rPr>
          <w:rFonts w:ascii="Times New Roman"/>
          <w:b w:val="false"/>
          <w:i w:val="false"/>
          <w:color w:val="000000"/>
          <w:sz w:val="28"/>
        </w:rPr>
        <w:t>
      Дін саласындағы мемлекеттік саясаттың негізгі қағидаттарын сақтау және одан әрі ілгерілету мақсатында саладағы түйінді аспектілерді, одан әрі дамуды және орын алып отырған проблемаларды көрсететін осы Дін саласындағы мемлекеттік саясатты іске асырудың 2021 – 2023 жылдарға арналған кешенді жоспары (бұдан әрі – Кешенді жоспар) әзірленді. Кешенді жоспардың ережелерін іске асыру саланы реттеудің сапалы негізін құрайды, мүдделі мемлекеттік органдар қызметінің нәтижелілігіне және діни қызмет субъектілерінің қолданыстағы заңнаманы сақтауына елеулі ықпал ететін болады.</w:t>
      </w:r>
    </w:p>
    <w:p>
      <w:pPr>
        <w:spacing w:after="0"/>
        <w:ind w:left="0"/>
        <w:jc w:val="both"/>
      </w:pPr>
      <w:r>
        <w:rPr>
          <w:rFonts w:ascii="Times New Roman"/>
          <w:b w:val="false"/>
          <w:i w:val="false"/>
          <w:color w:val="000000"/>
          <w:sz w:val="28"/>
        </w:rPr>
        <w:t>
      Кешенді жоспарда көзделген мақсаттар мен міндеттер қоса беріліп отырған Қазақстан Республикасының дін саласындағы мемлекеттік саясатын іске асыру жөніндегі 2021 – 2023 жылдарға арналған іс-шаралар жоспарына сәйкес орындалады.</w:t>
      </w:r>
    </w:p>
    <w:bookmarkStart w:name="z12" w:id="9"/>
    <w:p>
      <w:pPr>
        <w:spacing w:after="0"/>
        <w:ind w:left="0"/>
        <w:jc w:val="both"/>
      </w:pPr>
      <w:r>
        <w:rPr>
          <w:rFonts w:ascii="Times New Roman"/>
          <w:b w:val="false"/>
          <w:i w:val="false"/>
          <w:color w:val="000000"/>
          <w:sz w:val="28"/>
        </w:rPr>
        <w:t xml:space="preserve">
      </w:t>
      </w:r>
      <w:r>
        <w:rPr>
          <w:rFonts w:ascii="Times New Roman"/>
          <w:b/>
          <w:i w:val="false"/>
          <w:color w:val="000000"/>
          <w:sz w:val="28"/>
        </w:rPr>
        <w:t>1. Халықаралық тәжірибе</w:t>
      </w:r>
    </w:p>
    <w:bookmarkEnd w:id="9"/>
    <w:p>
      <w:pPr>
        <w:spacing w:after="0"/>
        <w:ind w:left="0"/>
        <w:jc w:val="both"/>
      </w:pPr>
      <w:r>
        <w:rPr>
          <w:rFonts w:ascii="Times New Roman"/>
          <w:b w:val="false"/>
          <w:i w:val="false"/>
          <w:color w:val="000000"/>
          <w:sz w:val="28"/>
        </w:rPr>
        <w:t>
      Еуропалық Одаққа мүше мемлекеттердің, Америка Құрама Штаттарының, Қытай Халық Республикасының, Біріккен Араб Әмірліктерінің, Ресей Федерациясының, Тәжікстан Республикасының, Өзбекстанның, Қырғыз Республикасының тәжірибесі зерделенді.</w:t>
      </w:r>
    </w:p>
    <w:p>
      <w:pPr>
        <w:spacing w:after="0"/>
        <w:ind w:left="0"/>
        <w:jc w:val="both"/>
      </w:pPr>
      <w:r>
        <w:rPr>
          <w:rFonts w:ascii="Times New Roman"/>
          <w:b w:val="false"/>
          <w:i w:val="false"/>
          <w:color w:val="000000"/>
          <w:sz w:val="28"/>
        </w:rPr>
        <w:t>
      Қырғыз Республикасы мен Тәжікстаннан басқа мемлекеттердің көпшілігінде діни қызмет саласын мемлекеттік реттеудің нормативтік құқықтық актілері жоқ. Атап айтқанда, Қырғыз Республикасы мен Тәжікстанда Мемлекет басшысының жарлықтарымен дін саласындағы мемлекеттік саясат тұжырымдамасы қабылданған және іске асырылуда.</w:t>
      </w:r>
    </w:p>
    <w:bookmarkStart w:name="z13" w:id="10"/>
    <w:p>
      <w:pPr>
        <w:spacing w:after="0"/>
        <w:ind w:left="0"/>
        <w:jc w:val="both"/>
      </w:pPr>
      <w:r>
        <w:rPr>
          <w:rFonts w:ascii="Times New Roman"/>
          <w:b w:val="false"/>
          <w:i w:val="false"/>
          <w:color w:val="000000"/>
          <w:sz w:val="28"/>
        </w:rPr>
        <w:t xml:space="preserve">
      </w:t>
      </w:r>
      <w:r>
        <w:rPr>
          <w:rFonts w:ascii="Times New Roman"/>
          <w:b/>
          <w:i w:val="false"/>
          <w:color w:val="000000"/>
          <w:sz w:val="28"/>
        </w:rPr>
        <w:t>2. Ағымдағы жағдайды талдау</w:t>
      </w:r>
    </w:p>
    <w:bookmarkEnd w:id="10"/>
    <w:p>
      <w:pPr>
        <w:spacing w:after="0"/>
        <w:ind w:left="0"/>
        <w:jc w:val="both"/>
      </w:pPr>
      <w:r>
        <w:rPr>
          <w:rFonts w:ascii="Times New Roman"/>
          <w:b w:val="false"/>
          <w:i w:val="false"/>
          <w:color w:val="000000"/>
          <w:sz w:val="28"/>
        </w:rPr>
        <w:t>
      Елімізде барлық азаматтардың заң алдындағы теңдігі және тіл мен дінге деген көзқарасына қарамастан, әркімнің жеке сеніміне құрметпен қарау қағидаттарында мемлекеттік-конфессиялық қатынастардың зайырлылық моделі қалыптасты.</w:t>
      </w:r>
    </w:p>
    <w:p>
      <w:pPr>
        <w:spacing w:after="0"/>
        <w:ind w:left="0"/>
        <w:jc w:val="both"/>
      </w:pPr>
      <w:r>
        <w:rPr>
          <w:rFonts w:ascii="Times New Roman"/>
          <w:b w:val="false"/>
          <w:i w:val="false"/>
          <w:color w:val="000000"/>
          <w:sz w:val="28"/>
        </w:rPr>
        <w:t>
      Жалпы қабылданған әлемдік нормаларға сәйкес мемлекет азаматтардың құқықтарын қамтамасыз ету және қоғамдық қауіпсіздікті қорғау мақсатында діни ұйымдардың қызметін реттейді.</w:t>
      </w:r>
    </w:p>
    <w:p>
      <w:pPr>
        <w:spacing w:after="0"/>
        <w:ind w:left="0"/>
        <w:jc w:val="both"/>
      </w:pPr>
      <w:r>
        <w:rPr>
          <w:rFonts w:ascii="Times New Roman"/>
          <w:b w:val="false"/>
          <w:i w:val="false"/>
          <w:color w:val="000000"/>
          <w:sz w:val="28"/>
        </w:rPr>
        <w:t>
      Мәселен, Қазақстан Республикасының "Діни қызмет және діни бірлестіктер туралы" Заңы аясында діни бірлестіктердің қызметі ретке келтірілді, миссионерлік қызметті жүзеге асыру, діни іс-шараларды өткізу, дінтану сараптамасы, ғибадат ғимараттарын салу, діни әдебиетті тарату тәртібі айқындалды.</w:t>
      </w:r>
    </w:p>
    <w:p>
      <w:pPr>
        <w:spacing w:after="0"/>
        <w:ind w:left="0"/>
        <w:jc w:val="both"/>
      </w:pPr>
      <w:r>
        <w:rPr>
          <w:rFonts w:ascii="Times New Roman"/>
          <w:b w:val="false"/>
          <w:i w:val="false"/>
          <w:color w:val="000000"/>
          <w:sz w:val="28"/>
        </w:rPr>
        <w:t>
      Мемлекет дін саласындағы тұрақтылықты сақтау, қоғамдағы конфессияаралық келісімді нығайту, халықтың кез келген нысандар мен көріністегі діни экстремизм мен радикализм идеологиясына иммунитетін қалыптастыру жөніндегі шаралардың іске асырылуын қамтамасыз етеді.</w:t>
      </w:r>
    </w:p>
    <w:p>
      <w:pPr>
        <w:spacing w:after="0"/>
        <w:ind w:left="0"/>
        <w:jc w:val="both"/>
      </w:pPr>
      <w:r>
        <w:rPr>
          <w:rFonts w:ascii="Times New Roman"/>
          <w:b w:val="false"/>
          <w:i w:val="false"/>
          <w:color w:val="000000"/>
          <w:sz w:val="28"/>
        </w:rPr>
        <w:t>
      2020 жылғы 1 сәуірге ресми тіркелген 18 конфессияны білдіретін 3816 діни бірлестіктің қызметін қамтамасыз ету үшін қажетті жағдайлар жасалған. Оның ішінде 2680 – ислам, 342 – православие, 86 – католиктік, 595 – протестанттық, 60 – Иегова куәгерлері, 24 – Новоапостоль шіркеуі, 11 – Кришна санасы қоғамы, 7 – иудейлік, 6 – Бахаи, 2 – буддизм, 2 – Соңғы күн әулиесі Иисус Христос шіркеуі (мормондар), 1 – муниттер. Ел бойынша барлығы 3585 ғибадат ғимараты жұмыс істейді, оның ішінде 2678 мешіт, 301 православтық храм және 108 католик шіркеуі, 406 протестанттық құлшылық үйі, Иегова куәгерлерінің 57 құлшылық үйі, Новоапостоль шіркеуінің 24 құлшылық үйі, 6 синагога, Бахаи 2 құлшылық үйі, 2 Кришна санасы Қоғамы  құлшылық үйі, 1 будда храмы.</w:t>
      </w:r>
    </w:p>
    <w:p>
      <w:pPr>
        <w:spacing w:after="0"/>
        <w:ind w:left="0"/>
        <w:jc w:val="both"/>
      </w:pPr>
      <w:r>
        <w:rPr>
          <w:rFonts w:ascii="Times New Roman"/>
          <w:b w:val="false"/>
          <w:i w:val="false"/>
          <w:color w:val="000000"/>
          <w:sz w:val="28"/>
        </w:rPr>
        <w:t>
      Ресми түрде 581 миссионер тіркелген, оның 438 –  шетел азаматтары және 143 – Қазақстан азаматтары.</w:t>
      </w:r>
    </w:p>
    <w:p>
      <w:pPr>
        <w:spacing w:after="0"/>
        <w:ind w:left="0"/>
        <w:jc w:val="both"/>
      </w:pPr>
      <w:r>
        <w:rPr>
          <w:rFonts w:ascii="Times New Roman"/>
          <w:b w:val="false"/>
          <w:i w:val="false"/>
          <w:color w:val="000000"/>
          <w:sz w:val="28"/>
        </w:rPr>
        <w:t>
      Тіркелген діни қатынастар субъектілерінің бәрі өз қызметін Қазақстан Республикасының заңнамасына сәйкес жүзеге асырады, бейбітшілік пен келісім ісіне, қоғамның дамуына, мемлекеттің нығаюына қызмет етеді.</w:t>
      </w:r>
    </w:p>
    <w:p>
      <w:pPr>
        <w:spacing w:after="0"/>
        <w:ind w:left="0"/>
        <w:jc w:val="both"/>
      </w:pPr>
      <w:r>
        <w:rPr>
          <w:rFonts w:ascii="Times New Roman"/>
          <w:b w:val="false"/>
          <w:i w:val="false"/>
          <w:color w:val="000000"/>
          <w:sz w:val="28"/>
        </w:rPr>
        <w:t>
      Елімізде 13 рухани оқу орны жұмыс істейді. Оқушылардың жалпы саны 3381 адам. Оның ішінде 11 – ислам бағыты ("Нұр-Мүбарак" университеті, 5 медресе-колледжі, 4 медресе, Қазақстан мұсылмандар діни басқармасы жанындағы имамдардың біліктілігін арттыру Ислам институты); 2 – христиан бағыты (Алматы православие рухани семинариясы және Қарағанды қаласындағы "Мария-Матерь шіркеуі" атты епархияаралық жоғары рухани семинар).</w:t>
      </w:r>
    </w:p>
    <w:p>
      <w:pPr>
        <w:spacing w:after="0"/>
        <w:ind w:left="0"/>
        <w:jc w:val="both"/>
      </w:pPr>
      <w:r>
        <w:rPr>
          <w:rFonts w:ascii="Times New Roman"/>
          <w:b w:val="false"/>
          <w:i w:val="false"/>
          <w:color w:val="000000"/>
          <w:sz w:val="28"/>
        </w:rPr>
        <w:t>
      2020 жылдың 1 тоқсанының қорытындысы бойынша 258 азамат шетелдік теологиялық оқу орындарында оқуды жалғастыруда (оның ішінде 130 адам ұсынылған мемлекеттік мекемелерде, 113 адам – күмәнді оқу орындарында). Рухани білім алу үшін сұраныс ең жоғары елдер Египет Араб Республикасы (95), Түркия (66), Сауд Арабия Корольдігі (57), сондай-ақ Иордания (17 адам) болып табылады.</w:t>
      </w:r>
    </w:p>
    <w:p>
      <w:pPr>
        <w:spacing w:after="0"/>
        <w:ind w:left="0"/>
        <w:jc w:val="both"/>
      </w:pPr>
      <w:r>
        <w:rPr>
          <w:rFonts w:ascii="Times New Roman"/>
          <w:b w:val="false"/>
          <w:i w:val="false"/>
          <w:color w:val="000000"/>
          <w:sz w:val="28"/>
        </w:rPr>
        <w:t>
      Жастардың діни білім алу үшін шетелге кетуін азайту мақсатында қазақстандық жоғары оқу орындарында оқу үшін қажетті жағдайлар жасалған. Атап айтқанда, Білім және ғылым министрлігі, жергілікті атқарушы органдар жыл сайын "Исламтану", "Дінтану" және "Теология" мамандықтары бойынша білім гранттарын бөледі. 2019 – 2020 оқу жылына осы мамандықтарға 430 білім гранты бөлінді.</w:t>
      </w:r>
    </w:p>
    <w:p>
      <w:pPr>
        <w:spacing w:after="0"/>
        <w:ind w:left="0"/>
        <w:jc w:val="both"/>
      </w:pPr>
      <w:r>
        <w:rPr>
          <w:rFonts w:ascii="Times New Roman"/>
          <w:b w:val="false"/>
          <w:i w:val="false"/>
          <w:color w:val="000000"/>
          <w:sz w:val="28"/>
        </w:rPr>
        <w:t>
      624 нысанға діни әдебиетке дінтану сараптамасы жүргізілді, оның 14-і – теріс қорытынды алды, 507-сі – оң, 45 материал – діни мазмұнда емес, 58-і – шет тілінде.</w:t>
      </w:r>
    </w:p>
    <w:p>
      <w:pPr>
        <w:spacing w:after="0"/>
        <w:ind w:left="0"/>
        <w:jc w:val="both"/>
      </w:pPr>
      <w:r>
        <w:rPr>
          <w:rFonts w:ascii="Times New Roman"/>
          <w:b w:val="false"/>
          <w:i w:val="false"/>
          <w:color w:val="000000"/>
          <w:sz w:val="28"/>
        </w:rPr>
        <w:t>
      2020 жылдың 1 тоқсанында 654–тен астам интернет-ресурстың мазмұны талданды, оның ішінде заңсыз сипаттағы материалдар бар интернет-ресурстарға 431 сілтеме анықталды. Анықталған материалдар бойынша теріс қорытындылар қажетті іс жүргізу шешімін қабылдау үшін тиісті мемлекеттік органдарға жіберілді.</w:t>
      </w:r>
    </w:p>
    <w:p>
      <w:pPr>
        <w:spacing w:after="0"/>
        <w:ind w:left="0"/>
        <w:jc w:val="both"/>
      </w:pPr>
      <w:r>
        <w:rPr>
          <w:rFonts w:ascii="Times New Roman"/>
          <w:b w:val="false"/>
          <w:i w:val="false"/>
          <w:color w:val="000000"/>
          <w:sz w:val="28"/>
        </w:rPr>
        <w:t>
      Өңірлік ішкі істер басқармаларының мәліметтері бойынша 2020 жылдың 1 тоқсанында діни қызмет саласында 64 әкімшілік құқық бұзушылық фактісі анықталды, оның ішінде 29 ісі – ӘҚБтК-нің 453 және 489-баптары бойынша. Құқық бұзушылықтар бойынша қозғалған істердің  негізгі бөлігі ӘҚБтК-нің 490-бабына қатысты, мысалы, діни жораларды және (немесе) жиналыстарды өткізу; діни әдебиетті және діни мазмұндағы басқа да материалдарды, діни мақсаттағы заттарды әкелуге, әзірлеуге, жариялауға және (немесе) таратуға қойылатын талаптарды бұзу.</w:t>
      </w:r>
    </w:p>
    <w:p>
      <w:pPr>
        <w:spacing w:after="0"/>
        <w:ind w:left="0"/>
        <w:jc w:val="both"/>
      </w:pPr>
      <w:r>
        <w:rPr>
          <w:rFonts w:ascii="Times New Roman"/>
          <w:b w:val="false"/>
          <w:i w:val="false"/>
          <w:color w:val="000000"/>
          <w:sz w:val="28"/>
        </w:rPr>
        <w:t>
      "Радикалдық идеологиядан зардап шеккен адамдарды оңалтуды және бейімдеуді ұйымдастыру" мемлекеттік әлеуметтік грантын іске асыру шеңберінде "Ақниет" қоғамдық қоры тергеуде жүрген, экстремизм мен терроризм үшін сотталған адамдармен және олардың отбасы мүшелерімен жыл сайын оңалту және дерадикаландыру бойынша кешенді іс-шаралар жүргізеді. Айталық, ҚАЖ мекемелері шеңберінде оңалту іс-шараларымен 138 сотталған қамтылды, теолог-мамандардың бағалауына сәйкес олардың  9-ы оңалтылды,    91-і қалыпты позицияға бейімделді және 38-і өз позицияларында қалды.</w:t>
      </w:r>
    </w:p>
    <w:p>
      <w:pPr>
        <w:spacing w:after="0"/>
        <w:ind w:left="0"/>
        <w:jc w:val="both"/>
      </w:pPr>
      <w:r>
        <w:rPr>
          <w:rFonts w:ascii="Times New Roman"/>
          <w:b w:val="false"/>
          <w:i w:val="false"/>
          <w:color w:val="000000"/>
          <w:sz w:val="28"/>
        </w:rPr>
        <w:t>
      Бұдан басқа, Ішкі істер министрлігінің ақпаратына сәйкес пенитенциарлық мекемелерде 3513 сотталған адамның қатысуымен 1625 іс-шара ұйымдастырылды (оның ішінде 506 адамның қатысуымен 1149 жеке кездесу және 2988 адамның қатысуымен 476 жалпы профилактикалық іс-шара). Жүргізілген жұмыстың нәтижесінде 165 сотталған адам оңалтылды.</w:t>
      </w:r>
    </w:p>
    <w:p>
      <w:pPr>
        <w:spacing w:after="0"/>
        <w:ind w:left="0"/>
        <w:jc w:val="both"/>
      </w:pPr>
      <w:r>
        <w:rPr>
          <w:rFonts w:ascii="Times New Roman"/>
          <w:b w:val="false"/>
          <w:i w:val="false"/>
          <w:color w:val="000000"/>
          <w:sz w:val="28"/>
        </w:rPr>
        <w:t>
      Діни қызмет саласындағы уәкілетті орган облыстардың, Нұр-Сұлтан, Алматы және Шымкент қалаларының әкімдіктерімен бірлесіп, Дін мәселелері жөніндегі өңірлік ақпараттық-түсіндіру топтарының (бұдан әрі – АТТ) қызметін үйлестіруді қамтамасыз етті. Осылайша, елімізде құрамына 2393 адам тартылған 224 өңірлік АТТ жұмыс істейді.</w:t>
      </w:r>
    </w:p>
    <w:p>
      <w:pPr>
        <w:spacing w:after="0"/>
        <w:ind w:left="0"/>
        <w:jc w:val="both"/>
      </w:pPr>
      <w:r>
        <w:rPr>
          <w:rFonts w:ascii="Times New Roman"/>
          <w:b w:val="false"/>
          <w:i w:val="false"/>
          <w:color w:val="000000"/>
          <w:sz w:val="28"/>
        </w:rPr>
        <w:t>
      Жалпы АТТ қызметі жастар, діндарлар, жұмыссыздар, сотталғандар және олардың отбасы мүшелері, мұнай өндіру секторының, жеке кәсіпорындардың сауда, қызмет көрсету салаларының қызметкерлеріне және т.б. азаматтардың атаулы санаттарына бағдарланған.</w:t>
      </w:r>
    </w:p>
    <w:p>
      <w:pPr>
        <w:spacing w:after="0"/>
        <w:ind w:left="0"/>
        <w:jc w:val="both"/>
      </w:pPr>
      <w:r>
        <w:rPr>
          <w:rFonts w:ascii="Times New Roman"/>
          <w:b w:val="false"/>
          <w:i w:val="false"/>
          <w:color w:val="000000"/>
          <w:sz w:val="28"/>
        </w:rPr>
        <w:t>
      Өңірлік дін істері басқармаларының ақпаратына сәйкес 2020 жылдың 1 тоқсанында АТТ мүшелерінің қатысуымен 264 мың азаматты қамтитын 2732 түрлі форматты іс-шаралар өткізілді. Осындай алдын алу шаралары жастар арасында ұйымдастырылды. Барлығы 35 мыңнан астам адамды қамтитын 612 іс-шара ұйымдастырылды.</w:t>
      </w:r>
    </w:p>
    <w:p>
      <w:pPr>
        <w:spacing w:after="0"/>
        <w:ind w:left="0"/>
        <w:jc w:val="both"/>
      </w:pPr>
      <w:r>
        <w:rPr>
          <w:rFonts w:ascii="Times New Roman"/>
          <w:b w:val="false"/>
          <w:i w:val="false"/>
          <w:color w:val="000000"/>
          <w:sz w:val="28"/>
        </w:rPr>
        <w:t>
      Қазақстан көп этносты және көп конфессиялы тәуелсіз мемлекет ретінде адам құқықтары мен бостандықтарын қорғау саласындағы көпжақты халықаралық шарттардың белсенді қатысушысы болып табылады.</w:t>
      </w:r>
    </w:p>
    <w:p>
      <w:pPr>
        <w:spacing w:after="0"/>
        <w:ind w:left="0"/>
        <w:jc w:val="both"/>
      </w:pPr>
      <w:r>
        <w:rPr>
          <w:rFonts w:ascii="Times New Roman"/>
          <w:b w:val="false"/>
          <w:i w:val="false"/>
          <w:color w:val="000000"/>
          <w:sz w:val="28"/>
        </w:rPr>
        <w:t>
      Қазақстан Республикасының Тұңғыш Президенті – Елбасы Н.Ә. Назарбаевтың ел астанасында Әлемдік және дәстүрлі діндер лидерлерінің съезін тұрақты өткізу туралы бастамасы бейбітшілік пен тұрақтылық үшін жаһандық өркениетаралық және дінаралық диалогты қамтамасыз етуде негіз қалаушы факторға айналды.</w:t>
      </w:r>
    </w:p>
    <w:p>
      <w:pPr>
        <w:spacing w:after="0"/>
        <w:ind w:left="0"/>
        <w:jc w:val="both"/>
      </w:pPr>
      <w:r>
        <w:rPr>
          <w:rFonts w:ascii="Times New Roman"/>
          <w:b w:val="false"/>
          <w:i w:val="false"/>
          <w:color w:val="000000"/>
          <w:sz w:val="28"/>
        </w:rPr>
        <w:t>
      Сонымен қатар, Қазақстанның дінаралық келісімнің халықаралық орталықтарының бірі ретіндегі рөлін жаңа деңгейге жылжытуға жәрдемдесу, сондай-ақ Әлемдік және дәстүрлі діндер лидерлері съезі мен оның институттарының қызметін қамтамасыз ету үшін "Н. Назарбаевтың конфессияаралық және өркениетаралық диалогты дамыту жөніндегі орталығы" коммерциялық емес акционерлік қоғамы құрылды және жұмыс істейді.</w:t>
      </w:r>
    </w:p>
    <w:p>
      <w:pPr>
        <w:spacing w:after="0"/>
        <w:ind w:left="0"/>
        <w:jc w:val="both"/>
      </w:pPr>
      <w:r>
        <w:rPr>
          <w:rFonts w:ascii="Times New Roman"/>
          <w:b w:val="false"/>
          <w:i w:val="false"/>
          <w:color w:val="000000"/>
          <w:sz w:val="28"/>
        </w:rPr>
        <w:t>
      Қоғамдағы тұрақтылық пен келісімді сақтау мақсатында мемлекет алдағы уақытта да мемлекеттің зайырлы дамуының конституциялық қағидаттарын мүлтіксіз сақтауға ниетті.</w:t>
      </w:r>
    </w:p>
    <w:bookmarkStart w:name="z14"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2021 – 2023 жылдарға арналған дін саласындағы мемлекеттік саясаттың мақсаттары, міндеттері және жалпы тәсілдері </w:t>
      </w:r>
    </w:p>
    <w:bookmarkEnd w:id="11"/>
    <w:p>
      <w:pPr>
        <w:spacing w:after="0"/>
        <w:ind w:left="0"/>
        <w:jc w:val="both"/>
      </w:pPr>
      <w:r>
        <w:rPr>
          <w:rFonts w:ascii="Times New Roman"/>
          <w:b w:val="false"/>
          <w:i w:val="false"/>
          <w:color w:val="000000"/>
          <w:sz w:val="28"/>
        </w:rPr>
        <w:t xml:space="preserve">
      Дін саласындағы мемлекеттік саясаттың мақсаттары мен міндеттері мыналар: </w:t>
      </w:r>
    </w:p>
    <w:p>
      <w:pPr>
        <w:spacing w:after="0"/>
        <w:ind w:left="0"/>
        <w:jc w:val="both"/>
      </w:pPr>
      <w:r>
        <w:rPr>
          <w:rFonts w:ascii="Times New Roman"/>
          <w:b w:val="false"/>
          <w:i w:val="false"/>
          <w:color w:val="000000"/>
          <w:sz w:val="28"/>
        </w:rPr>
        <w:t xml:space="preserve">
      1. Мемлекеттік құрылыстың зайырлы қағидаттарын ілгерілету. </w:t>
      </w:r>
    </w:p>
    <w:p>
      <w:pPr>
        <w:spacing w:after="0"/>
        <w:ind w:left="0"/>
        <w:jc w:val="both"/>
      </w:pPr>
      <w:r>
        <w:rPr>
          <w:rFonts w:ascii="Times New Roman"/>
          <w:b w:val="false"/>
          <w:i w:val="false"/>
          <w:color w:val="000000"/>
          <w:sz w:val="28"/>
        </w:rPr>
        <w:t>
      2. Азаматтардың діни сенім бостандығына және діни бірлестіктермен өзара іс-қимылын жасауда құқықтарын сақтау.</w:t>
      </w:r>
    </w:p>
    <w:p>
      <w:pPr>
        <w:spacing w:after="0"/>
        <w:ind w:left="0"/>
        <w:jc w:val="both"/>
      </w:pPr>
      <w:r>
        <w:rPr>
          <w:rFonts w:ascii="Times New Roman"/>
          <w:b w:val="false"/>
          <w:i w:val="false"/>
          <w:color w:val="000000"/>
          <w:sz w:val="28"/>
        </w:rPr>
        <w:t xml:space="preserve">
      3. Қазақстандық қоғамда конфессияаралық келісім мен тұрақтылықты сақтау. </w:t>
      </w:r>
    </w:p>
    <w:p>
      <w:pPr>
        <w:spacing w:after="0"/>
        <w:ind w:left="0"/>
        <w:jc w:val="both"/>
      </w:pPr>
      <w:r>
        <w:rPr>
          <w:rFonts w:ascii="Times New Roman"/>
          <w:b w:val="false"/>
          <w:i w:val="false"/>
          <w:color w:val="000000"/>
          <w:sz w:val="28"/>
        </w:rPr>
        <w:t xml:space="preserve">
      4. Діни салада ұлттық қауіпсіздікті қамтамасыз ету. </w:t>
      </w:r>
    </w:p>
    <w:p>
      <w:pPr>
        <w:spacing w:after="0"/>
        <w:ind w:left="0"/>
        <w:jc w:val="both"/>
      </w:pPr>
      <w:r>
        <w:rPr>
          <w:rFonts w:ascii="Times New Roman"/>
          <w:b w:val="false"/>
          <w:i w:val="false"/>
          <w:color w:val="000000"/>
          <w:sz w:val="28"/>
        </w:rPr>
        <w:t xml:space="preserve">
      Бұл мақсаттарды орталық мемлекеттік органдар да, жергілікті атқарушы органдар да жүзеге асыруы керек. </w:t>
      </w:r>
    </w:p>
    <w:bookmarkStart w:name="z15" w:id="12"/>
    <w:p>
      <w:pPr>
        <w:spacing w:after="0"/>
        <w:ind w:left="0"/>
        <w:jc w:val="both"/>
      </w:pPr>
      <w:r>
        <w:rPr>
          <w:rFonts w:ascii="Times New Roman"/>
          <w:b w:val="false"/>
          <w:i w:val="false"/>
          <w:color w:val="000000"/>
          <w:sz w:val="28"/>
        </w:rPr>
        <w:t xml:space="preserve">
      </w:t>
      </w:r>
      <w:r>
        <w:rPr>
          <w:rFonts w:ascii="Times New Roman"/>
          <w:b/>
          <w:i w:val="false"/>
          <w:color w:val="000000"/>
          <w:sz w:val="28"/>
        </w:rPr>
        <w:t>4. Мемлекет дамуының зайырлы қағидаттарын нығайту</w:t>
      </w:r>
    </w:p>
    <w:bookmarkEnd w:id="12"/>
    <w:p>
      <w:pPr>
        <w:spacing w:after="0"/>
        <w:ind w:left="0"/>
        <w:jc w:val="both"/>
      </w:pPr>
      <w:r>
        <w:rPr>
          <w:rFonts w:ascii="Times New Roman"/>
          <w:b w:val="false"/>
          <w:i w:val="false"/>
          <w:color w:val="000000"/>
          <w:sz w:val="28"/>
        </w:rPr>
        <w:t>
      Мемлекеттің зайырлы құрылымы – Қазақстан халқының маңызды тарихи жетістігі.</w:t>
      </w:r>
    </w:p>
    <w:p>
      <w:pPr>
        <w:spacing w:after="0"/>
        <w:ind w:left="0"/>
        <w:jc w:val="both"/>
      </w:pPr>
      <w:r>
        <w:rPr>
          <w:rFonts w:ascii="Times New Roman"/>
          <w:b w:val="false"/>
          <w:i w:val="false"/>
          <w:color w:val="000000"/>
          <w:sz w:val="28"/>
        </w:rPr>
        <w:t>
      Қазақстан бірегей тарихи-мәдени жағдайларға, қоғамдық дамудың өзгешілігіне және діни саланың ерекшелігіне ие бола отырып, әлемдік қоғамдастық мойындаған мемлекеттік-конфессиялық қатынастардың өзіндік моделін іске асырады.</w:t>
      </w:r>
    </w:p>
    <w:p>
      <w:pPr>
        <w:spacing w:after="0"/>
        <w:ind w:left="0"/>
        <w:jc w:val="both"/>
      </w:pPr>
      <w:r>
        <w:rPr>
          <w:rFonts w:ascii="Times New Roman"/>
          <w:b w:val="false"/>
          <w:i w:val="false"/>
          <w:color w:val="000000"/>
          <w:sz w:val="28"/>
        </w:rPr>
        <w:t>
      Мемлекеттің зайырлы сипаты туралы конституциялық норма Қазақстан Республикасындағы мемлекеттік-конфессиялық қатынастардың негізін түзуші болып табылады.</w:t>
      </w:r>
    </w:p>
    <w:p>
      <w:pPr>
        <w:spacing w:after="0"/>
        <w:ind w:left="0"/>
        <w:jc w:val="both"/>
      </w:pPr>
      <w:r>
        <w:rPr>
          <w:rFonts w:ascii="Times New Roman"/>
          <w:b w:val="false"/>
          <w:i w:val="false"/>
          <w:color w:val="000000"/>
          <w:sz w:val="28"/>
        </w:rPr>
        <w:t>
      Мемлекеттік қызмет, білім беру, мәдениет, спорт, денсаулық сақтау, отбасы және неке институттары жүйелерін қоса алғанда, әлеуметтік қатынастар, сондай-ақ мемлекеттің құзыретіне жататын басқа да салалар тек заңнамамен реттеледі.</w:t>
      </w:r>
    </w:p>
    <w:p>
      <w:pPr>
        <w:spacing w:after="0"/>
        <w:ind w:left="0"/>
        <w:jc w:val="both"/>
      </w:pPr>
      <w:r>
        <w:rPr>
          <w:rFonts w:ascii="Times New Roman"/>
          <w:b w:val="false"/>
          <w:i w:val="false"/>
          <w:color w:val="000000"/>
          <w:sz w:val="28"/>
        </w:rPr>
        <w:t xml:space="preserve">
      Зайырлылық мынадай қағидаттарды көздейді: </w:t>
      </w:r>
    </w:p>
    <w:p>
      <w:pPr>
        <w:spacing w:after="0"/>
        <w:ind w:left="0"/>
        <w:jc w:val="both"/>
      </w:pPr>
      <w:r>
        <w:rPr>
          <w:rFonts w:ascii="Times New Roman"/>
          <w:b w:val="false"/>
          <w:i w:val="false"/>
          <w:color w:val="000000"/>
          <w:sz w:val="28"/>
        </w:rPr>
        <w:t xml:space="preserve">
      Мемлекеттік басқару және мемлекеттік қызмет жүйесінде </w:t>
      </w:r>
    </w:p>
    <w:p>
      <w:pPr>
        <w:spacing w:after="0"/>
        <w:ind w:left="0"/>
        <w:jc w:val="both"/>
      </w:pPr>
      <w:r>
        <w:rPr>
          <w:rFonts w:ascii="Times New Roman"/>
          <w:b w:val="false"/>
          <w:i w:val="false"/>
          <w:color w:val="000000"/>
          <w:sz w:val="28"/>
        </w:rPr>
        <w:t xml:space="preserve">
      Зайырлы қағидаттар қазіргі Қазақстанның дамуы мен жұмыс істеуінің негізі болып табылады. </w:t>
      </w:r>
    </w:p>
    <w:p>
      <w:pPr>
        <w:spacing w:after="0"/>
        <w:ind w:left="0"/>
        <w:jc w:val="both"/>
      </w:pPr>
      <w:r>
        <w:rPr>
          <w:rFonts w:ascii="Times New Roman"/>
          <w:b w:val="false"/>
          <w:i w:val="false"/>
          <w:color w:val="000000"/>
          <w:sz w:val="28"/>
        </w:rPr>
        <w:t>
      Өзінің күнделікті қызметінде барлық азаматтар, дінге деген қатынасына қарамастан, ең алдымен, заңдарды, өзге де нормативтік құқықтық актілердің талаптарын, сондай-ақ, егер олар қолданыстағы заңнамаға қайшы келмесе, барлық меншік нысанындағы ұйымдардың ішкі ережелерін басшылыққа алады.</w:t>
      </w:r>
    </w:p>
    <w:p>
      <w:pPr>
        <w:spacing w:after="0"/>
        <w:ind w:left="0"/>
        <w:jc w:val="both"/>
      </w:pPr>
      <w:r>
        <w:rPr>
          <w:rFonts w:ascii="Times New Roman"/>
          <w:b w:val="false"/>
          <w:i w:val="false"/>
          <w:color w:val="000000"/>
          <w:sz w:val="28"/>
        </w:rPr>
        <w:t>
      Заң шығаруда, мемлекеттік билік органдарының қалыптасуы мен жұмыс істеуінде, лауазымды тұлғалардың этика қағидаттарында мемлекеттің конституциялық құрылымы діни мүддені жоққа шығарады.</w:t>
      </w:r>
    </w:p>
    <w:p>
      <w:pPr>
        <w:spacing w:after="0"/>
        <w:ind w:left="0"/>
        <w:jc w:val="both"/>
      </w:pPr>
      <w:r>
        <w:rPr>
          <w:rFonts w:ascii="Times New Roman"/>
          <w:b w:val="false"/>
          <w:i w:val="false"/>
          <w:color w:val="000000"/>
          <w:sz w:val="28"/>
        </w:rPr>
        <w:t>
      Мемлекет пен діни бірлестіктер арасында ерекше қарым-қатынас орнаған. Мемлекеттік саясат қандай да бір діни ілімнің нұсқауларында емес, азаматтардың, қоғамның және жалпы мемлекеттің тіршілік әрекеті мен қауіпсіздігін қамтамасыз етудің нақты мүдделерін негізге ала отырып құрылады.</w:t>
      </w:r>
    </w:p>
    <w:p>
      <w:pPr>
        <w:spacing w:after="0"/>
        <w:ind w:left="0"/>
        <w:jc w:val="both"/>
      </w:pPr>
      <w:r>
        <w:rPr>
          <w:rFonts w:ascii="Times New Roman"/>
          <w:b w:val="false"/>
          <w:i w:val="false"/>
          <w:color w:val="000000"/>
          <w:sz w:val="28"/>
        </w:rPr>
        <w:t>
      Демократиялық, зайырлы, құқықтық және әлеуметтік мемлекет ретінде Қазақстанда мемлекеттік шешімдер қандай да бір діннің немесе оның жекелеген ізбасарларының мүдделерін негізге алмай, бүкіл қоғамның мүдделерінің негізінде ғана қалыптасады.</w:t>
      </w:r>
    </w:p>
    <w:p>
      <w:pPr>
        <w:spacing w:after="0"/>
        <w:ind w:left="0"/>
        <w:jc w:val="both"/>
      </w:pPr>
      <w:r>
        <w:rPr>
          <w:rFonts w:ascii="Times New Roman"/>
          <w:b w:val="false"/>
          <w:i w:val="false"/>
          <w:color w:val="000000"/>
          <w:sz w:val="28"/>
        </w:rPr>
        <w:t>
      Қазақстан әрбір азаматтың ар-ожданының құндылығын мойындайды және еркіндігін қамтамасыз етеді.</w:t>
      </w:r>
    </w:p>
    <w:p>
      <w:pPr>
        <w:spacing w:after="0"/>
        <w:ind w:left="0"/>
        <w:jc w:val="both"/>
      </w:pPr>
      <w:r>
        <w:rPr>
          <w:rFonts w:ascii="Times New Roman"/>
          <w:b w:val="false"/>
          <w:i w:val="false"/>
          <w:color w:val="000000"/>
          <w:sz w:val="28"/>
        </w:rPr>
        <w:t>
      Ел азаматтары өзінің дінге деген көзқарасын өз бетінше және мәжбүрлеусіз анықтауға не өзін қандай да бір дінмен мүлдем байланыстырмауға және діни институттарға жүгінбей өмір сүруге құқылы.</w:t>
      </w:r>
    </w:p>
    <w:p>
      <w:pPr>
        <w:spacing w:after="0"/>
        <w:ind w:left="0"/>
        <w:jc w:val="both"/>
      </w:pPr>
      <w:r>
        <w:rPr>
          <w:rFonts w:ascii="Times New Roman"/>
          <w:b w:val="false"/>
          <w:i w:val="false"/>
          <w:color w:val="000000"/>
          <w:sz w:val="28"/>
        </w:rPr>
        <w:t>
      Мемлекеттік органдар мен мемлекеттік қызметшілер арқылы мемлекет азаматтарды қандай да бір нысанда белгілі бір дінді қабылдауға немесе ұстанбауға мәжбүрлей алмайды, бірақ дін ұстанатын және оны ұстанбайтын азаматтар арасында, сондай-ақ әртүрлі діни бірлестіктер арасында өзара келісім мен сыйластық қатынастарын орнатуға ықпал етеді.</w:t>
      </w:r>
    </w:p>
    <w:p>
      <w:pPr>
        <w:spacing w:after="0"/>
        <w:ind w:left="0"/>
        <w:jc w:val="both"/>
      </w:pPr>
      <w:r>
        <w:rPr>
          <w:rFonts w:ascii="Times New Roman"/>
          <w:b w:val="false"/>
          <w:i w:val="false"/>
          <w:color w:val="000000"/>
          <w:sz w:val="28"/>
        </w:rPr>
        <w:t>
      Ұлттық, оның ішінде қоғамдық қауіпсіздікті қамтамасыз ету мүддесінде мемлекет қоғамдық қатынастарды реттейді және басқарады.</w:t>
      </w:r>
    </w:p>
    <w:p>
      <w:pPr>
        <w:spacing w:after="0"/>
        <w:ind w:left="0"/>
        <w:jc w:val="both"/>
      </w:pPr>
      <w:r>
        <w:rPr>
          <w:rFonts w:ascii="Times New Roman"/>
          <w:b w:val="false"/>
          <w:i w:val="false"/>
          <w:color w:val="000000"/>
          <w:sz w:val="28"/>
        </w:rPr>
        <w:t>
      Осы мақсатта мемлекет адамның ішкі әлемі мен діни наным-сенімдеріне қол сұқпай, заңда көзделген шектеулерді енгізуге құқылы.</w:t>
      </w:r>
    </w:p>
    <w:p>
      <w:pPr>
        <w:spacing w:after="0"/>
        <w:ind w:left="0"/>
        <w:jc w:val="both"/>
      </w:pPr>
      <w:r>
        <w:rPr>
          <w:rFonts w:ascii="Times New Roman"/>
          <w:b w:val="false"/>
          <w:i w:val="false"/>
          <w:color w:val="000000"/>
          <w:sz w:val="28"/>
        </w:rPr>
        <w:t>
      Мемлекеттік басқару мен мемлекеттік қызмет жүйесінің жұмыс істеуі үшін зайырлы қағидаттар негіз қалаушы болып табылады.</w:t>
      </w:r>
    </w:p>
    <w:p>
      <w:pPr>
        <w:spacing w:after="0"/>
        <w:ind w:left="0"/>
        <w:jc w:val="both"/>
      </w:pPr>
      <w:r>
        <w:rPr>
          <w:rFonts w:ascii="Times New Roman"/>
          <w:b w:val="false"/>
          <w:i w:val="false"/>
          <w:color w:val="000000"/>
          <w:sz w:val="28"/>
        </w:rPr>
        <w:t>
      Мемлекеттік қызметшілер мемлекеттік қызметке ерікті түрде кіре отырып, бірқатар міндеттер мен шектеулерді мүлтіксіз сақтауға тиіс, соның ішінде:</w:t>
      </w:r>
    </w:p>
    <w:p>
      <w:pPr>
        <w:spacing w:after="0"/>
        <w:ind w:left="0"/>
        <w:jc w:val="both"/>
      </w:pPr>
      <w:r>
        <w:rPr>
          <w:rFonts w:ascii="Times New Roman"/>
          <w:b w:val="false"/>
          <w:i w:val="false"/>
          <w:color w:val="000000"/>
          <w:sz w:val="28"/>
        </w:rPr>
        <w:t>
      лауазымдық өкілеттіктерді жүзеге асыру кезінде әділ және діни бірлестіктердің қызметінен тәуелсіз болуға міндетті;</w:t>
      </w:r>
    </w:p>
    <w:p>
      <w:pPr>
        <w:spacing w:after="0"/>
        <w:ind w:left="0"/>
        <w:jc w:val="both"/>
      </w:pPr>
      <w:r>
        <w:rPr>
          <w:rFonts w:ascii="Times New Roman"/>
          <w:b w:val="false"/>
          <w:i w:val="false"/>
          <w:color w:val="000000"/>
          <w:sz w:val="28"/>
        </w:rPr>
        <w:t>
      қызмет жағдайын және онымен байланысты мүмкіндіктерді діни бірлестіктер мүддесінде, оның ішінде оларға өзінің көзқарасын насихаттау үшін пайдаланбауға тиіс.</w:t>
      </w:r>
    </w:p>
    <w:p>
      <w:pPr>
        <w:spacing w:after="0"/>
        <w:ind w:left="0"/>
        <w:jc w:val="both"/>
      </w:pPr>
      <w:r>
        <w:rPr>
          <w:rFonts w:ascii="Times New Roman"/>
          <w:b w:val="false"/>
          <w:i w:val="false"/>
          <w:color w:val="000000"/>
          <w:sz w:val="28"/>
        </w:rPr>
        <w:t>
      Мемлекеттік қызметшілер, оның ішінде басшылық лауазымдағы мемлекеттік қызметшілер ұжымда өзінің діни нанымдарын ашық көрсете алмайды, бағынысты қызметкерлерді діни бірлестіктердің қызметіне қатысуға мәжбүрлемейді.</w:t>
      </w:r>
    </w:p>
    <w:p>
      <w:pPr>
        <w:spacing w:after="0"/>
        <w:ind w:left="0"/>
        <w:jc w:val="both"/>
      </w:pPr>
      <w:r>
        <w:rPr>
          <w:rFonts w:ascii="Times New Roman"/>
          <w:b w:val="false"/>
          <w:i w:val="false"/>
          <w:color w:val="000000"/>
          <w:sz w:val="28"/>
        </w:rPr>
        <w:t>
      Мемлекеттік мекемелер мен кәсіпорындардың азаматтық қызметшілері қызметтік және лауазымдық міндеттерін орындау кезінде дінді насихаттаудан тартынады. Олар басқару шешімдерін қабылдаған кезде діни ұйғарымдар негізге алынбауы тиіс.</w:t>
      </w:r>
    </w:p>
    <w:p>
      <w:pPr>
        <w:spacing w:after="0"/>
        <w:ind w:left="0"/>
        <w:jc w:val="both"/>
      </w:pPr>
      <w:r>
        <w:rPr>
          <w:rFonts w:ascii="Times New Roman"/>
          <w:b w:val="false"/>
          <w:i w:val="false"/>
          <w:color w:val="000000"/>
          <w:sz w:val="28"/>
        </w:rPr>
        <w:t>
      Құқық қорғау, арнаулы органдар мен Қарулы Күштер жүйесінде</w:t>
      </w:r>
    </w:p>
    <w:p>
      <w:pPr>
        <w:spacing w:after="0"/>
        <w:ind w:left="0"/>
        <w:jc w:val="both"/>
      </w:pPr>
      <w:r>
        <w:rPr>
          <w:rFonts w:ascii="Times New Roman"/>
          <w:b w:val="false"/>
          <w:i w:val="false"/>
          <w:color w:val="000000"/>
          <w:sz w:val="28"/>
        </w:rPr>
        <w:t>
      Құқық қорғау, арнаулы органдар мен Қарулы Күштер жүйесінде дінді насихаттауға жол берілмейді.</w:t>
      </w:r>
    </w:p>
    <w:p>
      <w:pPr>
        <w:spacing w:after="0"/>
        <w:ind w:left="0"/>
        <w:jc w:val="both"/>
      </w:pPr>
      <w:r>
        <w:rPr>
          <w:rFonts w:ascii="Times New Roman"/>
          <w:b w:val="false"/>
          <w:i w:val="false"/>
          <w:color w:val="000000"/>
          <w:sz w:val="28"/>
        </w:rPr>
        <w:t>
      Әскери міндет діни нанымдардан бас тартуды талап етпейді.</w:t>
      </w:r>
    </w:p>
    <w:p>
      <w:pPr>
        <w:spacing w:after="0"/>
        <w:ind w:left="0"/>
        <w:jc w:val="both"/>
      </w:pPr>
      <w:r>
        <w:rPr>
          <w:rFonts w:ascii="Times New Roman"/>
          <w:b w:val="false"/>
          <w:i w:val="false"/>
          <w:color w:val="000000"/>
          <w:sz w:val="28"/>
        </w:rPr>
        <w:t>
      Әскери қызметші өз сенімін ұстана алады, бірақ бұл сенімді іске асыру қызметтік іс-әрекетке нұқсан келтірумен жүзеге асырылмауы тиіс.</w:t>
      </w:r>
    </w:p>
    <w:p>
      <w:pPr>
        <w:spacing w:after="0"/>
        <w:ind w:left="0"/>
        <w:jc w:val="both"/>
      </w:pPr>
      <w:r>
        <w:rPr>
          <w:rFonts w:ascii="Times New Roman"/>
          <w:b w:val="false"/>
          <w:i w:val="false"/>
          <w:color w:val="000000"/>
          <w:sz w:val="28"/>
        </w:rPr>
        <w:t>
      Бұқаралық ақпарат құралдарында</w:t>
      </w:r>
    </w:p>
    <w:p>
      <w:pPr>
        <w:spacing w:after="0"/>
        <w:ind w:left="0"/>
        <w:jc w:val="both"/>
      </w:pPr>
      <w:r>
        <w:rPr>
          <w:rFonts w:ascii="Times New Roman"/>
          <w:b w:val="false"/>
          <w:i w:val="false"/>
          <w:color w:val="000000"/>
          <w:sz w:val="28"/>
        </w:rPr>
        <w:t>
      Бұқаралық ақпарат құралдары дін және мемлекеттік-конфессиялық қатынастар мәселелерін бейтарап жария етуді қамтамасыз ете отырып, олардың діни және өзге де тиістілігіне қарамастан, елдің барлық азаматтарына арналған.</w:t>
      </w:r>
    </w:p>
    <w:p>
      <w:pPr>
        <w:spacing w:after="0"/>
        <w:ind w:left="0"/>
        <w:jc w:val="both"/>
      </w:pPr>
      <w:r>
        <w:rPr>
          <w:rFonts w:ascii="Times New Roman"/>
          <w:b w:val="false"/>
          <w:i w:val="false"/>
          <w:color w:val="000000"/>
          <w:sz w:val="28"/>
        </w:rPr>
        <w:t>
      Бұқаралық ақпарат құралдары мемлекет дамуының зайырлы қағидаттарын, конфессияаралық бейбітшілік пен келісімнің қазақстандық моделін ілгерілетуге, діни экстремизмнің алдын алуға, сондай-ақ діни алауыздық пен ксенофобияға жол бермеуге, діншілдікті насихаттамауға ықпал етуі тиіс.</w:t>
      </w:r>
    </w:p>
    <w:p>
      <w:pPr>
        <w:spacing w:after="0"/>
        <w:ind w:left="0"/>
        <w:jc w:val="both"/>
      </w:pPr>
      <w:r>
        <w:rPr>
          <w:rFonts w:ascii="Times New Roman"/>
          <w:b w:val="false"/>
          <w:i w:val="false"/>
          <w:color w:val="000000"/>
          <w:sz w:val="28"/>
        </w:rPr>
        <w:t>
      Діндердің қағидаттық мәселелерін құрылған, тіркелген діни бірлестіктер мен бұқаралық ақпарат құралдары ғана жария етеді.</w:t>
      </w:r>
    </w:p>
    <w:p>
      <w:pPr>
        <w:spacing w:after="0"/>
        <w:ind w:left="0"/>
        <w:jc w:val="both"/>
      </w:pPr>
      <w:r>
        <w:rPr>
          <w:rFonts w:ascii="Times New Roman"/>
          <w:b w:val="false"/>
          <w:i w:val="false"/>
          <w:color w:val="000000"/>
          <w:sz w:val="28"/>
        </w:rPr>
        <w:t xml:space="preserve">
      Білім беру жүйесінде </w:t>
      </w:r>
    </w:p>
    <w:p>
      <w:pPr>
        <w:spacing w:after="0"/>
        <w:ind w:left="0"/>
        <w:jc w:val="both"/>
      </w:pPr>
      <w:r>
        <w:rPr>
          <w:rFonts w:ascii="Times New Roman"/>
          <w:b w:val="false"/>
          <w:i w:val="false"/>
          <w:color w:val="000000"/>
          <w:sz w:val="28"/>
        </w:rPr>
        <w:t>
      Білім беру жүйесі жеке тұлға мен қоғамда қазақстандық патриотизмді, халықтың ұлттық және рухани дәстүрлеріне деген құрмет қалыптастыруда іргелі рөл атқарады.</w:t>
      </w:r>
    </w:p>
    <w:p>
      <w:pPr>
        <w:spacing w:after="0"/>
        <w:ind w:left="0"/>
        <w:jc w:val="both"/>
      </w:pPr>
      <w:r>
        <w:rPr>
          <w:rFonts w:ascii="Times New Roman"/>
          <w:b w:val="false"/>
          <w:i w:val="false"/>
          <w:color w:val="000000"/>
          <w:sz w:val="28"/>
        </w:rPr>
        <w:t>
      Рухани (діни) білім беретіндерден басқа білім беру ұйымдарында, білім беру жүйесінің негіз қалаушы қағидаттары мыналар:</w:t>
      </w:r>
    </w:p>
    <w:p>
      <w:pPr>
        <w:spacing w:after="0"/>
        <w:ind w:left="0"/>
        <w:jc w:val="both"/>
      </w:pPr>
      <w:r>
        <w:rPr>
          <w:rFonts w:ascii="Times New Roman"/>
          <w:b w:val="false"/>
          <w:i w:val="false"/>
          <w:color w:val="000000"/>
          <w:sz w:val="28"/>
        </w:rPr>
        <w:t>
      мемлекеттің білім беру жүйесінің зайырлы сипатын қамтамасыз етуі;</w:t>
      </w:r>
    </w:p>
    <w:p>
      <w:pPr>
        <w:spacing w:after="0"/>
        <w:ind w:left="0"/>
        <w:jc w:val="both"/>
      </w:pPr>
      <w:r>
        <w:rPr>
          <w:rFonts w:ascii="Times New Roman"/>
          <w:b w:val="false"/>
          <w:i w:val="false"/>
          <w:color w:val="000000"/>
          <w:sz w:val="28"/>
        </w:rPr>
        <w:t>
      педагогтік құрамының діни дүниетанымды енгізу және дамыту үшін жауапкершілігін белгілеу;</w:t>
      </w:r>
    </w:p>
    <w:p>
      <w:pPr>
        <w:spacing w:after="0"/>
        <w:ind w:left="0"/>
        <w:jc w:val="both"/>
      </w:pPr>
      <w:r>
        <w:rPr>
          <w:rFonts w:ascii="Times New Roman"/>
          <w:b w:val="false"/>
          <w:i w:val="false"/>
          <w:color w:val="000000"/>
          <w:sz w:val="28"/>
        </w:rPr>
        <w:t>
      білім беру ұйымдарының ішкі құрылымының және қызметінің қандай да бір діни қағидаттардан тәуелсіздігін қамтамасыз ету;</w:t>
      </w:r>
    </w:p>
    <w:p>
      <w:pPr>
        <w:spacing w:after="0"/>
        <w:ind w:left="0"/>
        <w:jc w:val="both"/>
      </w:pPr>
      <w:r>
        <w:rPr>
          <w:rFonts w:ascii="Times New Roman"/>
          <w:b w:val="false"/>
          <w:i w:val="false"/>
          <w:color w:val="000000"/>
          <w:sz w:val="28"/>
        </w:rPr>
        <w:t>
      білім алушылар мен тәрбиеленушілердің, олардың ата-аналарының (заңды өкілдерінің) ішкі тәртіп ережелерін сақтауы, білім беру ұйымының жарғысын және білім беру қызметін көрсету туралы шартта көзделген басқа да талаптарды орындауы;</w:t>
      </w:r>
    </w:p>
    <w:p>
      <w:pPr>
        <w:spacing w:after="0"/>
        <w:ind w:left="0"/>
        <w:jc w:val="both"/>
      </w:pPr>
      <w:r>
        <w:rPr>
          <w:rFonts w:ascii="Times New Roman"/>
          <w:b w:val="false"/>
          <w:i w:val="false"/>
          <w:color w:val="000000"/>
          <w:sz w:val="28"/>
        </w:rPr>
        <w:t>
      оқу және тәрбиелеу барысында оқушыларға дін туралы тек ғылыми білім беру;</w:t>
      </w:r>
    </w:p>
    <w:p>
      <w:pPr>
        <w:spacing w:after="0"/>
        <w:ind w:left="0"/>
        <w:jc w:val="both"/>
      </w:pPr>
      <w:r>
        <w:rPr>
          <w:rFonts w:ascii="Times New Roman"/>
          <w:b w:val="false"/>
          <w:i w:val="false"/>
          <w:color w:val="000000"/>
          <w:sz w:val="28"/>
        </w:rPr>
        <w:t>
      қандай да бір діни бірлестікке кіруге немесе онда болуға оқу кезінде мәжбүрлеуге жол бермеу;</w:t>
      </w:r>
    </w:p>
    <w:p>
      <w:pPr>
        <w:spacing w:after="0"/>
        <w:ind w:left="0"/>
        <w:jc w:val="both"/>
      </w:pPr>
      <w:r>
        <w:rPr>
          <w:rFonts w:ascii="Times New Roman"/>
          <w:b w:val="false"/>
          <w:i w:val="false"/>
          <w:color w:val="000000"/>
          <w:sz w:val="28"/>
        </w:rPr>
        <w:t>
      оқушылардың діни себептер бойынша оқу сабақтарына қатысудан бас тартуына жол бермеу;</w:t>
      </w:r>
    </w:p>
    <w:p>
      <w:pPr>
        <w:spacing w:after="0"/>
        <w:ind w:left="0"/>
        <w:jc w:val="both"/>
      </w:pPr>
      <w:r>
        <w:rPr>
          <w:rFonts w:ascii="Times New Roman"/>
          <w:b w:val="false"/>
          <w:i w:val="false"/>
          <w:color w:val="000000"/>
          <w:sz w:val="28"/>
        </w:rPr>
        <w:t>
      білім беру ұйымдарында діни іс-шараларды және миссионерлік қызметті өткізуге жол бермеу;</w:t>
      </w:r>
    </w:p>
    <w:p>
      <w:pPr>
        <w:spacing w:after="0"/>
        <w:ind w:left="0"/>
        <w:jc w:val="both"/>
      </w:pPr>
      <w:r>
        <w:rPr>
          <w:rFonts w:ascii="Times New Roman"/>
          <w:b w:val="false"/>
          <w:i w:val="false"/>
          <w:color w:val="000000"/>
          <w:sz w:val="28"/>
        </w:rPr>
        <w:t>
      білім беру ұйымдарында белгіленген киім нысанына қойылатын талаптарды сақтау.</w:t>
      </w:r>
    </w:p>
    <w:p>
      <w:pPr>
        <w:spacing w:after="0"/>
        <w:ind w:left="0"/>
        <w:jc w:val="both"/>
      </w:pPr>
      <w:r>
        <w:rPr>
          <w:rFonts w:ascii="Times New Roman"/>
          <w:b w:val="false"/>
          <w:i w:val="false"/>
          <w:color w:val="000000"/>
          <w:sz w:val="28"/>
        </w:rPr>
        <w:t>
      Білім беру ұйымдарында "Қоғам және дін" инновациялық курсын оқытуда оқушылардың бойында діни ілімдердің ерекшеліктері мен тарих туралы ғылыми білімді қалыптастыруға, жастарды бейбітшілік, мәдени және діни алуан түрлілік рухында тәрбиелеуге бағытталатын болады.</w:t>
      </w:r>
    </w:p>
    <w:p>
      <w:pPr>
        <w:spacing w:after="0"/>
        <w:ind w:left="0"/>
        <w:jc w:val="both"/>
      </w:pPr>
      <w:r>
        <w:rPr>
          <w:rFonts w:ascii="Times New Roman"/>
          <w:b w:val="false"/>
          <w:i w:val="false"/>
          <w:color w:val="000000"/>
          <w:sz w:val="28"/>
        </w:rPr>
        <w:t>
      Денсаулық сақтау жүйесінде</w:t>
      </w:r>
    </w:p>
    <w:p>
      <w:pPr>
        <w:spacing w:after="0"/>
        <w:ind w:left="0"/>
        <w:jc w:val="both"/>
      </w:pPr>
      <w:r>
        <w:rPr>
          <w:rFonts w:ascii="Times New Roman"/>
          <w:b w:val="false"/>
          <w:i w:val="false"/>
          <w:color w:val="000000"/>
          <w:sz w:val="28"/>
        </w:rPr>
        <w:t>
      Елдің азаматтарына, олардың жынысына, нәсіліне, этникалық тиістілігіне, тіліне, әлеуметтік шығу тегіне және діни сеніміне қарамастан толыққанды медициналық қызмет көрсетуді қамтамасыз ету әлеуметтік мемлекеттің бірінші кезектегі міндеті болып табылады.</w:t>
      </w:r>
    </w:p>
    <w:p>
      <w:pPr>
        <w:spacing w:after="0"/>
        <w:ind w:left="0"/>
        <w:jc w:val="both"/>
      </w:pPr>
      <w:r>
        <w:rPr>
          <w:rFonts w:ascii="Times New Roman"/>
          <w:b w:val="false"/>
          <w:i w:val="false"/>
          <w:color w:val="000000"/>
          <w:sz w:val="28"/>
        </w:rPr>
        <w:t>
      Діни бірлестіктер өмірдің құндылығын, салауатты өмір салтын сақтаудың маңыздылығын, сондай-ақ нашақорлықтан, алкоголизмнен және өзге де зиянды әдеттерден бас тартуды насихаттай отырып, қоғамның дамуына үлес қоса алады.</w:t>
      </w:r>
    </w:p>
    <w:p>
      <w:pPr>
        <w:spacing w:after="0"/>
        <w:ind w:left="0"/>
        <w:jc w:val="both"/>
      </w:pPr>
      <w:r>
        <w:rPr>
          <w:rFonts w:ascii="Times New Roman"/>
          <w:b w:val="false"/>
          <w:i w:val="false"/>
          <w:color w:val="000000"/>
          <w:sz w:val="28"/>
        </w:rPr>
        <w:t>
      Діни бірлестіктер мен олардың өкілдері өз қызметінде азаматтарды адамның денсаулығы мен өмірін сақтау мүддесінде медициналық араласу қажет болған жағдайларда медициналық көмектен бас тартуға шақырмауға тиіс.</w:t>
      </w:r>
    </w:p>
    <w:p>
      <w:pPr>
        <w:spacing w:after="0"/>
        <w:ind w:left="0"/>
        <w:jc w:val="both"/>
      </w:pPr>
      <w:r>
        <w:rPr>
          <w:rFonts w:ascii="Times New Roman"/>
          <w:b w:val="false"/>
          <w:i w:val="false"/>
          <w:color w:val="000000"/>
          <w:sz w:val="28"/>
        </w:rPr>
        <w:t>
      Денсаулық сақтау ұйымдары:</w:t>
      </w:r>
    </w:p>
    <w:p>
      <w:pPr>
        <w:spacing w:after="0"/>
        <w:ind w:left="0"/>
        <w:jc w:val="both"/>
      </w:pPr>
      <w:r>
        <w:rPr>
          <w:rFonts w:ascii="Times New Roman"/>
          <w:b w:val="false"/>
          <w:i w:val="false"/>
          <w:color w:val="000000"/>
          <w:sz w:val="28"/>
        </w:rPr>
        <w:t>
      вакцинациядан, ағзаларды трансплантациялаудан, қан құюдан және өзге де медициналық көмектен діни себептер бойынша бас тартқан адамдар арасында түсіндіру жұмыстарын жүргізуі;</w:t>
      </w:r>
    </w:p>
    <w:p>
      <w:pPr>
        <w:spacing w:after="0"/>
        <w:ind w:left="0"/>
        <w:jc w:val="both"/>
      </w:pPr>
      <w:r>
        <w:rPr>
          <w:rFonts w:ascii="Times New Roman"/>
          <w:b w:val="false"/>
          <w:i w:val="false"/>
          <w:color w:val="000000"/>
          <w:sz w:val="28"/>
        </w:rPr>
        <w:t>
      емделушінің өміріне тікелей қауіп төнген, психикасы бұзылған және айналасындағыларға қауіп төндіретін басқа да аурулар болған жағдайларда азаматтардың келісімінсіз медициналық көмек көрсетуді көздейтін "Халық денсаулығы және денсаулық сақтау жүйесі туралы" Кодекстің ережелерін басшылыққа алуы;</w:t>
      </w:r>
    </w:p>
    <w:p>
      <w:pPr>
        <w:spacing w:after="0"/>
        <w:ind w:left="0"/>
        <w:jc w:val="both"/>
      </w:pPr>
      <w:r>
        <w:rPr>
          <w:rFonts w:ascii="Times New Roman"/>
          <w:b w:val="false"/>
          <w:i w:val="false"/>
          <w:color w:val="000000"/>
          <w:sz w:val="28"/>
        </w:rPr>
        <w:t>
      медициналық және фармацевтік қызметкерлердің медициналық көмек көрсету кезінде олардың діни нанымдары бойынша қандай да бір әрекеттерге (әрекетсіздікке), сондай-ақ емделушілердің өмірі мен денсаулығына қауіп төндіруі мүмкін діни рәсімдер мен рәсімдерді өткізуге (жасауға) жол бермеу қажет.</w:t>
      </w:r>
    </w:p>
    <w:p>
      <w:pPr>
        <w:spacing w:after="0"/>
        <w:ind w:left="0"/>
        <w:jc w:val="both"/>
      </w:pPr>
      <w:r>
        <w:rPr>
          <w:rFonts w:ascii="Times New Roman"/>
          <w:b w:val="false"/>
          <w:i w:val="false"/>
          <w:color w:val="000000"/>
          <w:sz w:val="28"/>
        </w:rPr>
        <w:t>
      Мәдениет және спорт жүйесінде</w:t>
      </w:r>
    </w:p>
    <w:p>
      <w:pPr>
        <w:spacing w:after="0"/>
        <w:ind w:left="0"/>
        <w:jc w:val="both"/>
      </w:pPr>
      <w:r>
        <w:rPr>
          <w:rFonts w:ascii="Times New Roman"/>
          <w:b w:val="false"/>
          <w:i w:val="false"/>
          <w:color w:val="000000"/>
          <w:sz w:val="28"/>
        </w:rPr>
        <w:t>
      Мәдениет ел азаматтарының ұлттық бірегейлігінің негізі, рухани дәстүрлер мен жалпы адамзаттық құндылықтардың жолсерігі бола отырып, мемлекет қамқорлығының ерекше объектісі болып табылады.</w:t>
      </w:r>
    </w:p>
    <w:p>
      <w:pPr>
        <w:spacing w:after="0"/>
        <w:ind w:left="0"/>
        <w:jc w:val="both"/>
      </w:pPr>
      <w:r>
        <w:rPr>
          <w:rFonts w:ascii="Times New Roman"/>
          <w:b w:val="false"/>
          <w:i w:val="false"/>
          <w:color w:val="000000"/>
          <w:sz w:val="28"/>
        </w:rPr>
        <w:t>
      Қазақстанның зайырлы құрылымы мемлекет аумағында барлық этностар мен конфессиялардың мәдениетін дамыту үшін әділ және тең жағдай жасайды.</w:t>
      </w:r>
    </w:p>
    <w:p>
      <w:pPr>
        <w:spacing w:after="0"/>
        <w:ind w:left="0"/>
        <w:jc w:val="both"/>
      </w:pPr>
      <w:r>
        <w:rPr>
          <w:rFonts w:ascii="Times New Roman"/>
          <w:b w:val="false"/>
          <w:i w:val="false"/>
          <w:color w:val="000000"/>
          <w:sz w:val="28"/>
        </w:rPr>
        <w:t>
      Қазақстанның әрбір азаматы этникалық шығу тегіне және дінге қатынасына қарамастан өз мәдениетін, салт-дәстүрін және тілін дамытуға, қоғамдық және мемлекеттік өмірдің барлық салаларында өкілдік етуге құқылы.</w:t>
      </w:r>
    </w:p>
    <w:p>
      <w:pPr>
        <w:spacing w:after="0"/>
        <w:ind w:left="0"/>
        <w:jc w:val="both"/>
      </w:pPr>
      <w:r>
        <w:rPr>
          <w:rFonts w:ascii="Times New Roman"/>
          <w:b w:val="false"/>
          <w:i w:val="false"/>
          <w:color w:val="000000"/>
          <w:sz w:val="28"/>
        </w:rPr>
        <w:t>
      Қазақ және басқа да этностардың тарихи қалыптасқан ұлттық дәстүрлері мен әдет-ғұрыптарына құрметпен қарау мемлекеттің ерекшелігі болып табылады.</w:t>
      </w:r>
    </w:p>
    <w:p>
      <w:pPr>
        <w:spacing w:after="0"/>
        <w:ind w:left="0"/>
        <w:jc w:val="both"/>
      </w:pPr>
      <w:r>
        <w:rPr>
          <w:rFonts w:ascii="Times New Roman"/>
          <w:b w:val="false"/>
          <w:i w:val="false"/>
          <w:color w:val="000000"/>
          <w:sz w:val="28"/>
        </w:rPr>
        <w:t>
      Қазақстандағы барлық діни бірлестіктер өз өкілдерінің мемлекеттік рәміздерді, ұлттық және мемлекеттік мерекелерді құрметтеуін қамтамасыз етуі тиіс.</w:t>
      </w:r>
    </w:p>
    <w:p>
      <w:pPr>
        <w:spacing w:after="0"/>
        <w:ind w:left="0"/>
        <w:jc w:val="both"/>
      </w:pPr>
      <w:r>
        <w:rPr>
          <w:rFonts w:ascii="Times New Roman"/>
          <w:b w:val="false"/>
          <w:i w:val="false"/>
          <w:color w:val="000000"/>
          <w:sz w:val="28"/>
        </w:rPr>
        <w:t>
      Мемлекет елдің тарихи-мәдени мұралары мен әлемдік және отандық мәдениет пен өнердің аса маңызды құрамдас бөліктері ретінде олардың діни тиесілігіне қарамастан мәдени құндылықтарды сақтауға зор көңіл бөледі.</w:t>
      </w:r>
    </w:p>
    <w:p>
      <w:pPr>
        <w:spacing w:after="0"/>
        <w:ind w:left="0"/>
        <w:jc w:val="both"/>
      </w:pPr>
      <w:r>
        <w:rPr>
          <w:rFonts w:ascii="Times New Roman"/>
          <w:b w:val="false"/>
          <w:i w:val="false"/>
          <w:color w:val="000000"/>
          <w:sz w:val="28"/>
        </w:rPr>
        <w:t>
      Қазақстанның әлемдік мәдени және тарихи маңызы бар объектілерінің бір бөлігінің діни маңызы бар. Республикада ислам мен басқа да діндерді таратушылардың есімдерімен байланысты қасиетті жерлер бар, олар Қазақстан халқының ажырамас мұрасы болып табылады және мемлекеттің күзетінде.</w:t>
      </w:r>
    </w:p>
    <w:p>
      <w:pPr>
        <w:spacing w:after="0"/>
        <w:ind w:left="0"/>
        <w:jc w:val="both"/>
      </w:pPr>
      <w:r>
        <w:rPr>
          <w:rFonts w:ascii="Times New Roman"/>
          <w:b w:val="false"/>
          <w:i w:val="false"/>
          <w:color w:val="000000"/>
          <w:sz w:val="28"/>
        </w:rPr>
        <w:t>
      Қазіргі уақытта әртүрлі конфессиялардың жаңа ғибадат ғимараттары мен құрылыстары қайта жаңғыртылуда және салыну үстінде.</w:t>
      </w:r>
    </w:p>
    <w:p>
      <w:pPr>
        <w:spacing w:after="0"/>
        <w:ind w:left="0"/>
        <w:jc w:val="both"/>
      </w:pPr>
      <w:r>
        <w:rPr>
          <w:rFonts w:ascii="Times New Roman"/>
          <w:b w:val="false"/>
          <w:i w:val="false"/>
          <w:color w:val="000000"/>
          <w:sz w:val="28"/>
        </w:rPr>
        <w:t>
      Қазақстандық зайырлылықтың бірегей моделі Қазақстан халқының жалпыұлттық (азаматтық) және мәдени бірегейлігі негізінде қалыптасты.</w:t>
      </w:r>
    </w:p>
    <w:p>
      <w:pPr>
        <w:spacing w:after="0"/>
        <w:ind w:left="0"/>
        <w:jc w:val="both"/>
      </w:pPr>
      <w:r>
        <w:rPr>
          <w:rFonts w:ascii="Times New Roman"/>
          <w:b w:val="false"/>
          <w:i w:val="false"/>
          <w:color w:val="000000"/>
          <w:sz w:val="28"/>
        </w:rPr>
        <w:t>
      Бүгінде орталық мемлекеттік және жергілікті атқарушы органдардың алдында Қазақстан халқының көпэтносты және көпконфессиялы біртұтастығы мен бірлігін көрсететін рухани-мәдени мұраны одан әрі сақтау мен дамыту міндеті тұр.</w:t>
      </w:r>
    </w:p>
    <w:p>
      <w:pPr>
        <w:spacing w:after="0"/>
        <w:ind w:left="0"/>
        <w:jc w:val="both"/>
      </w:pPr>
      <w:r>
        <w:rPr>
          <w:rFonts w:ascii="Times New Roman"/>
          <w:b w:val="false"/>
          <w:i w:val="false"/>
          <w:color w:val="000000"/>
          <w:sz w:val="28"/>
        </w:rPr>
        <w:t>
      Қазақстандық қоғамда діндер:</w:t>
      </w:r>
    </w:p>
    <w:p>
      <w:pPr>
        <w:spacing w:after="0"/>
        <w:ind w:left="0"/>
        <w:jc w:val="both"/>
      </w:pPr>
      <w:r>
        <w:rPr>
          <w:rFonts w:ascii="Times New Roman"/>
          <w:b w:val="false"/>
          <w:i w:val="false"/>
          <w:color w:val="000000"/>
          <w:sz w:val="28"/>
        </w:rPr>
        <w:t>
      қоғамдағы моральдық-адамгершілік құндылықтарды жаңғыртуға, сақтауға және дамытуға, соның ішінде руханиятсыздық элементтерін жеңуге;</w:t>
      </w:r>
    </w:p>
    <w:p>
      <w:pPr>
        <w:spacing w:after="0"/>
        <w:ind w:left="0"/>
        <w:jc w:val="both"/>
      </w:pPr>
      <w:r>
        <w:rPr>
          <w:rFonts w:ascii="Times New Roman"/>
          <w:b w:val="false"/>
          <w:i w:val="false"/>
          <w:color w:val="000000"/>
          <w:sz w:val="28"/>
        </w:rPr>
        <w:t>
      қоғамдағы мәдениет деңгейін арттыруға;</w:t>
      </w:r>
    </w:p>
    <w:p>
      <w:pPr>
        <w:spacing w:after="0"/>
        <w:ind w:left="0"/>
        <w:jc w:val="both"/>
      </w:pPr>
      <w:r>
        <w:rPr>
          <w:rFonts w:ascii="Times New Roman"/>
          <w:b w:val="false"/>
          <w:i w:val="false"/>
          <w:color w:val="000000"/>
          <w:sz w:val="28"/>
        </w:rPr>
        <w:t xml:space="preserve">
      халықтың дәстүрлі құндылықтарын дамытуға және қоғамға жалған құндылықтардың енуіне қарсы тұруға; </w:t>
      </w:r>
    </w:p>
    <w:p>
      <w:pPr>
        <w:spacing w:after="0"/>
        <w:ind w:left="0"/>
        <w:jc w:val="both"/>
      </w:pPr>
      <w:r>
        <w:rPr>
          <w:rFonts w:ascii="Times New Roman"/>
          <w:b w:val="false"/>
          <w:i w:val="false"/>
          <w:color w:val="000000"/>
          <w:sz w:val="28"/>
        </w:rPr>
        <w:t>
      отбасы және неке институтының рөлі мен маңыздылығын арттыруға;</w:t>
      </w:r>
    </w:p>
    <w:p>
      <w:pPr>
        <w:spacing w:after="0"/>
        <w:ind w:left="0"/>
        <w:jc w:val="both"/>
      </w:pPr>
      <w:r>
        <w:rPr>
          <w:rFonts w:ascii="Times New Roman"/>
          <w:b w:val="false"/>
          <w:i w:val="false"/>
          <w:color w:val="000000"/>
          <w:sz w:val="28"/>
        </w:rPr>
        <w:t>
      елде және халықаралық деңгейде мәдени алуан түрлілік пен мәдениетаралық диалог құндылықтарын дамытуға маңызды үлес қоса алады.</w:t>
      </w:r>
    </w:p>
    <w:p>
      <w:pPr>
        <w:spacing w:after="0"/>
        <w:ind w:left="0"/>
        <w:jc w:val="both"/>
      </w:pPr>
      <w:r>
        <w:rPr>
          <w:rFonts w:ascii="Times New Roman"/>
          <w:b w:val="false"/>
          <w:i w:val="false"/>
          <w:color w:val="000000"/>
          <w:sz w:val="28"/>
        </w:rPr>
        <w:t>
      Мәдениет және спорт мекемелері:</w:t>
      </w:r>
    </w:p>
    <w:p>
      <w:pPr>
        <w:spacing w:after="0"/>
        <w:ind w:left="0"/>
        <w:jc w:val="both"/>
      </w:pPr>
      <w:r>
        <w:rPr>
          <w:rFonts w:ascii="Times New Roman"/>
          <w:b w:val="false"/>
          <w:i w:val="false"/>
          <w:color w:val="000000"/>
          <w:sz w:val="28"/>
        </w:rPr>
        <w:t>
      діни басымдықты насихаттауға жол бермеу мақсатында мәдениеттің барлық салаларында Қазақстан халқының мәдени мұрасын сақтау және одан әрі насихаттау бойынша шығармашылық интеллигенцияның жұмысын жандандыруы;</w:t>
      </w:r>
    </w:p>
    <w:p>
      <w:pPr>
        <w:spacing w:after="0"/>
        <w:ind w:left="0"/>
        <w:jc w:val="both"/>
      </w:pPr>
      <w:r>
        <w:rPr>
          <w:rFonts w:ascii="Times New Roman"/>
          <w:b w:val="false"/>
          <w:i w:val="false"/>
          <w:color w:val="000000"/>
          <w:sz w:val="28"/>
        </w:rPr>
        <w:t>
      діни экстремизмге қарсы әрекет ету үшін мәдениет және спорт қайраткерлерінің әлеуетін пайдалануы;</w:t>
      </w:r>
    </w:p>
    <w:p>
      <w:pPr>
        <w:spacing w:after="0"/>
        <w:ind w:left="0"/>
        <w:jc w:val="both"/>
      </w:pPr>
      <w:r>
        <w:rPr>
          <w:rFonts w:ascii="Times New Roman"/>
          <w:b w:val="false"/>
          <w:i w:val="false"/>
          <w:color w:val="000000"/>
          <w:sz w:val="28"/>
        </w:rPr>
        <w:t>
      күш-жігерді республиканың спорт мектептерінің оқушылары мен жаттықтырушы-оқытушы құрамын рухани-адамгершілік және патриоттық тәрбиелеуге шоғырландыруы;</w:t>
      </w:r>
    </w:p>
    <w:p>
      <w:pPr>
        <w:spacing w:after="0"/>
        <w:ind w:left="0"/>
        <w:jc w:val="both"/>
      </w:pPr>
      <w:r>
        <w:rPr>
          <w:rFonts w:ascii="Times New Roman"/>
          <w:b w:val="false"/>
          <w:i w:val="false"/>
          <w:color w:val="000000"/>
          <w:sz w:val="28"/>
        </w:rPr>
        <w:t>
      спортшылар мен олардың жаттықтырушыларының зайырлы дүниетанымын, конфессияаралық келісім мәдениетін, ыдыратушы  идеологияға иммунитетін қалыптастыру;</w:t>
      </w:r>
    </w:p>
    <w:p>
      <w:pPr>
        <w:spacing w:after="0"/>
        <w:ind w:left="0"/>
        <w:jc w:val="both"/>
      </w:pPr>
      <w:r>
        <w:rPr>
          <w:rFonts w:ascii="Times New Roman"/>
          <w:b w:val="false"/>
          <w:i w:val="false"/>
          <w:color w:val="000000"/>
          <w:sz w:val="28"/>
        </w:rPr>
        <w:t>
      жастар арасында экстремизм идеологиясының таралуына қарсы әрекет етуге мемлекет пен қоғамға жәрдемдесуі қажет.</w:t>
      </w:r>
    </w:p>
    <w:p>
      <w:pPr>
        <w:spacing w:after="0"/>
        <w:ind w:left="0"/>
        <w:jc w:val="both"/>
      </w:pPr>
      <w:r>
        <w:rPr>
          <w:rFonts w:ascii="Times New Roman"/>
          <w:b w:val="false"/>
          <w:i w:val="false"/>
          <w:color w:val="000000"/>
          <w:sz w:val="28"/>
        </w:rPr>
        <w:t>
      Әлеуметтік-экономикалық салада</w:t>
      </w:r>
    </w:p>
    <w:p>
      <w:pPr>
        <w:spacing w:after="0"/>
        <w:ind w:left="0"/>
        <w:jc w:val="both"/>
      </w:pPr>
      <w:r>
        <w:rPr>
          <w:rFonts w:ascii="Times New Roman"/>
          <w:b w:val="false"/>
          <w:i w:val="false"/>
          <w:color w:val="000000"/>
          <w:sz w:val="28"/>
        </w:rPr>
        <w:t>
      Әлеуметтік-экономикалық қатынастар барлық қауымдар мен индивидтердің дамуы үшін тең құқықтар мен мүмкіндіктерге кепілдік беретін мемлекеттің зайырлы қағидаттарына сүйене отырып реттеледі.</w:t>
      </w:r>
    </w:p>
    <w:p>
      <w:pPr>
        <w:spacing w:after="0"/>
        <w:ind w:left="0"/>
        <w:jc w:val="both"/>
      </w:pPr>
      <w:r>
        <w:rPr>
          <w:rFonts w:ascii="Times New Roman"/>
          <w:b w:val="false"/>
          <w:i w:val="false"/>
          <w:color w:val="000000"/>
          <w:sz w:val="28"/>
        </w:rPr>
        <w:t>
      Мемлекет діни бірлестіктермен өзара іс-қимылды жүзеге асыра отырып, рухани және діни құндылықтар елді діни догмалармен тежемей, оның дамуы мен өркендеуіне ықпал етуі тиіс екендігін негізге алады.</w:t>
      </w:r>
    </w:p>
    <w:p>
      <w:pPr>
        <w:spacing w:after="0"/>
        <w:ind w:left="0"/>
        <w:jc w:val="both"/>
      </w:pPr>
      <w:r>
        <w:rPr>
          <w:rFonts w:ascii="Times New Roman"/>
          <w:b w:val="false"/>
          <w:i w:val="false"/>
          <w:color w:val="000000"/>
          <w:sz w:val="28"/>
        </w:rPr>
        <w:t>
      Рухани-адамгершілік құндылықтар әлеуметтік-экономикалық дамуға әсер ете алады:</w:t>
      </w:r>
    </w:p>
    <w:p>
      <w:pPr>
        <w:spacing w:after="0"/>
        <w:ind w:left="0"/>
        <w:jc w:val="both"/>
      </w:pPr>
      <w:r>
        <w:rPr>
          <w:rFonts w:ascii="Times New Roman"/>
          <w:b w:val="false"/>
          <w:i w:val="false"/>
          <w:color w:val="000000"/>
          <w:sz w:val="28"/>
        </w:rPr>
        <w:t>
      адамның дамуы мен адамзатқа ықпал ететін әділетті экономикалық қатынастарға шақыруға;</w:t>
      </w:r>
    </w:p>
    <w:p>
      <w:pPr>
        <w:spacing w:after="0"/>
        <w:ind w:left="0"/>
        <w:jc w:val="both"/>
      </w:pPr>
      <w:r>
        <w:rPr>
          <w:rFonts w:ascii="Times New Roman"/>
          <w:b w:val="false"/>
          <w:i w:val="false"/>
          <w:color w:val="000000"/>
          <w:sz w:val="28"/>
        </w:rPr>
        <w:t>
      қоғамда адал еңбектің, сапалы білімнің, кәсіп алудың, біліктілігін ұдайы арттырудың, азаматтардың өз отбасы мен тұтастай мемлекеттің игілігі үшін белсенді өмірлік ұстанымын қалыптастырудың құндылықтарын ілгерілетуге;</w:t>
      </w:r>
    </w:p>
    <w:p>
      <w:pPr>
        <w:spacing w:after="0"/>
        <w:ind w:left="0"/>
        <w:jc w:val="both"/>
      </w:pPr>
      <w:r>
        <w:rPr>
          <w:rFonts w:ascii="Times New Roman"/>
          <w:b w:val="false"/>
          <w:i w:val="false"/>
          <w:color w:val="000000"/>
          <w:sz w:val="28"/>
        </w:rPr>
        <w:t>
      шығармашылық және кәсіпкерлік әлеуетті дамытуға;</w:t>
      </w:r>
    </w:p>
    <w:p>
      <w:pPr>
        <w:spacing w:after="0"/>
        <w:ind w:left="0"/>
        <w:jc w:val="both"/>
      </w:pPr>
      <w:r>
        <w:rPr>
          <w:rFonts w:ascii="Times New Roman"/>
          <w:b w:val="false"/>
          <w:i w:val="false"/>
          <w:color w:val="000000"/>
          <w:sz w:val="28"/>
        </w:rPr>
        <w:t>
      ғылым мен инновацияларға деген құрмет пен ұмтылысты дамытуға;</w:t>
      </w:r>
    </w:p>
    <w:p>
      <w:pPr>
        <w:spacing w:after="0"/>
        <w:ind w:left="0"/>
        <w:jc w:val="both"/>
      </w:pPr>
      <w:r>
        <w:rPr>
          <w:rFonts w:ascii="Times New Roman"/>
          <w:b w:val="false"/>
          <w:i w:val="false"/>
          <w:color w:val="000000"/>
          <w:sz w:val="28"/>
        </w:rPr>
        <w:t xml:space="preserve">
      бизнестің әлеуметтік бағдарлануын кеңейтуге; </w:t>
      </w:r>
    </w:p>
    <w:p>
      <w:pPr>
        <w:spacing w:after="0"/>
        <w:ind w:left="0"/>
        <w:jc w:val="both"/>
      </w:pPr>
      <w:r>
        <w:rPr>
          <w:rFonts w:ascii="Times New Roman"/>
          <w:b w:val="false"/>
          <w:i w:val="false"/>
          <w:color w:val="000000"/>
          <w:sz w:val="28"/>
        </w:rPr>
        <w:t xml:space="preserve">
      демографиялық орнықтылықты сақтай отырып, меценаттық пен қайырымдылықтың дамуына оң ықпал ете алады. </w:t>
      </w:r>
    </w:p>
    <w:p>
      <w:pPr>
        <w:spacing w:after="0"/>
        <w:ind w:left="0"/>
        <w:jc w:val="both"/>
      </w:pPr>
      <w:r>
        <w:rPr>
          <w:rFonts w:ascii="Times New Roman"/>
          <w:b w:val="false"/>
          <w:i w:val="false"/>
          <w:color w:val="000000"/>
          <w:sz w:val="28"/>
        </w:rPr>
        <w:t xml:space="preserve">
      Отбасы институтын нығайтуда </w:t>
      </w:r>
    </w:p>
    <w:p>
      <w:pPr>
        <w:spacing w:after="0"/>
        <w:ind w:left="0"/>
        <w:jc w:val="both"/>
      </w:pPr>
      <w:r>
        <w:rPr>
          <w:rFonts w:ascii="Times New Roman"/>
          <w:b w:val="false"/>
          <w:i w:val="false"/>
          <w:color w:val="000000"/>
          <w:sz w:val="28"/>
        </w:rPr>
        <w:t xml:space="preserve">
      Мемлекеттің әлеуметтік дамуындағы маңызды міндеттердің бірі – отбасы институтын және оның дәстүрлі адамгершілік құндылықтарын сақтау. Сондықтан, отбасылық-неке қатынастары жүйесіндегі мемлекеттік саясат, ең алдымен, отбасы институтын, оның құндылықтарын нығайтуға және дамытуға, оны деструктивті идеялардың ықпалынан қорғауға бағытталған. </w:t>
      </w:r>
    </w:p>
    <w:p>
      <w:pPr>
        <w:spacing w:after="0"/>
        <w:ind w:left="0"/>
        <w:jc w:val="both"/>
      </w:pPr>
      <w:r>
        <w:rPr>
          <w:rFonts w:ascii="Times New Roman"/>
          <w:b w:val="false"/>
          <w:i w:val="false"/>
          <w:color w:val="000000"/>
          <w:sz w:val="28"/>
        </w:rPr>
        <w:t xml:space="preserve">
      Қазақстанда діни рәсімдерге отбасын құру, балалардың дүниеге келуі, отбасы мүшелерінің қайтыс болуы кезінде рұқсат етіледі. </w:t>
      </w:r>
    </w:p>
    <w:p>
      <w:pPr>
        <w:spacing w:after="0"/>
        <w:ind w:left="0"/>
        <w:jc w:val="both"/>
      </w:pPr>
      <w:r>
        <w:rPr>
          <w:rFonts w:ascii="Times New Roman"/>
          <w:b w:val="false"/>
          <w:i w:val="false"/>
          <w:color w:val="000000"/>
          <w:sz w:val="28"/>
        </w:rPr>
        <w:t>
      Сонымен бірге, тек уәкілетті органдарда тіркелген неке ресми деп танылады, заңды күші мен тиісті құқықтық салдары болады. Осыған байланысты діни қағидалар бойынша неке қию рәсімі неке заңнамасында белгіленген тәртіппен уәкілетті органдарда ресми тіркелгеннен кейін ғана жүргізілуге тиіс.</w:t>
      </w:r>
    </w:p>
    <w:p>
      <w:pPr>
        <w:spacing w:after="0"/>
        <w:ind w:left="0"/>
        <w:jc w:val="both"/>
      </w:pPr>
      <w:r>
        <w:rPr>
          <w:rFonts w:ascii="Times New Roman"/>
          <w:b w:val="false"/>
          <w:i w:val="false"/>
          <w:color w:val="000000"/>
          <w:sz w:val="28"/>
        </w:rPr>
        <w:t xml:space="preserve">
      Діни бірлестіктер мен олардың өкілдері дәстүрлі отбасының құндылықтары мен мұраттарын қоғамдық сананың нығаюына, ажырасу мен отбасының бұзылу фактілерін азайтуға, сондай-ақ ел тұрғындарының жалпы туу деңгейінің өсуіне ықпал ете алады. </w:t>
      </w:r>
    </w:p>
    <w:p>
      <w:pPr>
        <w:spacing w:after="0"/>
        <w:ind w:left="0"/>
        <w:jc w:val="both"/>
      </w:pPr>
      <w:r>
        <w:rPr>
          <w:rFonts w:ascii="Times New Roman"/>
          <w:b w:val="false"/>
          <w:i w:val="false"/>
          <w:color w:val="000000"/>
          <w:sz w:val="28"/>
        </w:rPr>
        <w:t xml:space="preserve">
      Конституциялық құрылымның зайырлы қағидасына сәйкес баланың өміріне, денсаулығына қауіп төндіретін және оның құқықтарына нұқсан келтіретін жағдайларда мемлекет ата-аналардың немесе олардың басқа да заңды өкілдерінің бала тәрбиесіне араласуы мүмкін. </w:t>
      </w:r>
    </w:p>
    <w:p>
      <w:pPr>
        <w:spacing w:after="0"/>
        <w:ind w:left="0"/>
        <w:jc w:val="both"/>
      </w:pPr>
      <w:r>
        <w:rPr>
          <w:rFonts w:ascii="Times New Roman"/>
          <w:b w:val="false"/>
          <w:i w:val="false"/>
          <w:color w:val="000000"/>
          <w:sz w:val="28"/>
        </w:rPr>
        <w:t xml:space="preserve">
      Кәмелетке толған балалар, ата-аналарының немесе олардың басқа заңды өкілдерінің діни сенімдеріне қарамастан, өздерінің діни немесе атеистік сенімдері мен қалауын өз бетінше анықтауға құқылы. </w:t>
      </w:r>
    </w:p>
    <w:p>
      <w:pPr>
        <w:spacing w:after="0"/>
        <w:ind w:left="0"/>
        <w:jc w:val="both"/>
      </w:pPr>
      <w:r>
        <w:rPr>
          <w:rFonts w:ascii="Times New Roman"/>
          <w:b w:val="false"/>
          <w:i w:val="false"/>
          <w:color w:val="000000"/>
          <w:sz w:val="28"/>
        </w:rPr>
        <w:t xml:space="preserve">
      Кәмелетке толмаған балалардың құқықтары заңмен қорғалады. Атап айтқанда, "Діни қызмет және діни бірлестіктер туралы" Заңға сәйкес діни бірлестіктердің жетекшілері кәмелетке толмағандардың ата-аналарының бірі немесе оның басқа да заңды өкілдері қарсылық білдірген кезде діни бірлестік қызметіне кәмелетке толмағандардың тартылуына және (немесе) қатысуына жол бермеу шараларын қабылдауға міндетті. </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Заңға сәйкес кәмелетке толмаған балаларға қатысты діни рәсімдер ата-аналардың немесе оларды алмастыратын адамдардың келісімімен жүзеге асырылады.  Бұл сонымен бірге кәмелетке толмаған адам қатысатын діни рәсімдерді өткізуге ата-анасының немесе оларды алмастыратын адамдардың келісімімен ғана рұқсат етілетінін білдіреді. </w:t>
      </w:r>
    </w:p>
    <w:p>
      <w:pPr>
        <w:spacing w:after="0"/>
        <w:ind w:left="0"/>
        <w:jc w:val="both"/>
      </w:pPr>
      <w:r>
        <w:rPr>
          <w:rFonts w:ascii="Times New Roman"/>
          <w:b w:val="false"/>
          <w:i w:val="false"/>
          <w:color w:val="000000"/>
          <w:sz w:val="28"/>
        </w:rPr>
        <w:t xml:space="preserve">
      Мемлекеттің діни бірлестіктермен өзара іс-қимылында </w:t>
      </w:r>
    </w:p>
    <w:p>
      <w:pPr>
        <w:spacing w:after="0"/>
        <w:ind w:left="0"/>
        <w:jc w:val="both"/>
      </w:pPr>
      <w:r>
        <w:rPr>
          <w:rFonts w:ascii="Times New Roman"/>
          <w:b w:val="false"/>
          <w:i w:val="false"/>
          <w:color w:val="000000"/>
          <w:sz w:val="28"/>
        </w:rPr>
        <w:t xml:space="preserve">
      Мемлекет діни бірлестіктердің қоғамдағы гуманистік құндылықтарды сіңіруге бағытталған қызметін де реттеуі керек. </w:t>
      </w:r>
    </w:p>
    <w:p>
      <w:pPr>
        <w:spacing w:after="0"/>
        <w:ind w:left="0"/>
        <w:jc w:val="both"/>
      </w:pPr>
      <w:r>
        <w:rPr>
          <w:rFonts w:ascii="Times New Roman"/>
          <w:b w:val="false"/>
          <w:i w:val="false"/>
          <w:color w:val="000000"/>
          <w:sz w:val="28"/>
        </w:rPr>
        <w:t xml:space="preserve">
      Ол үшін: </w:t>
      </w:r>
    </w:p>
    <w:p>
      <w:pPr>
        <w:spacing w:after="0"/>
        <w:ind w:left="0"/>
        <w:jc w:val="both"/>
      </w:pPr>
      <w:r>
        <w:rPr>
          <w:rFonts w:ascii="Times New Roman"/>
          <w:b w:val="false"/>
          <w:i w:val="false"/>
          <w:color w:val="000000"/>
          <w:sz w:val="28"/>
        </w:rPr>
        <w:t xml:space="preserve">
      орталық мемлекеттік және жергілікті атқарушы органдардың діни бірлестіктермен өзара іс-қимыл нысандарын жетілдіру; </w:t>
      </w:r>
    </w:p>
    <w:p>
      <w:pPr>
        <w:spacing w:after="0"/>
        <w:ind w:left="0"/>
        <w:jc w:val="both"/>
      </w:pPr>
      <w:r>
        <w:rPr>
          <w:rFonts w:ascii="Times New Roman"/>
          <w:b w:val="false"/>
          <w:i w:val="false"/>
          <w:color w:val="000000"/>
          <w:sz w:val="28"/>
        </w:rPr>
        <w:t xml:space="preserve">
      дін саласындағы мемлекеттік саясаттың мақсаттарына сәйкес келетін діни бірлестіктердің қоғамдық бастамаларына жан-жақты қолдау көрсету; </w:t>
      </w:r>
    </w:p>
    <w:p>
      <w:pPr>
        <w:spacing w:after="0"/>
        <w:ind w:left="0"/>
        <w:jc w:val="both"/>
      </w:pPr>
      <w:r>
        <w:rPr>
          <w:rFonts w:ascii="Times New Roman"/>
          <w:b w:val="false"/>
          <w:i w:val="false"/>
          <w:color w:val="000000"/>
          <w:sz w:val="28"/>
        </w:rPr>
        <w:t xml:space="preserve">
      діни бірлестіктермен радикалды діни ағымдардың идеяларына қарсы тұру, олардың идеологиясының беделін түсіруді қоса алғанда, көптеген мәселелер бойынша белсенді өзара іс-қимыл; </w:t>
      </w:r>
    </w:p>
    <w:p>
      <w:pPr>
        <w:spacing w:after="0"/>
        <w:ind w:left="0"/>
        <w:jc w:val="both"/>
      </w:pPr>
      <w:r>
        <w:rPr>
          <w:rFonts w:ascii="Times New Roman"/>
          <w:b w:val="false"/>
          <w:i w:val="false"/>
          <w:color w:val="000000"/>
          <w:sz w:val="28"/>
        </w:rPr>
        <w:t xml:space="preserve">
      елдің мемлекеттік рәміздерін, ұлттық және мемлекеттік мерекелерді құрметтейтін, елдің әлеуметтік-экономикалық және қоғамдық-саяси өміріне белсенді қатысатын діни бірлестіктерге көмек көрсету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Азаматтардың діни сенім бостандығына құқығын және діни бірлестіктермен өзара</w:t>
      </w:r>
      <w:r>
        <w:rPr>
          <w:rFonts w:ascii="Times New Roman"/>
          <w:b/>
          <w:i w:val="false"/>
          <w:color w:val="000000"/>
          <w:sz w:val="28"/>
        </w:rPr>
        <w:t xml:space="preserve"> іс-қимылын қамтамасыз ету</w:t>
      </w:r>
    </w:p>
    <w:p>
      <w:pPr>
        <w:spacing w:after="0"/>
        <w:ind w:left="0"/>
        <w:jc w:val="both"/>
      </w:pPr>
      <w:r>
        <w:rPr>
          <w:rFonts w:ascii="Times New Roman"/>
          <w:b w:val="false"/>
          <w:i w:val="false"/>
          <w:color w:val="000000"/>
          <w:sz w:val="28"/>
        </w:rPr>
        <w:t xml:space="preserve">
      Қазақстан Республикасының жетістіктеріне қол жеткізудің аса маңызды факторларының бірі – қоғамды рухани жаңғыртудың ұзақ мерзімді стратегиясының, діни саланы реттеудегі нақты мақсаттардың және оларға қол жеткізудің жоғары кәсіптік саясатының болуы. </w:t>
      </w:r>
    </w:p>
    <w:p>
      <w:pPr>
        <w:spacing w:after="0"/>
        <w:ind w:left="0"/>
        <w:jc w:val="both"/>
      </w:pPr>
      <w:r>
        <w:rPr>
          <w:rFonts w:ascii="Times New Roman"/>
          <w:b w:val="false"/>
          <w:i w:val="false"/>
          <w:color w:val="000000"/>
          <w:sz w:val="28"/>
        </w:rPr>
        <w:t xml:space="preserve">
      Мемлекеттің зайырлы табиғаты туралы конституциялық норма Қазақстан Республикасындағы мемлекеттік-конфессиялық қатынастардың негіз қалауына сипаты болып табылады. </w:t>
      </w:r>
    </w:p>
    <w:p>
      <w:pPr>
        <w:spacing w:after="0"/>
        <w:ind w:left="0"/>
        <w:jc w:val="both"/>
      </w:pPr>
      <w:r>
        <w:rPr>
          <w:rFonts w:ascii="Times New Roman"/>
          <w:b w:val="false"/>
          <w:i w:val="false"/>
          <w:color w:val="000000"/>
          <w:sz w:val="28"/>
        </w:rPr>
        <w:t xml:space="preserve">
      Діни сенім бостандығы – адам құқығы мен бостандықтары жүйесінің негізгі элементтерінің бірі, демократиялық қоғамды дамытудың қажетті және ажырамас шарты. </w:t>
      </w:r>
    </w:p>
    <w:p>
      <w:pPr>
        <w:spacing w:after="0"/>
        <w:ind w:left="0"/>
        <w:jc w:val="both"/>
      </w:pPr>
      <w:r>
        <w:rPr>
          <w:rFonts w:ascii="Times New Roman"/>
          <w:b w:val="false"/>
          <w:i w:val="false"/>
          <w:color w:val="000000"/>
          <w:sz w:val="28"/>
        </w:rPr>
        <w:t xml:space="preserve">
      Адамның негізгі құқықтарының бірі ретінде діни сенім бостандығы әрқашан терең діни дәстүрлерімен және өмірдің рухани мағынасын іздеумен ерекшеленетін қазақ мемлекеті үшін ерекше маңызға ие. </w:t>
      </w:r>
    </w:p>
    <w:p>
      <w:pPr>
        <w:spacing w:after="0"/>
        <w:ind w:left="0"/>
        <w:jc w:val="both"/>
      </w:pPr>
      <w:r>
        <w:rPr>
          <w:rFonts w:ascii="Times New Roman"/>
          <w:b w:val="false"/>
          <w:i w:val="false"/>
          <w:color w:val="000000"/>
          <w:sz w:val="28"/>
        </w:rPr>
        <w:t xml:space="preserve">
      Діни сенім бостандығын қамтамасыз етудің негізгі элементтері: </w:t>
      </w:r>
    </w:p>
    <w:p>
      <w:pPr>
        <w:spacing w:after="0"/>
        <w:ind w:left="0"/>
        <w:jc w:val="both"/>
      </w:pPr>
      <w:r>
        <w:rPr>
          <w:rFonts w:ascii="Times New Roman"/>
          <w:b w:val="false"/>
          <w:i w:val="false"/>
          <w:color w:val="000000"/>
          <w:sz w:val="28"/>
        </w:rPr>
        <w:t xml:space="preserve">
      мемлекеттік-конфессиялық қатынастардың конституциялық-құқықтық негіздері; </w:t>
      </w:r>
    </w:p>
    <w:p>
      <w:pPr>
        <w:spacing w:after="0"/>
        <w:ind w:left="0"/>
        <w:jc w:val="both"/>
      </w:pPr>
      <w:r>
        <w:rPr>
          <w:rFonts w:ascii="Times New Roman"/>
          <w:b w:val="false"/>
          <w:i w:val="false"/>
          <w:color w:val="000000"/>
          <w:sz w:val="28"/>
        </w:rPr>
        <w:t xml:space="preserve">
      дін саласындағы мемлекеттік саясаттың төрт бағытын іске асыратын ұйымдық-құқықтық құрылымдар болып табылады. </w:t>
      </w:r>
    </w:p>
    <w:p>
      <w:pPr>
        <w:spacing w:after="0"/>
        <w:ind w:left="0"/>
        <w:jc w:val="both"/>
      </w:pPr>
      <w:r>
        <w:rPr>
          <w:rFonts w:ascii="Times New Roman"/>
          <w:b w:val="false"/>
          <w:i w:val="false"/>
          <w:color w:val="000000"/>
          <w:sz w:val="28"/>
        </w:rPr>
        <w:t xml:space="preserve">
      Қазақстан Республикасы – зайырлы, демократиялық мемлекет, онда әркімге дін бостандығына кепілдік берілген, барлық конфессиялардың өкілдері заң алдында тең. </w:t>
      </w:r>
    </w:p>
    <w:p>
      <w:pPr>
        <w:spacing w:after="0"/>
        <w:ind w:left="0"/>
        <w:jc w:val="both"/>
      </w:pPr>
      <w:r>
        <w:rPr>
          <w:rFonts w:ascii="Times New Roman"/>
          <w:b w:val="false"/>
          <w:i w:val="false"/>
          <w:color w:val="000000"/>
          <w:sz w:val="28"/>
        </w:rPr>
        <w:t xml:space="preserve">
      Мемлекет пен діни бірлестіктер арасындағы қатынастардағы жаңа тәсілдерді іздеу тиісті заңнамалық базаны, адамның және азаматтың </w:t>
      </w:r>
    </w:p>
    <w:p>
      <w:pPr>
        <w:spacing w:after="0"/>
        <w:ind w:left="0"/>
        <w:jc w:val="both"/>
      </w:pPr>
      <w:r>
        <w:rPr>
          <w:rFonts w:ascii="Times New Roman"/>
          <w:b w:val="false"/>
          <w:i w:val="false"/>
          <w:color w:val="000000"/>
          <w:sz w:val="28"/>
        </w:rPr>
        <w:t xml:space="preserve">ар-ождан бостандығына құқықтары саласындағы конституциялық-құқықтық базаға толықтырулар мен өзгерістер енгізуге әкелді. </w:t>
      </w:r>
    </w:p>
    <w:p>
      <w:pPr>
        <w:spacing w:after="0"/>
        <w:ind w:left="0"/>
        <w:jc w:val="both"/>
      </w:pPr>
      <w:r>
        <w:rPr>
          <w:rFonts w:ascii="Times New Roman"/>
          <w:b w:val="false"/>
          <w:i w:val="false"/>
          <w:color w:val="000000"/>
          <w:sz w:val="28"/>
        </w:rPr>
        <w:t>
      Қазіргі уақытта Қазақстан Республикасының дін саласындағы, оның ішінде діни сенім бостандығындағы тиімді мемлекеттік саясатының маңызды бағыттары оның құқықтық қамтамасыз етілуі және заңнаманы уақыт талаптары мен сын-тегеуріндерге сәйкес жетілдіру, оның ішінде ақпарат және коммуникация, білім беру, денсаулық сақтау, мәдениет, спорт, мемлекеттік қызмет, жергілікті өзін-өзі басқару және өзге де салаларда, сондай-ақ ұлттық құқық пен халықаралық-құқықтық нормалар мен стандарттар негізінде мемлекеттік және қоғамдық институттар қызметінің заңдық тетіктері болып табылады.</w:t>
      </w:r>
    </w:p>
    <w:p>
      <w:pPr>
        <w:spacing w:after="0"/>
        <w:ind w:left="0"/>
        <w:jc w:val="both"/>
      </w:pPr>
      <w:r>
        <w:rPr>
          <w:rFonts w:ascii="Times New Roman"/>
          <w:b w:val="false"/>
          <w:i w:val="false"/>
          <w:color w:val="000000"/>
          <w:sz w:val="28"/>
        </w:rPr>
        <w:t xml:space="preserve">
      Сонымен қатар, адамның, азаматтың құқықтары мен бостандықтарын қамтамасыз ету, олардың әлеуметтік, нәсілдік, этникалық, тілдік немесе діни көзқарасына қарамастан сақталуы мен қорғалуы үшін халықаралық-құқықтық нормалар мен стандарттардың басым маңызы бар. </w:t>
      </w:r>
    </w:p>
    <w:p>
      <w:pPr>
        <w:spacing w:after="0"/>
        <w:ind w:left="0"/>
        <w:jc w:val="both"/>
      </w:pPr>
      <w:r>
        <w:rPr>
          <w:rFonts w:ascii="Times New Roman"/>
          <w:b w:val="false"/>
          <w:i w:val="false"/>
          <w:color w:val="000000"/>
          <w:sz w:val="28"/>
        </w:rPr>
        <w:t xml:space="preserve">
      Адамның діни сенім бостандығына құқықтарының іске асырылуын қамтамасыз ету көп конфессиялы ел ретіндегі Қазақстан Республикасының өмірлік маңызы бар мүдделеріне жатады және оның одан әрі демократиялық және құқықтық дамуының маңызды элементтерінің бірі болып табылады. </w:t>
      </w:r>
    </w:p>
    <w:p>
      <w:pPr>
        <w:spacing w:after="0"/>
        <w:ind w:left="0"/>
        <w:jc w:val="both"/>
      </w:pPr>
      <w:r>
        <w:rPr>
          <w:rFonts w:ascii="Times New Roman"/>
          <w:b w:val="false"/>
          <w:i w:val="false"/>
          <w:color w:val="000000"/>
          <w:sz w:val="28"/>
        </w:rPr>
        <w:t xml:space="preserve">
      Тұтастай алғанда, қабылданып жатқан заңнамалық шаралардың бәрі тұрғындар мен сарапшылардың қолдауына ие, сондай-ақ елдегі діни ахуалға да, Қазақстандағы адам құқықтарын қамтамасыз етудің жалпы жағдайына да оң ықпал етеді. </w:t>
      </w:r>
    </w:p>
    <w:p>
      <w:pPr>
        <w:spacing w:after="0"/>
        <w:ind w:left="0"/>
        <w:jc w:val="both"/>
      </w:pPr>
      <w:r>
        <w:rPr>
          <w:rFonts w:ascii="Times New Roman"/>
          <w:b w:val="false"/>
          <w:i w:val="false"/>
          <w:color w:val="000000"/>
          <w:sz w:val="28"/>
        </w:rPr>
        <w:t xml:space="preserve">
      Қазақстан өз қызметінде адам құқығы саласындағы жалпыға танымал халықаралық актілерге сүйенеді. Осыған орай, дін мен сенім бостандығын қамтамасыз ету саласындағы қазақстандық нормативтік-құқықтық база Еуропалық және әлемдік демократиялық стандарттарға сәйкес келеді. </w:t>
      </w:r>
    </w:p>
    <w:p>
      <w:pPr>
        <w:spacing w:after="0"/>
        <w:ind w:left="0"/>
        <w:jc w:val="both"/>
      </w:pPr>
      <w:r>
        <w:rPr>
          <w:rFonts w:ascii="Times New Roman"/>
          <w:b w:val="false"/>
          <w:i w:val="false"/>
          <w:color w:val="000000"/>
          <w:sz w:val="28"/>
        </w:rPr>
        <w:t xml:space="preserve">
      Көптеген сарапшылардың тұжырымдары бойынша елдің заңнамасы ЕҚЫҰ және басқа да бірқатар халықаралық ұйымдар қабылдаған халықаралық стандарттарға, сондай-ақ әлемдегі дамыған демократиялардың тәжірибесіне негізделген базалық қағидаттарға сәйкес келеді. </w:t>
      </w:r>
    </w:p>
    <w:p>
      <w:pPr>
        <w:spacing w:after="0"/>
        <w:ind w:left="0"/>
        <w:jc w:val="both"/>
      </w:pPr>
      <w:r>
        <w:rPr>
          <w:rFonts w:ascii="Times New Roman"/>
          <w:b w:val="false"/>
          <w:i w:val="false"/>
          <w:color w:val="000000"/>
          <w:sz w:val="28"/>
        </w:rPr>
        <w:t>
      Адам құқықтары жөніндегі халықаралық құжаттарда, ҚР Конституциясында және басқа да нормативтік-құқықтық актілерде көрсетілген ар-ождан бостандығы туралы ережелер 30 жыл бойы мемлекеттік органдардың қызметінде және діни бірлестіктердің өмірінде іс жүзінде іске асырылып келеді.</w:t>
      </w:r>
    </w:p>
    <w:p>
      <w:pPr>
        <w:spacing w:after="0"/>
        <w:ind w:left="0"/>
        <w:jc w:val="both"/>
      </w:pPr>
      <w:r>
        <w:rPr>
          <w:rFonts w:ascii="Times New Roman"/>
          <w:b w:val="false"/>
          <w:i w:val="false"/>
          <w:color w:val="000000"/>
          <w:sz w:val="28"/>
        </w:rPr>
        <w:t xml:space="preserve">
      Қазақстанның діни бірлестіктері қоғамдағы азаматтық татулық пен рухани келісімді нығайтуға бағытталған әлеуметтік-мәдени шараларға белсенді қатысады. </w:t>
      </w:r>
    </w:p>
    <w:p>
      <w:pPr>
        <w:spacing w:after="0"/>
        <w:ind w:left="0"/>
        <w:jc w:val="both"/>
      </w:pPr>
      <w:r>
        <w:rPr>
          <w:rFonts w:ascii="Times New Roman"/>
          <w:b w:val="false"/>
          <w:i w:val="false"/>
          <w:color w:val="000000"/>
          <w:sz w:val="28"/>
        </w:rPr>
        <w:t xml:space="preserve">
      Аса ірі діни бірлестіктердің жетекшілері Қазақстан халқының республикалық және кіші ассамблеяларының, Қазақстан Республикасы Президентінің жанындағы Адам құқықтары жөніндегі комиссияның, Ақпарат және қоғамдық даму министрлігінің жанындағы діни бірлестіктермен байланыстар жөніндегі кеңестің және жергілікті атқарушы органдардың – облыстардың, қалалар мен аудандардың әкімдіктері құрамына кіреді. </w:t>
      </w:r>
    </w:p>
    <w:p>
      <w:pPr>
        <w:spacing w:after="0"/>
        <w:ind w:left="0"/>
        <w:jc w:val="both"/>
      </w:pPr>
      <w:r>
        <w:rPr>
          <w:rFonts w:ascii="Times New Roman"/>
          <w:b w:val="false"/>
          <w:i w:val="false"/>
          <w:color w:val="000000"/>
          <w:sz w:val="28"/>
        </w:rPr>
        <w:t>
      Конституция бойынша зайырлы мемлекет бола отырып, Қазақстан барлық діни конфессиялардың еркін дамуына кепілдік береді және республиканың діни сенім бостандығына құқықтарды сақтау саласындағы қолданыстағы нормалары мен халықаралық міндеттемелерінің құқықтық қолданылуында тәжірибесі мол.</w:t>
      </w:r>
    </w:p>
    <w:p>
      <w:pPr>
        <w:spacing w:after="0"/>
        <w:ind w:left="0"/>
        <w:jc w:val="both"/>
      </w:pPr>
      <w:r>
        <w:rPr>
          <w:rFonts w:ascii="Times New Roman"/>
          <w:b w:val="false"/>
          <w:i w:val="false"/>
          <w:color w:val="000000"/>
          <w:sz w:val="28"/>
        </w:rPr>
        <w:t>
      Қазақстан болашақта да көпконфессиялы мемлекет болып қала береді, онда әртүрлі діни бағыттағы діни бірлестіктер еркін жұмыс істейді, ал барлық азаматтар, олардың дінге қатынасына қарамастан, тең құқықтар мен мүмкіндіктерге, соның ішінде діни сенім бостандығына ие болады.</w:t>
      </w:r>
    </w:p>
    <w:p>
      <w:pPr>
        <w:spacing w:after="0"/>
        <w:ind w:left="0"/>
        <w:jc w:val="both"/>
      </w:pPr>
      <w:r>
        <w:rPr>
          <w:rFonts w:ascii="Times New Roman"/>
          <w:b w:val="false"/>
          <w:i w:val="false"/>
          <w:color w:val="000000"/>
          <w:sz w:val="28"/>
        </w:rPr>
        <w:t>
      Осыны ескере отырып:</w:t>
      </w:r>
    </w:p>
    <w:p>
      <w:pPr>
        <w:spacing w:after="0"/>
        <w:ind w:left="0"/>
        <w:jc w:val="both"/>
      </w:pPr>
      <w:r>
        <w:rPr>
          <w:rFonts w:ascii="Times New Roman"/>
          <w:b w:val="false"/>
          <w:i w:val="false"/>
          <w:color w:val="000000"/>
          <w:sz w:val="28"/>
        </w:rPr>
        <w:t>
      дін саласындағы уәкілетті органдар мен жетекші халықаралық құқық қорғау ұйымдары арасындағы діндер саласындағы өзекті мәселелер, оның ішінде азаматтардың ар-ождан мен діни сенім бостандығына құқықтарының сақталуын қамтамасыз ету жөніндегі халықаралық ынтымақтастықты белсенді кеңейтуге;</w:t>
      </w:r>
    </w:p>
    <w:p>
      <w:pPr>
        <w:spacing w:after="0"/>
        <w:ind w:left="0"/>
        <w:jc w:val="both"/>
      </w:pPr>
      <w:r>
        <w:rPr>
          <w:rFonts w:ascii="Times New Roman"/>
          <w:b w:val="false"/>
          <w:i w:val="false"/>
          <w:color w:val="000000"/>
          <w:sz w:val="28"/>
        </w:rPr>
        <w:t>
      азаматтық сектордың, оның ішінде діни бірлестіктердің әлеуетін дін саласында орын алып отырған  мәселелерді шешу үшін, сондай-ақ елдегі діни құқықтарды сақтау мәселелері бойынша пайдалану қажеттігі туындайды.</w:t>
      </w:r>
    </w:p>
    <w:bookmarkStart w:name="z17"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Қазақстандық қоғамда конфессияаралық </w:t>
      </w:r>
      <w:r>
        <w:rPr>
          <w:rFonts w:ascii="Times New Roman"/>
          <w:b/>
          <w:i w:val="false"/>
          <w:color w:val="000000"/>
          <w:sz w:val="28"/>
        </w:rPr>
        <w:t>келісім мен тұрақтылықты қамтамасыз ету</w:t>
      </w:r>
    </w:p>
    <w:bookmarkEnd w:id="13"/>
    <w:p>
      <w:pPr>
        <w:spacing w:after="0"/>
        <w:ind w:left="0"/>
        <w:jc w:val="both"/>
      </w:pPr>
      <w:r>
        <w:rPr>
          <w:rFonts w:ascii="Times New Roman"/>
          <w:b w:val="false"/>
          <w:i w:val="false"/>
          <w:color w:val="000000"/>
          <w:sz w:val="28"/>
        </w:rPr>
        <w:t>
      Қазақстанда қоғамдағы тұрақтылық пен келісімді қамтамасыз ететін этностар мен діндердің өзара іс-қимылының орнықты моделі қалыптасқан. Елбасы атап өткендей: "біздің ұлтаралық және дінаралық келісім моделі – бұл Қазақстанның түрлі конфессиялардың өзара іс-қимылының жалпы әлемдік процесіне қосқан нақты үлесі".</w:t>
      </w:r>
    </w:p>
    <w:p>
      <w:pPr>
        <w:spacing w:after="0"/>
        <w:ind w:left="0"/>
        <w:jc w:val="both"/>
      </w:pPr>
      <w:r>
        <w:rPr>
          <w:rFonts w:ascii="Times New Roman"/>
          <w:b w:val="false"/>
          <w:i w:val="false"/>
          <w:color w:val="000000"/>
          <w:sz w:val="28"/>
        </w:rPr>
        <w:t>
      Қазақстан халқы сан алуан этникалық және діни топтардан тұрады.  Саяси тұрақтылықты сақтау мен нығайту, экономиканы дамыту мен әлеуметтік ілгерілеу наным-сенімдері мен діни көзқарасы әртүрлі адамдардың келісімі мен тату ынтымақтастығына байланысты.</w:t>
      </w:r>
    </w:p>
    <w:p>
      <w:pPr>
        <w:spacing w:after="0"/>
        <w:ind w:left="0"/>
        <w:jc w:val="both"/>
      </w:pPr>
      <w:r>
        <w:rPr>
          <w:rFonts w:ascii="Times New Roman"/>
          <w:b w:val="false"/>
          <w:i w:val="false"/>
          <w:color w:val="000000"/>
          <w:sz w:val="28"/>
        </w:rPr>
        <w:t xml:space="preserve">
      Сондықтан, мемлекет этносаралық және конфессияаралық келісімді қолдау, толеранттылық пен сындарлы диалог атмосферасын сақтау, діни экстремизм көріністерінің алдын алу саясатын жүргізеді. </w:t>
      </w:r>
    </w:p>
    <w:p>
      <w:pPr>
        <w:spacing w:after="0"/>
        <w:ind w:left="0"/>
        <w:jc w:val="both"/>
      </w:pPr>
      <w:r>
        <w:rPr>
          <w:rFonts w:ascii="Times New Roman"/>
          <w:b w:val="false"/>
          <w:i w:val="false"/>
          <w:color w:val="000000"/>
          <w:sz w:val="28"/>
        </w:rPr>
        <w:t xml:space="preserve">
      Сауатты құрылған мемлекеттік саясаттың нәтижесі демократиялық және зайырлы мемлекет құру болды, оның негізгі лейтмотиві елдің барлық азаматтарының экономикалық, әлеуметтік, мәдени, рухани дамуы үшін тең мүмкіндіктерді қамтамасыз ету болып табылады. </w:t>
      </w:r>
    </w:p>
    <w:p>
      <w:pPr>
        <w:spacing w:after="0"/>
        <w:ind w:left="0"/>
        <w:jc w:val="both"/>
      </w:pPr>
      <w:r>
        <w:rPr>
          <w:rFonts w:ascii="Times New Roman"/>
          <w:b w:val="false"/>
          <w:i w:val="false"/>
          <w:color w:val="000000"/>
          <w:sz w:val="28"/>
        </w:rPr>
        <w:t xml:space="preserve">
      Жасалған нәтижелі жұмыстарға қарамастан, қоғамдағы конфессияаралық келісім мен тұрақтылықты сақтау мемлекет тарапынан ғана емес, сонымен бірге азаматтық қоғамнан да, діни бірлестіктердің де қажырлы күш-жігерін талап етеді. </w:t>
      </w:r>
    </w:p>
    <w:p>
      <w:pPr>
        <w:spacing w:after="0"/>
        <w:ind w:left="0"/>
        <w:jc w:val="both"/>
      </w:pPr>
      <w:r>
        <w:rPr>
          <w:rFonts w:ascii="Times New Roman"/>
          <w:b w:val="false"/>
          <w:i w:val="false"/>
          <w:color w:val="000000"/>
          <w:sz w:val="28"/>
        </w:rPr>
        <w:t>
      Ол үшін:</w:t>
      </w:r>
    </w:p>
    <w:p>
      <w:pPr>
        <w:spacing w:after="0"/>
        <w:ind w:left="0"/>
        <w:jc w:val="both"/>
      </w:pPr>
      <w:r>
        <w:rPr>
          <w:rFonts w:ascii="Times New Roman"/>
          <w:b w:val="false"/>
          <w:i w:val="false"/>
          <w:color w:val="000000"/>
          <w:sz w:val="28"/>
        </w:rPr>
        <w:t>
      қоғамдағы дінаралық және этносаралық қақтығыстардың туындауына жол бермеу үшін елде және одан тыс жерлерде діни ахуалдың одан әрі дамуына тұрақты мониторинг жүргізу және болжау жүргізу;</w:t>
      </w:r>
    </w:p>
    <w:p>
      <w:pPr>
        <w:spacing w:after="0"/>
        <w:ind w:left="0"/>
        <w:jc w:val="both"/>
      </w:pPr>
      <w:r>
        <w:rPr>
          <w:rFonts w:ascii="Times New Roman"/>
          <w:b w:val="false"/>
          <w:i w:val="false"/>
          <w:color w:val="000000"/>
          <w:sz w:val="28"/>
        </w:rPr>
        <w:t>
      халықпен, әсіресе дінге берілгендер арасында отбасының рөлін күшейту, мемлекеттік құрылымның зайырлы қағидаттарын сақтау, сондай-ақ діни экстремизмнің алдын алу бойынша атаулы ақпараттық-түсіндіру жұмысын күшейту;</w:t>
      </w:r>
    </w:p>
    <w:p>
      <w:pPr>
        <w:spacing w:after="0"/>
        <w:ind w:left="0"/>
        <w:jc w:val="both"/>
      </w:pPr>
      <w:r>
        <w:rPr>
          <w:rFonts w:ascii="Times New Roman"/>
          <w:b w:val="false"/>
          <w:i w:val="false"/>
          <w:color w:val="000000"/>
          <w:sz w:val="28"/>
        </w:rPr>
        <w:t>
      Қазақстан халқының ұлттық дәстүрлеріне негізделген рухани-адамгершілік құндылықтарды көпшілікке таратуға және қоғамда ілгерілетуге бағытталған тақырыптық ақпараттық медиа өнімдер циклін құруды қамтамасыз ету қажет.</w:t>
      </w:r>
    </w:p>
    <w:bookmarkStart w:name="z18"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Дін саласындағы ұлттық қауіпсіздікті қамтамасыз ету </w:t>
      </w:r>
    </w:p>
    <w:bookmarkEnd w:id="14"/>
    <w:p>
      <w:pPr>
        <w:spacing w:after="0"/>
        <w:ind w:left="0"/>
        <w:jc w:val="both"/>
      </w:pPr>
      <w:r>
        <w:rPr>
          <w:rFonts w:ascii="Times New Roman"/>
          <w:b w:val="false"/>
          <w:i w:val="false"/>
          <w:color w:val="000000"/>
          <w:sz w:val="28"/>
        </w:rPr>
        <w:t xml:space="preserve">
      Ұлттық қауіпсіздікті қамтамасыз ету кез келген өркениетті мемлекеттің кезек күттірмейтін міндеті.  Әлемдік тәжірибе көрсетіп отырғандай, мемлекет қаншалықты сәтті дамыған сайын, оның азаматтары да соншалықты қорғалады. </w:t>
      </w:r>
    </w:p>
    <w:p>
      <w:pPr>
        <w:spacing w:after="0"/>
        <w:ind w:left="0"/>
        <w:jc w:val="both"/>
      </w:pPr>
      <w:r>
        <w:rPr>
          <w:rFonts w:ascii="Times New Roman"/>
          <w:b w:val="false"/>
          <w:i w:val="false"/>
          <w:color w:val="000000"/>
          <w:sz w:val="28"/>
        </w:rPr>
        <w:t xml:space="preserve">
      Қазақстанның ұлттық мүдделері азаматтық татулықты, аумақтық тұтастықты, мемлекеттік билік пен оның институттарының тұрақтылығын қамтамасыз етуден, сондай-ақ әлеуметтік, этносаралық және конфессияаралық қақтығыстардың пайда болу себептері мен шарттарын бейтараптандырудан тұрады. </w:t>
      </w:r>
    </w:p>
    <w:p>
      <w:pPr>
        <w:spacing w:after="0"/>
        <w:ind w:left="0"/>
        <w:jc w:val="both"/>
      </w:pPr>
      <w:r>
        <w:rPr>
          <w:rFonts w:ascii="Times New Roman"/>
          <w:b w:val="false"/>
          <w:i w:val="false"/>
          <w:color w:val="000000"/>
          <w:sz w:val="28"/>
        </w:rPr>
        <w:t>
      Конфессияаралық және ұлтаралық келісім мен толеранттылықты нығайту мәселелері үнемі назар аударуды талап етеді. Ішкі саяси тұрақтылық, қауіпсіздік және Қазақстанның одан әрі дамуы дұрыс шешімге байланысты.</w:t>
      </w:r>
    </w:p>
    <w:p>
      <w:pPr>
        <w:spacing w:after="0"/>
        <w:ind w:left="0"/>
        <w:jc w:val="both"/>
      </w:pPr>
      <w:r>
        <w:rPr>
          <w:rFonts w:ascii="Times New Roman"/>
          <w:b w:val="false"/>
          <w:i w:val="false"/>
          <w:color w:val="000000"/>
          <w:sz w:val="28"/>
        </w:rPr>
        <w:t>
      Радикалды діни ағымдар идеологиясының ықпалына түскен, оның ішінде бас бостандығынан айыру орындарында жазасын өтеп жатқан және өтеген адамдарды радикалды көзқарастан арылту, оңалту және әлеуметке қосу жөніндегі профилактикалық жұмысты ұйымдастыруда уәкілетті мемлекеттік органдардың жергілікті атқарушы, құқық қорғау және арнаулы органдармен өзара іс-қимыл тетіктерін іске асыру бойынша жұмыс өзекті болып қалады.</w:t>
      </w:r>
    </w:p>
    <w:p>
      <w:pPr>
        <w:spacing w:after="0"/>
        <w:ind w:left="0"/>
        <w:jc w:val="both"/>
      </w:pPr>
      <w:r>
        <w:rPr>
          <w:rFonts w:ascii="Times New Roman"/>
          <w:b w:val="false"/>
          <w:i w:val="false"/>
          <w:color w:val="000000"/>
          <w:sz w:val="28"/>
        </w:rPr>
        <w:t xml:space="preserve">
      Орталық мемлекеттік уәкілетті органдардың жергілікті атқарушы органдармен деструктивті діни ағымдардың, соның ішінде діни экстремизмді қоздыруды, адамдарды жалған діни бірлестіктерге қатыгездік немесе зорлық-зомбылықты қолдана отырып тартуға жол бермеу үшін әкімшілік және басқа шараларды қамтамасыз етуі керек. </w:t>
      </w:r>
    </w:p>
    <w:p>
      <w:pPr>
        <w:spacing w:after="0"/>
        <w:ind w:left="0"/>
        <w:jc w:val="both"/>
      </w:pPr>
      <w:r>
        <w:rPr>
          <w:rFonts w:ascii="Times New Roman"/>
          <w:b w:val="false"/>
          <w:i w:val="false"/>
          <w:color w:val="000000"/>
          <w:sz w:val="28"/>
        </w:rPr>
        <w:t>
      Ол үшін:</w:t>
      </w:r>
    </w:p>
    <w:p>
      <w:pPr>
        <w:spacing w:after="0"/>
        <w:ind w:left="0"/>
        <w:jc w:val="both"/>
      </w:pPr>
      <w:r>
        <w:rPr>
          <w:rFonts w:ascii="Times New Roman"/>
          <w:b w:val="false"/>
          <w:i w:val="false"/>
          <w:color w:val="000000"/>
          <w:sz w:val="28"/>
        </w:rPr>
        <w:t>
      халықтың атаулы топтары арасында профилактикалық іс-шаралардың тиімділігі мен нәтижелілігін арттыруға бағытталған тәсілдерді жетілдіру;</w:t>
      </w:r>
    </w:p>
    <w:p>
      <w:pPr>
        <w:spacing w:after="0"/>
        <w:ind w:left="0"/>
        <w:jc w:val="both"/>
      </w:pPr>
      <w:r>
        <w:rPr>
          <w:rFonts w:ascii="Times New Roman"/>
          <w:b w:val="false"/>
          <w:i w:val="false"/>
          <w:color w:val="000000"/>
          <w:sz w:val="28"/>
        </w:rPr>
        <w:t>
      контрнасихатқа және қоғамда діни экстремизм мен радикализм идеологиясына төзбеушілікке бағытталған әлеуметтік, ақпараттық және ғылыми-білім беру жобаларының кешенін іске асыру;</w:t>
      </w:r>
    </w:p>
    <w:p>
      <w:pPr>
        <w:spacing w:after="0"/>
        <w:ind w:left="0"/>
        <w:jc w:val="both"/>
      </w:pPr>
      <w:r>
        <w:rPr>
          <w:rFonts w:ascii="Times New Roman"/>
          <w:b w:val="false"/>
          <w:i w:val="false"/>
          <w:color w:val="000000"/>
          <w:sz w:val="28"/>
        </w:rPr>
        <w:t>
      дін саласындағы мемлекеттік саясатты іске асыруға қатысатын мамандардың біліктілігін арттыру жөніндегі жұмысты жетілдіру;</w:t>
      </w:r>
    </w:p>
    <w:p>
      <w:pPr>
        <w:spacing w:after="0"/>
        <w:ind w:left="0"/>
        <w:jc w:val="both"/>
      </w:pPr>
      <w:r>
        <w:rPr>
          <w:rFonts w:ascii="Times New Roman"/>
          <w:b w:val="false"/>
          <w:i w:val="false"/>
          <w:color w:val="000000"/>
          <w:sz w:val="28"/>
        </w:rPr>
        <w:t>
      Әлемдік және дәстүрлі діндер лидерлері съезінің және оның институттарының бастамаларын елде және одан тыс жерлерде одан әрі ілгерілету және танымал ету жөніндегі жұмысты күшейту қажет.</w:t>
      </w:r>
    </w:p>
    <w:bookmarkStart w:name="z19" w:id="15"/>
    <w:p>
      <w:pPr>
        <w:spacing w:after="0"/>
        <w:ind w:left="0"/>
        <w:jc w:val="both"/>
      </w:pPr>
      <w:r>
        <w:rPr>
          <w:rFonts w:ascii="Times New Roman"/>
          <w:b w:val="false"/>
          <w:i w:val="false"/>
          <w:color w:val="000000"/>
          <w:sz w:val="28"/>
        </w:rPr>
        <w:t xml:space="preserve">
      </w:t>
      </w:r>
      <w:r>
        <w:rPr>
          <w:rFonts w:ascii="Times New Roman"/>
          <w:b/>
          <w:i w:val="false"/>
          <w:color w:val="000000"/>
          <w:sz w:val="28"/>
        </w:rPr>
        <w:t>8. Күтілетін нәтижелер</w:t>
      </w:r>
    </w:p>
    <w:bookmarkEnd w:id="15"/>
    <w:p>
      <w:pPr>
        <w:spacing w:after="0"/>
        <w:ind w:left="0"/>
        <w:jc w:val="both"/>
      </w:pPr>
      <w:r>
        <w:rPr>
          <w:rFonts w:ascii="Times New Roman"/>
          <w:b w:val="false"/>
          <w:i w:val="false"/>
          <w:color w:val="000000"/>
          <w:sz w:val="28"/>
        </w:rPr>
        <w:t>
      Діни қызмет саласының негізгі индикаторлары:</w:t>
      </w:r>
    </w:p>
    <w:bookmarkStart w:name="z20" w:id="16"/>
    <w:p>
      <w:pPr>
        <w:spacing w:after="0"/>
        <w:ind w:left="0"/>
        <w:jc w:val="both"/>
      </w:pPr>
      <w:r>
        <w:rPr>
          <w:rFonts w:ascii="Times New Roman"/>
          <w:b w:val="false"/>
          <w:i w:val="false"/>
          <w:color w:val="000000"/>
          <w:sz w:val="28"/>
        </w:rPr>
        <w:t>
      1) 2023 жылға қарай Қазақстан халқының дін саласындағы мемлекеттік саясатты қолдау деңгейі кемінде 90,7 %;</w:t>
      </w:r>
    </w:p>
    <w:bookmarkEnd w:id="16"/>
    <w:bookmarkStart w:name="z21" w:id="17"/>
    <w:p>
      <w:pPr>
        <w:spacing w:after="0"/>
        <w:ind w:left="0"/>
        <w:jc w:val="both"/>
      </w:pPr>
      <w:r>
        <w:rPr>
          <w:rFonts w:ascii="Times New Roman"/>
          <w:b w:val="false"/>
          <w:i w:val="false"/>
          <w:color w:val="000000"/>
          <w:sz w:val="28"/>
        </w:rPr>
        <w:t>
      2) 2023 жылға қарай халықтың ел дамуының зайырлы қағидаттарын қолдау деңгейі 64 %-дан кем емес.</w:t>
      </w:r>
    </w:p>
    <w:bookmarkEnd w:id="17"/>
    <w:bookmarkStart w:name="z22" w:id="18"/>
    <w:p>
      <w:pPr>
        <w:spacing w:after="0"/>
        <w:ind w:left="0"/>
        <w:jc w:val="both"/>
      </w:pPr>
      <w:r>
        <w:rPr>
          <w:rFonts w:ascii="Times New Roman"/>
          <w:b w:val="false"/>
          <w:i w:val="false"/>
          <w:color w:val="000000"/>
          <w:sz w:val="28"/>
        </w:rPr>
        <w:t>
      3) 2023 жылға қарай деструктивті діни көзқарасты ұстанатын азаматтар қатарынан ақталған адамдардың үлесі 14,1 %-дан кем емес.</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дін саласындағы мемлекеттік саясатын</w:t>
            </w:r>
            <w:r>
              <w:br/>
            </w:r>
            <w:r>
              <w:rPr>
                <w:rFonts w:ascii="Times New Roman"/>
                <w:b w:val="false"/>
                <w:i w:val="false"/>
                <w:color w:val="000000"/>
                <w:sz w:val="20"/>
              </w:rPr>
              <w:t>іске асыру жөніндегі 2021 – 2023 жылдарға</w:t>
            </w:r>
            <w:r>
              <w:br/>
            </w:r>
            <w:r>
              <w:rPr>
                <w:rFonts w:ascii="Times New Roman"/>
                <w:b w:val="false"/>
                <w:i w:val="false"/>
                <w:color w:val="000000"/>
                <w:sz w:val="20"/>
              </w:rPr>
              <w:t>арналған кешенді жоспарға</w:t>
            </w:r>
            <w:r>
              <w:br/>
            </w:r>
            <w:r>
              <w:rPr>
                <w:rFonts w:ascii="Times New Roman"/>
                <w:b w:val="false"/>
                <w:i w:val="false"/>
                <w:color w:val="000000"/>
                <w:sz w:val="20"/>
              </w:rPr>
              <w:t>қосымша</w:t>
            </w:r>
          </w:p>
        </w:tc>
      </w:tr>
    </w:tbl>
    <w:bookmarkStart w:name="z24" w:id="19"/>
    <w:p>
      <w:pPr>
        <w:spacing w:after="0"/>
        <w:ind w:left="0"/>
        <w:jc w:val="left"/>
      </w:pPr>
      <w:r>
        <w:rPr>
          <w:rFonts w:ascii="Times New Roman"/>
          <w:b/>
          <w:i w:val="false"/>
          <w:color w:val="000000"/>
        </w:rPr>
        <w:t xml:space="preserve"> Қазақстан Республикасының дін саласындағы мемлекеттік саясатын іске асыру жөніндегі 2021 – 2023 жылдарға арналған іс-шаралар жоспары</w:t>
      </w:r>
    </w:p>
    <w:bookmarkEnd w:id="19"/>
    <w:p>
      <w:pPr>
        <w:spacing w:after="0"/>
        <w:ind w:left="0"/>
        <w:jc w:val="both"/>
      </w:pPr>
      <w:r>
        <w:rPr>
          <w:rFonts w:ascii="Times New Roman"/>
          <w:b w:val="false"/>
          <w:i w:val="false"/>
          <w:color w:val="ff0000"/>
          <w:sz w:val="28"/>
        </w:rPr>
        <w:t xml:space="preserve">
      Ескерту. Қосымшаға өзгеріс енгізілді - ҚР Үкіметінің 17.03.2023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Аяқтау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Болжамды шығындар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нәтиже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Мемлекет дамуының зайырлы қағидаттарын нығайту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саладағы мемлекеттік саясатты қоғамда түсіндіруге және ілгерілетуге, зайырлы мемлекеттің құндылықтары мен қағидаттарын құрметтеуді қалыптастыруға бағытталған іс-шаралардың жалпыұлттық оқиғалық кестесін бекіту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министрінің бұйрығы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ІІМ, Қорғанысмині, ОМ, МСМ, ДСМ,</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желтоқсанға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саладағы мемлекеттік саясатты ілгерілетудің бірыңғай тәсілдерін әзірлеу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дін саласындағы мемлекеттік саясатын іске асыру жөніндегі </w:t>
            </w:r>
          </w:p>
          <w:p>
            <w:pPr>
              <w:spacing w:after="20"/>
              <w:ind w:left="20"/>
              <w:jc w:val="both"/>
            </w:pPr>
            <w:r>
              <w:rPr>
                <w:rFonts w:ascii="Times New Roman"/>
                <w:b w:val="false"/>
                <w:i w:val="false"/>
                <w:color w:val="000000"/>
                <w:sz w:val="20"/>
              </w:rPr>
              <w:t>2021 – 2023 жылдарға арналған кешенді жоспарды жария ету жөніндегі медиажоспарды бекіту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министрінің бұйрығы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ІІМ, Қорғанысмині, ОМ, МСМ, ДСМ,</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желтоқсанға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аясында бөлінген қаражат шеңберінде қоғамда зайырлылықтың базалық қағидаттарын ілгерілету, этносаралық, конфессияаралық диалог пен келісімді насихаттау, діни экстремизм идеологиясының алдын алу жөніндегі ақпараттық материалдарды басып шығару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құралдар, анықтамалар, брошюралар, жинақтар,</w:t>
            </w:r>
          </w:p>
          <w:p>
            <w:pPr>
              <w:spacing w:after="20"/>
              <w:ind w:left="20"/>
              <w:jc w:val="both"/>
            </w:pPr>
            <w:r>
              <w:rPr>
                <w:rFonts w:ascii="Times New Roman"/>
                <w:b w:val="false"/>
                <w:i w:val="false"/>
                <w:color w:val="000000"/>
                <w:sz w:val="20"/>
              </w:rPr>
              <w:t>
иллюстрацияланған буклеттер және өзге де ақпараттық 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облыстардың, республикалық маңызы бар қалалардың және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2 413</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2 413</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2 413</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(002 "Қоғамдық келісім саласындағы мемлекеттік саясатты іске асыру"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саласындағы мемлекеттік саясаттың негізгі бағыттары бойынша өзекті әдебиетті шығару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құрылымның қоғамдағы зайырлы қағидаттарын нығайтуға және ілгерілетуге бағытталған әлеуметтік жобаларды іске асыру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тізбесі мен тұжырымдамасы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облыстардың, республикалық маңызы бар қалалардың және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293 342</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293 342</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(002 "Қоғамдық келісім саласындағы мемлекеттік саясатты іске асыру"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қоғамның зайырлы құндылықтарын танымал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интеллигенция, ғылыми-сараптамалық қауымдастық, мәдениет және спорт өкілдерін тарта отырып, халықтың атаулы топтары арасында Қазақстан халқының рухани және мәдени мұрасын сақтау, мемлекеттің зайырлы қағидаттарын нығайту,  діни радикализм идеологиясының алдын алу бойынша түсіндіру жұмыстарын ұйымдастыру</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МСМ, ҒЖБМ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6 318</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6 318</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6 318</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(002 "Қоғамдық келісім саласындағы мемлекеттік саясатты іске асыру"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қоғамның рухани және дәстүрлі құндылықтарын насихаттау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Азаматтардың діни сенім бостандығы және діни бірлестіктермен өзара іс-қимыл жасау құқықтарын іске асыруды қамтамасыз ету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уәкілетті мемлекеттік органдар, оның ішінде ЭЫДҰ елдері, шетелдік ұйымдар арасындағы діни саланың өзекті мәселелері бойынша халықаралық ынтымақтастықты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меморандумдар, келісімдер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саладағы өзекті мәселелер бойынша тығыз ынтымақтастықты жолға қою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діни сенім бостандығы, діни төзімділік пен тұрақтылықты қамтамасыз ету мәселелері бойынша құқықтарын сақтау бөлігінде халықаралық құқық қорғау ұйымдарымен, оның ішінде ЕҚЫҰ-мен, шетелдік және отандық ҮЕҰ-мен өзара іс-қимылды нығайту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конференциялар</w:t>
            </w:r>
          </w:p>
          <w:p>
            <w:pPr>
              <w:spacing w:after="20"/>
              <w:ind w:left="20"/>
              <w:jc w:val="both"/>
            </w:pPr>
            <w:r>
              <w:rPr>
                <w:rFonts w:ascii="Times New Roman"/>
                <w:b w:val="false"/>
                <w:i w:val="false"/>
                <w:color w:val="000000"/>
                <w:sz w:val="20"/>
              </w:rPr>
              <w:t>
офлайн және/немесе онлайн форматтарда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8 790</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6 720</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6 075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(005 "Шетелдік іссапарлар" бюджеттік бағдарламасы)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 діни құқықтарды сақтау бойынша дәлелдеме материалдарды тұрақты негізде дайындау мәселелері бойынша отандық ҮЕҰ және діни бірлестіктермен өзара іс-қимыл жасау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ҮЕҰ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 ар-ождан бостандығына сенушілердің құқықтарын сақтау бойынша позициялық материалдар дайындау</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Қазақстан қоғамындағы конфессияаралық келісім мен тұрақтылықты қамтамасыз ету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саласындағы саясат мемлекеттік саясаттың іске асырылу барысы туралы қоғамдық пікірге мониторинг жүргізу мақсатында әлеуметтік және талдамалық зерттеулер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облыстардың, республикалық маңызы бар қалалардың және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12 370</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12 370</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12 370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елдегі діни ахуалдың дамуын болжау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Елдегі және әлемдегі діни ахуалдың жай-күйі мен даму серпініне жүйелі негізде мониторинг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ІІМ, СІМ, облыстардың, республикалық маңызы бар қалалардың және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елдегі діни ахуалды жақсарту бойынша ұсынымдар әзірлеу</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зайырлы қағидаттарын, конфессияаралық келісімді нығайтуға, халық арасында діни радикализм идеологиясына иммунитет қалыптастыруға бағытталған деректі фильмдерді, оқу-танымдық телехабарларды, телевизиялық сюжеттерді, әлеуметтік бейнероликтер мен басқа да медиа өнімдерді дайындау және шығару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облыстардың, республикалық маңызы бар қалалардың және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бөлінген қаражат шегінде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(003 "Мемлекеттік ақпараттық саясатты жүргізу"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саласындағы мемлекеттік саясаттың басым бағыттарын қоғамда ілгерілету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рөлін күшейту, ата-аналардың немесе олардың орнындағы адамдардың кәмелетке толмаған балалардың өмірі мен денсаулығы, білімі мен тәрбиесі үшін жауапкершілігін арттыру бойынша халықтың атаулы топтары арасында ақпараттық-түсіндіру жұмыстарын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ОМ, ДСМ, облыстардың, республикалық маңызы бар қалалардың және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42 064</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42 064</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42 064</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(002 "Қоғамдық келісім саласындағы мемлекеттік саясатты іске асыру"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атаулы топтары арасында діни және құқықтық сауаттылықты арттыру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Қазақстанның құндылықтары, республиканың өркениетаралық және дінаралық диалогқа қосқан үлесі, радикалды идеологияға төзбеушілік туралы қоғамдық маңызы бар әдебиетті басып шығару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АҚДМ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бөлінген қаражат шегінде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(033 "Мәдениет және өнер саласының бәсекеге қабілеттілігін арттыру, Қазақстандық мәдени мұраны сақтау, зерделеу және танымал ету және мұрағат ісін іске асырудың тиімділігін арттыру"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қоғамның рухани және дәстүрлі құндылықтарын насихаттау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Діни салада ұлттық қауіпсіздікті қамтамасыз ету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және діни бірлестіктер туралы" Қазақстан Республикасының Заңын сақтау тұрғысынан діни бірлестіктердің қызметіне мониторинг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АҚДМ-ге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облыстардың, республикалық маңызы бар қалалардың және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субъектілерінің діни саладағы заңнаманы сақтауы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саладағы мемлекеттік саясатты түсіндіру бойынша мемлекеттік қызметшілердің, құқық қорғау, арнайы органдар мен Қарулы Күштер қызметкерлерінің біліктілігін арттыру үшін оқыту семинарларын, тренингтерін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офлайн және/немесе онлайн форматтарда семинар, тренинг</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БП (келісу бойынша),</w:t>
            </w:r>
          </w:p>
          <w:p>
            <w:pPr>
              <w:spacing w:after="20"/>
              <w:ind w:left="20"/>
              <w:jc w:val="both"/>
            </w:pPr>
            <w:r>
              <w:rPr>
                <w:rFonts w:ascii="Times New Roman"/>
                <w:b w:val="false"/>
                <w:i w:val="false"/>
                <w:color w:val="000000"/>
                <w:sz w:val="20"/>
              </w:rPr>
              <w:t>
ҰҚК (келісу бойынша),</w:t>
            </w:r>
          </w:p>
          <w:p>
            <w:pPr>
              <w:spacing w:after="20"/>
              <w:ind w:left="20"/>
              <w:jc w:val="both"/>
            </w:pPr>
            <w:r>
              <w:rPr>
                <w:rFonts w:ascii="Times New Roman"/>
                <w:b w:val="false"/>
                <w:i w:val="false"/>
                <w:color w:val="000000"/>
                <w:sz w:val="20"/>
              </w:rPr>
              <w:t>
ІІМ, Қорғанысмині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30 038</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31 436</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30 309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(002 "Қоғамдық келісім саласындағы мемлекеттік саясатты іске асыру"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саласындағы мемлекеттік саясатты іске асыру мәселелерінде біліктілікті арттыру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және дәстүрлі діндер лидерлерінің VII Съезін дайындау, ұйымдастыру және өткізу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СІМ, ІІМ, ҰҚК (келісу бойынша),</w:t>
            </w:r>
          </w:p>
          <w:p>
            <w:pPr>
              <w:spacing w:after="20"/>
              <w:ind w:left="20"/>
              <w:jc w:val="both"/>
            </w:pPr>
            <w:r>
              <w:rPr>
                <w:rFonts w:ascii="Times New Roman"/>
                <w:b w:val="false"/>
                <w:i w:val="false"/>
                <w:color w:val="000000"/>
                <w:sz w:val="20"/>
              </w:rPr>
              <w:t>
Нұр-Сұлтан және Алматы қалаларының әкімдіктері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207 817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(002 "Қоғамдық келісім саласындағы мемлекеттік саясатты іске асыру" бюджеттік бағдарламасы)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өңірі елдеріндегі қауіпсіздік пен тұрақтылықты қамтамасыз ету мәселелерінде Қазақстанның имиджін арттыру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және дәстүрлі діндер лидерлері съезі хатшылығының ХХІІ отырыстарын, Съезд хатшылығының Жұмыс тобының отырыстарын дайындау, ұйымдастыру және өткізу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СІМ,</w:t>
            </w:r>
          </w:p>
          <w:p>
            <w:pPr>
              <w:spacing w:after="20"/>
              <w:ind w:left="20"/>
              <w:jc w:val="both"/>
            </w:pPr>
            <w:r>
              <w:rPr>
                <w:rFonts w:ascii="Times New Roman"/>
                <w:b w:val="false"/>
                <w:i w:val="false"/>
                <w:color w:val="000000"/>
                <w:sz w:val="20"/>
              </w:rPr>
              <w:t>
ІІМ, ҰҚК (келісу бойынша),</w:t>
            </w:r>
          </w:p>
          <w:p>
            <w:pPr>
              <w:spacing w:after="20"/>
              <w:ind w:left="20"/>
              <w:jc w:val="both"/>
            </w:pPr>
            <w:r>
              <w:rPr>
                <w:rFonts w:ascii="Times New Roman"/>
                <w:b w:val="false"/>
                <w:i w:val="false"/>
                <w:color w:val="000000"/>
                <w:sz w:val="20"/>
              </w:rPr>
              <w:t>
Астана және Алматы қалаларының әкімдіктері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45 741</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45 741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(002 "Қоғамдық келісім саласындағы мемлекеттік саясатты іске асыру" бюджеттік бағдарламасы)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Дінаралық және конфессияаралық бейбітшілік пен келісімнің қазақстандық моделін, Әлемдік және дәстүрлі діндер лидерлерінің съезін танымал ету жөніндегі гуманитарлық сипаттағы шетелдік іс-шараларға қатысу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офлайн және/немесе онлайн форматтарда конференциялар,</w:t>
            </w:r>
          </w:p>
          <w:p>
            <w:pPr>
              <w:spacing w:after="20"/>
              <w:ind w:left="20"/>
              <w:jc w:val="both"/>
            </w:pPr>
            <w:r>
              <w:rPr>
                <w:rFonts w:ascii="Times New Roman"/>
                <w:b w:val="false"/>
                <w:i w:val="false"/>
                <w:color w:val="000000"/>
                <w:sz w:val="20"/>
              </w:rPr>
              <w:t>
форумдар,</w:t>
            </w:r>
          </w:p>
          <w:p>
            <w:pPr>
              <w:spacing w:after="20"/>
              <w:ind w:left="20"/>
              <w:jc w:val="both"/>
            </w:pPr>
            <w:r>
              <w:rPr>
                <w:rFonts w:ascii="Times New Roman"/>
                <w:b w:val="false"/>
                <w:i w:val="false"/>
                <w:color w:val="000000"/>
                <w:sz w:val="20"/>
              </w:rPr>
              <w:t>
дөңгелек үстелдер,</w:t>
            </w:r>
          </w:p>
          <w:p>
            <w:pPr>
              <w:spacing w:after="20"/>
              <w:ind w:left="20"/>
              <w:jc w:val="both"/>
            </w:pPr>
            <w:r>
              <w:rPr>
                <w:rFonts w:ascii="Times New Roman"/>
                <w:b w:val="false"/>
                <w:i w:val="false"/>
                <w:color w:val="000000"/>
                <w:sz w:val="20"/>
              </w:rPr>
              <w:t>
кездесулер,</w:t>
            </w:r>
          </w:p>
          <w:p>
            <w:pPr>
              <w:spacing w:after="20"/>
              <w:ind w:left="20"/>
              <w:jc w:val="both"/>
            </w:pPr>
            <w:r>
              <w:rPr>
                <w:rFonts w:ascii="Times New Roman"/>
                <w:b w:val="false"/>
                <w:i w:val="false"/>
                <w:color w:val="000000"/>
                <w:sz w:val="20"/>
              </w:rPr>
              <w:t>
халықаралық көрмелер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34 722</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10 161</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6 495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(002 "Қоғамдық келісім саласындағы мемлекеттік саясатты іске асыру"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дінаралық және конфессияаралық үнқатысудың қазақстандық моделін танымал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Жақтаушылар қатарынан қылмыстық-атқару жүйесі мекемелерінде жазасын өтеп жатқан адамдар арасында ақпараттық-түсіндіру және оңалту жұмыстарын ұйымдастыру және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ІІМ,</w:t>
            </w:r>
          </w:p>
          <w:p>
            <w:pPr>
              <w:spacing w:after="20"/>
              <w:ind w:left="20"/>
              <w:jc w:val="both"/>
            </w:pPr>
            <w:r>
              <w:rPr>
                <w:rFonts w:ascii="Times New Roman"/>
                <w:b w:val="false"/>
                <w:i w:val="false"/>
                <w:color w:val="000000"/>
                <w:sz w:val="20"/>
              </w:rPr>
              <w:t>
облыстардың,</w:t>
            </w:r>
          </w:p>
          <w:p>
            <w:pPr>
              <w:spacing w:after="20"/>
              <w:ind w:left="20"/>
              <w:jc w:val="both"/>
            </w:pPr>
            <w:r>
              <w:rPr>
                <w:rFonts w:ascii="Times New Roman"/>
                <w:b w:val="false"/>
                <w:i w:val="false"/>
                <w:color w:val="000000"/>
                <w:sz w:val="20"/>
              </w:rPr>
              <w:t>
республикалық маңызы бар қалалар мен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16 581</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16 581</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16 581</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(002 "Қоғамдық келісім саласындағы мемлекеттік саясатты іске асыру"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көзқарастарының радикалдық деңгейін төмендету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теологиялық білім алу ниеті бар адамдармен отандық теологиялық оқу орындарында оқытудың орындылығы туралы түсіндіру әңгімелерін өткізу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ҒЖБМ,</w:t>
            </w:r>
          </w:p>
          <w:p>
            <w:pPr>
              <w:spacing w:after="20"/>
              <w:ind w:left="20"/>
              <w:jc w:val="both"/>
            </w:pPr>
            <w:r>
              <w:rPr>
                <w:rFonts w:ascii="Times New Roman"/>
                <w:b w:val="false"/>
                <w:i w:val="false"/>
                <w:color w:val="000000"/>
                <w:sz w:val="20"/>
              </w:rPr>
              <w:t>
облыстардың,</w:t>
            </w:r>
          </w:p>
          <w:p>
            <w:pPr>
              <w:spacing w:after="20"/>
              <w:ind w:left="20"/>
              <w:jc w:val="both"/>
            </w:pPr>
            <w:r>
              <w:rPr>
                <w:rFonts w:ascii="Times New Roman"/>
                <w:b w:val="false"/>
                <w:i w:val="false"/>
                <w:color w:val="000000"/>
                <w:sz w:val="20"/>
              </w:rPr>
              <w:t>
республикалық маңызы бар қалалар мен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шетелдік күмәнді діни оқу орындарында  баруына жол бермеу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Өскелең ұрпақтың рухани-адамгершілік тәрбиесін нығайту, қазақстандық патриотизм сезімін тәрбиелеу, қазақстандық мәдениет деңгейін арттыру бойынша діндар әйелдер арасында түсіндіру жұмыстарын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облыстардың,</w:t>
            </w:r>
          </w:p>
          <w:p>
            <w:pPr>
              <w:spacing w:after="20"/>
              <w:ind w:left="20"/>
              <w:jc w:val="both"/>
            </w:pPr>
            <w:r>
              <w:rPr>
                <w:rFonts w:ascii="Times New Roman"/>
                <w:b w:val="false"/>
                <w:i w:val="false"/>
                <w:color w:val="000000"/>
                <w:sz w:val="20"/>
              </w:rPr>
              <w:t>
республикалық маңызы бар қалалар мен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24 000</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(002 "Қоғамдық келісім саласындағы мемлекеттік саясатты іске асыру"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қоғамның дәстүрлі, мәдени және отбасылық құндылықтарын нығайту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негіздегі қақтығыстардың алдын алу және олардың профилактикасы бойынша бөлінген мақсатты топтар немесе дінге сенуші азаматтар арасында ақпараттық-түсіндіру жұмыстарын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АҚДМ-ге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облыстардың,</w:t>
            </w:r>
          </w:p>
          <w:p>
            <w:pPr>
              <w:spacing w:after="20"/>
              <w:ind w:left="20"/>
              <w:jc w:val="both"/>
            </w:pPr>
            <w:r>
              <w:rPr>
                <w:rFonts w:ascii="Times New Roman"/>
                <w:b w:val="false"/>
                <w:i w:val="false"/>
                <w:color w:val="000000"/>
                <w:sz w:val="20"/>
              </w:rPr>
              <w:t>
республикалық маңызы бар қалалар мен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негіздегі қақтығыстарға жол бермеу бойынша бірыңғай тетіктерді әзірлеу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антиэкстремистік санасын қалыптастыруға, діни экстремизмге қарсы іс-қимыл мәселелерінде құқықтық және азаматтық жауапкершілік деңгейін арттыруға бағытталған шараларды іске асыру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облыстардың,</w:t>
            </w:r>
          </w:p>
          <w:p>
            <w:pPr>
              <w:spacing w:after="20"/>
              <w:ind w:left="20"/>
              <w:jc w:val="both"/>
            </w:pPr>
            <w:r>
              <w:rPr>
                <w:rFonts w:ascii="Times New Roman"/>
                <w:b w:val="false"/>
                <w:i w:val="false"/>
                <w:color w:val="000000"/>
                <w:sz w:val="20"/>
              </w:rPr>
              <w:t>
республикалық маңызы бар қалалар мен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радикалды идеологияға қарсы тұрақты иммунитет қалыптастыру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деструктивті діни ағымдардың идеологиясынан қорғау бойынша діни бірлестіктер өкілдерін тарта отырып қарсы іс-шаралар өткізу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ІІМ, облыстардың,</w:t>
            </w:r>
          </w:p>
          <w:p>
            <w:pPr>
              <w:spacing w:after="20"/>
              <w:ind w:left="20"/>
              <w:jc w:val="both"/>
            </w:pPr>
            <w:r>
              <w:rPr>
                <w:rFonts w:ascii="Times New Roman"/>
                <w:b w:val="false"/>
                <w:i w:val="false"/>
                <w:color w:val="000000"/>
                <w:sz w:val="20"/>
              </w:rPr>
              <w:t>
республикалық маңызы бар қалалар мен астананың әкімдіктері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w:t>
            </w:r>
          </w:p>
          <w:p>
            <w:pPr>
              <w:spacing w:after="20"/>
              <w:ind w:left="20"/>
              <w:jc w:val="both"/>
            </w:pPr>
            <w:r>
              <w:rPr>
                <w:rFonts w:ascii="Times New Roman"/>
                <w:b w:val="false"/>
                <w:i w:val="false"/>
                <w:color w:val="000000"/>
                <w:sz w:val="20"/>
              </w:rPr>
              <w:t>
1 057 000</w:t>
            </w:r>
          </w:p>
          <w:p>
            <w:pPr>
              <w:spacing w:after="20"/>
              <w:ind w:left="20"/>
              <w:jc w:val="both"/>
            </w:pPr>
            <w:r>
              <w:rPr>
                <w:rFonts w:ascii="Times New Roman"/>
                <w:b w:val="false"/>
                <w:i w:val="false"/>
                <w:color w:val="000000"/>
                <w:sz w:val="20"/>
              </w:rPr>
              <w:t>
2022 жыл –</w:t>
            </w:r>
          </w:p>
          <w:p>
            <w:pPr>
              <w:spacing w:after="20"/>
              <w:ind w:left="20"/>
              <w:jc w:val="both"/>
            </w:pPr>
            <w:r>
              <w:rPr>
                <w:rFonts w:ascii="Times New Roman"/>
                <w:b w:val="false"/>
                <w:i w:val="false"/>
                <w:color w:val="000000"/>
                <w:sz w:val="20"/>
              </w:rPr>
              <w:t>
1 057 000</w:t>
            </w:r>
          </w:p>
          <w:p>
            <w:pPr>
              <w:spacing w:after="20"/>
              <w:ind w:left="20"/>
              <w:jc w:val="both"/>
            </w:pPr>
            <w:r>
              <w:rPr>
                <w:rFonts w:ascii="Times New Roman"/>
                <w:b w:val="false"/>
                <w:i w:val="false"/>
                <w:color w:val="000000"/>
                <w:sz w:val="20"/>
              </w:rPr>
              <w:t>
2023 жыл –</w:t>
            </w:r>
          </w:p>
          <w:p>
            <w:pPr>
              <w:spacing w:after="20"/>
              <w:ind w:left="20"/>
              <w:jc w:val="both"/>
            </w:pPr>
            <w:r>
              <w:rPr>
                <w:rFonts w:ascii="Times New Roman"/>
                <w:b w:val="false"/>
                <w:i w:val="false"/>
                <w:color w:val="000000"/>
                <w:sz w:val="20"/>
              </w:rPr>
              <w:t>
1 057 000</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(002 "Қоғамдық келісім саласындағы мемлекеттік саясатты іске асыру" бюджеттік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деструктивті идеологияның таралуына жол бермеуге бағытталған шараларды іске асыру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экстремизм мен терроризм идеяларын насихаттауды қамтитын материалдарды анықтау мақсатында интернет-ресурстардың, оның ішінде әлеуметтік желілердің мониторингін ұйымдастыру, республика аумағында оларға қол жеткізуді шектеу бойынша "Байланыс туралы" Қазақстан Республикасының Заңында көзделген шараларды қабылдау</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сараптамасының қорытындылары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БП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интернет-ресурстарда деструктивті сипаттағы материалдарды таратуға жол бермеу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дін саласындағы мемлекеттік саясатын іске асыру жөніндегі 2021–2023 жылдарға арналған кешенді жоспарды іске асыру қорытындыларының ақпараттық қолжетімділігін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жарияланымдар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жоспардың  іске асырылуы барысы туралы халықтың хабардар болуын қамтамасыз 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bookmarkStart w:name="z25" w:id="20"/>
    <w:p>
      <w:pPr>
        <w:spacing w:after="0"/>
        <w:ind w:left="0"/>
        <w:jc w:val="both"/>
      </w:pPr>
      <w:r>
        <w:rPr>
          <w:rFonts w:ascii="Times New Roman"/>
          <w:b w:val="false"/>
          <w:i w:val="false"/>
          <w:color w:val="000000"/>
          <w:sz w:val="28"/>
        </w:rPr>
        <w:t>
      Ескертпе: аббревиатуралардың толық жазылуы:</w:t>
      </w:r>
    </w:p>
    <w:bookmarkEnd w:id="20"/>
    <w:p>
      <w:pPr>
        <w:spacing w:after="0"/>
        <w:ind w:left="0"/>
        <w:jc w:val="both"/>
      </w:pPr>
      <w:r>
        <w:rPr>
          <w:rFonts w:ascii="Times New Roman"/>
          <w:b w:val="false"/>
          <w:i w:val="false"/>
          <w:color w:val="000000"/>
          <w:sz w:val="28"/>
        </w:rPr>
        <w:t>
      АҚДМ – Қазақстан Республикасы Ақпарат және қоғамдық даму министрлігі</w:t>
      </w:r>
    </w:p>
    <w:p>
      <w:pPr>
        <w:spacing w:after="0"/>
        <w:ind w:left="0"/>
        <w:jc w:val="both"/>
      </w:pPr>
      <w:r>
        <w:rPr>
          <w:rFonts w:ascii="Times New Roman"/>
          <w:b w:val="false"/>
          <w:i w:val="false"/>
          <w:color w:val="000000"/>
          <w:sz w:val="28"/>
        </w:rPr>
        <w:t xml:space="preserve">
      БҒМ – Қазақстан Республикасы Білім және ғылым министрлігі </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ДСМ – Қазақстан Республикасы Денсаулық сақтау министрлігі</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xml:space="preserve">
      ҮЕҰ – үкіметтік емес ұйымдар </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