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c3fbc" w14:textId="c1c3f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1995 жылғы 20 қаңтардағы Қазақстан Республикасының Үкіметі мен Ресей Федерациясының Үкіметі арасындағы Ядролық оқ-дәрілерді кәдеге жарату кезіндегі ынтымақтастық және өзара есеп айырысу туралы келісімге және 1995 жылғы 20 қаңтардағы Қазақстан Республикасының Үкіметі мен Ресей Федерациясының Үкіметі арасындағы Ядролық оқ-дәрілерді кәдеге жарату кезіндегі ынтымақтастық және өзара есеп айырысу туралы келісімге 2017 жылғы 19 қыркүйектегі хаттамаға өзгерістер енгізу туралы хаттаманы бекіту туралы</w:t>
      </w:r>
    </w:p>
    <w:p>
      <w:pPr>
        <w:spacing w:after="0"/>
        <w:ind w:left="0"/>
        <w:jc w:val="both"/>
      </w:pPr>
      <w:r>
        <w:rPr>
          <w:rFonts w:ascii="Times New Roman"/>
          <w:b w:val="false"/>
          <w:i w:val="false"/>
          <w:color w:val="000000"/>
          <w:sz w:val="28"/>
        </w:rPr>
        <w:t>Қазақстан Республикасы Үкіметінің 2020 жылғы 31 желтоқсандағы № 964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1995 жылғы 20 қаңтардағы Қазақстан Республикасының Үкіметі мен Ресей Федерациясының Үкіметі арасындағы Ядролық оқ-дәрілерді кәдеге жарату кезіндегі ынтымақтастық және өзара есеп айырысу туралы </w:t>
      </w:r>
      <w:r>
        <w:rPr>
          <w:rFonts w:ascii="Times New Roman"/>
          <w:b w:val="false"/>
          <w:i w:val="false"/>
          <w:color w:val="000000"/>
          <w:sz w:val="28"/>
        </w:rPr>
        <w:t>келісімге</w:t>
      </w:r>
      <w:r>
        <w:rPr>
          <w:rFonts w:ascii="Times New Roman"/>
          <w:b w:val="false"/>
          <w:i w:val="false"/>
          <w:color w:val="000000"/>
          <w:sz w:val="28"/>
        </w:rPr>
        <w:t xml:space="preserve"> және 1995 жылғы 20 қаңтардағы Қазақстан Республикасының Үкіметі мен Ресей Федерациясының Үкіметі арасындағы Ядролық оқ-дәрілерді кәдеге жарату кезіндегі ынтымақтастық және өзара есеп айырысу туралы </w:t>
      </w:r>
      <w:r>
        <w:rPr>
          <w:rFonts w:ascii="Times New Roman"/>
          <w:b w:val="false"/>
          <w:i w:val="false"/>
          <w:color w:val="000000"/>
          <w:sz w:val="28"/>
        </w:rPr>
        <w:t>келісімге</w:t>
      </w:r>
      <w:r>
        <w:rPr>
          <w:rFonts w:ascii="Times New Roman"/>
          <w:b w:val="false"/>
          <w:i w:val="false"/>
          <w:color w:val="000000"/>
          <w:sz w:val="28"/>
        </w:rPr>
        <w:t xml:space="preserve"> 2017 жылғы 19 қыркүйектегі </w:t>
      </w:r>
      <w:r>
        <w:rPr>
          <w:rFonts w:ascii="Times New Roman"/>
          <w:b w:val="false"/>
          <w:i w:val="false"/>
          <w:color w:val="000000"/>
          <w:sz w:val="28"/>
        </w:rPr>
        <w:t>хаттамаға</w:t>
      </w:r>
      <w:r>
        <w:rPr>
          <w:rFonts w:ascii="Times New Roman"/>
          <w:b w:val="false"/>
          <w:i w:val="false"/>
          <w:color w:val="000000"/>
          <w:sz w:val="28"/>
        </w:rPr>
        <w:t xml:space="preserve"> өзгерістер енгізу туралы 2020 жылғы 30 қазанда Мәскеу қаласында жасалған </w:t>
      </w:r>
      <w:r>
        <w:rPr>
          <w:rFonts w:ascii="Times New Roman"/>
          <w:b w:val="false"/>
          <w:i w:val="false"/>
          <w:color w:val="000000"/>
          <w:sz w:val="28"/>
        </w:rPr>
        <w:t>хаттама</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31 желтоқсандағы</w:t>
            </w:r>
            <w:r>
              <w:br/>
            </w:r>
            <w:r>
              <w:rPr>
                <w:rFonts w:ascii="Times New Roman"/>
                <w:b w:val="false"/>
                <w:i w:val="false"/>
                <w:color w:val="000000"/>
                <w:sz w:val="20"/>
              </w:rPr>
              <w:t>№ 964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1995 жылғы 20 қаңтардағы Қазақстан Республикасының Үкіметі мен Ресей Федерациясының Үкіметі арасындағы Ядролық оқ-дәрілерді кәдеге жарату кезіндегі ынтымақтастық және өзара есеп айырысу туралы келісімге және 1995 жылғы 20 қаңтардағы Қазақстан Республикасының Үкіметі мен Ресей Федерациясының Үкіметі арасындағы Ядролық оқ-дәрілерді кәдеге жарату кезіндегі ынтымақтастық және өзара есеп айырысу туралы келісімге 2017 жылғы 19 қыркүйектегі Хаттамаға өзгерістер енгізу туралы  ХАТТАМА</w:t>
      </w:r>
    </w:p>
    <w:bookmarkEnd w:id="3"/>
    <w:p>
      <w:pPr>
        <w:spacing w:after="0"/>
        <w:ind w:left="0"/>
        <w:jc w:val="both"/>
      </w:pPr>
      <w:r>
        <w:rPr>
          <w:rFonts w:ascii="Times New Roman"/>
          <w:b w:val="false"/>
          <w:i w:val="false"/>
          <w:color w:val="000000"/>
          <w:sz w:val="28"/>
        </w:rPr>
        <w:t>
</w:t>
      </w:r>
      <w:r>
        <w:rPr>
          <w:rFonts w:ascii="Times New Roman"/>
          <w:b w:val="false"/>
          <w:i w:val="false"/>
          <w:color w:val="ff0000"/>
          <w:sz w:val="28"/>
        </w:rPr>
        <w:t>      (2021 жылғы 20 қаңтарда күшіне енді – Қазақстан Республикасының халықаралық шарттары бюллетені, 2021 ж., N 1, 5-құжат)</w:t>
      </w:r>
    </w:p>
    <w:bookmarkStart w:name="z6" w:id="4"/>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Ресей Федерациясының Үкіметі төмендегілер туралы келісті:</w:t>
      </w:r>
    </w:p>
    <w:bookmarkEnd w:id="4"/>
    <w:bookmarkStart w:name="z7" w:id="5"/>
    <w:p>
      <w:pPr>
        <w:spacing w:after="0"/>
        <w:ind w:left="0"/>
        <w:jc w:val="left"/>
      </w:pPr>
      <w:r>
        <w:rPr>
          <w:rFonts w:ascii="Times New Roman"/>
          <w:b/>
          <w:i w:val="false"/>
          <w:color w:val="000000"/>
        </w:rPr>
        <w:t xml:space="preserve"> 1-бап</w:t>
      </w:r>
    </w:p>
    <w:bookmarkEnd w:id="5"/>
    <w:bookmarkStart w:name="z8" w:id="6"/>
    <w:p>
      <w:pPr>
        <w:spacing w:after="0"/>
        <w:ind w:left="0"/>
        <w:jc w:val="both"/>
      </w:pPr>
      <w:r>
        <w:rPr>
          <w:rFonts w:ascii="Times New Roman"/>
          <w:b w:val="false"/>
          <w:i w:val="false"/>
          <w:color w:val="000000"/>
          <w:sz w:val="28"/>
        </w:rPr>
        <w:t>
      1995 жылғы 20 қаңтардағы Қазақстан Республикасының Үкіметі мен Ресей Федерациясының Үкіметі арасындағы Ядролық оқ-дәрілерді кәдеге жарату кезіндегі ынтымақтастық және өзара есеп айырысу туралы келісімге (бұдан әрі – Келісім) өзгеріс енгізіліп, Келісімнің 8-бабы мынадай редакцияда жазылсын:</w:t>
      </w:r>
    </w:p>
    <w:bookmarkEnd w:id="6"/>
    <w:bookmarkStart w:name="z9" w:id="7"/>
    <w:p>
      <w:pPr>
        <w:spacing w:after="0"/>
        <w:ind w:left="0"/>
        <w:jc w:val="left"/>
      </w:pPr>
      <w:r>
        <w:rPr>
          <w:rFonts w:ascii="Times New Roman"/>
          <w:b/>
          <w:i w:val="false"/>
          <w:color w:val="000000"/>
        </w:rPr>
        <w:t xml:space="preserve"> "8-бап</w:t>
      </w:r>
    </w:p>
    <w:bookmarkEnd w:id="7"/>
    <w:bookmarkStart w:name="z10" w:id="8"/>
    <w:p>
      <w:pPr>
        <w:spacing w:after="0"/>
        <w:ind w:left="0"/>
        <w:jc w:val="both"/>
      </w:pPr>
      <w:r>
        <w:rPr>
          <w:rFonts w:ascii="Times New Roman"/>
          <w:b w:val="false"/>
          <w:i w:val="false"/>
          <w:color w:val="000000"/>
          <w:sz w:val="28"/>
        </w:rPr>
        <w:t xml:space="preserve">
      1. Осы Келісім мынадай барлық шарттар: </w:t>
      </w:r>
    </w:p>
    <w:bookmarkEnd w:id="8"/>
    <w:p>
      <w:pPr>
        <w:spacing w:after="0"/>
        <w:ind w:left="0"/>
        <w:jc w:val="both"/>
      </w:pPr>
      <w:r>
        <w:rPr>
          <w:rFonts w:ascii="Times New Roman"/>
          <w:b w:val="false"/>
          <w:i w:val="false"/>
          <w:color w:val="000000"/>
          <w:sz w:val="28"/>
        </w:rPr>
        <w:t>
      Қазақстан Республикасы іске асырылған төмен байытылған уранның толық құнын Ресей Федерациясының осыған байланысты тиісті шығындарын шегере отырып алғаннан кейін;</w:t>
      </w:r>
    </w:p>
    <w:p>
      <w:pPr>
        <w:spacing w:after="0"/>
        <w:ind w:left="0"/>
        <w:jc w:val="both"/>
      </w:pPr>
      <w:r>
        <w:rPr>
          <w:rFonts w:ascii="Times New Roman"/>
          <w:b w:val="false"/>
          <w:i w:val="false"/>
          <w:color w:val="000000"/>
          <w:sz w:val="28"/>
        </w:rPr>
        <w:t xml:space="preserve">
      Қазақстан Республикасының үлесін құрайтын іске асырылмаған бастапқы материал үлесі құнының ақшалай баламасын Қазақстан Республикасы алғаннан кейін; </w:t>
      </w:r>
    </w:p>
    <w:p>
      <w:pPr>
        <w:spacing w:after="0"/>
        <w:ind w:left="0"/>
        <w:jc w:val="both"/>
      </w:pPr>
      <w:r>
        <w:rPr>
          <w:rFonts w:ascii="Times New Roman"/>
          <w:b w:val="false"/>
          <w:i w:val="false"/>
          <w:color w:val="000000"/>
          <w:sz w:val="28"/>
        </w:rPr>
        <w:t>
      Тараптар ядролық оқ-дәрілерден алынған плутонийді пайдалануға қатысты келісілген шешім қабылдағаннан кейін орындалған деп есептеледі.</w:t>
      </w:r>
    </w:p>
    <w:bookmarkStart w:name="z11" w:id="9"/>
    <w:p>
      <w:pPr>
        <w:spacing w:after="0"/>
        <w:ind w:left="0"/>
        <w:jc w:val="both"/>
      </w:pPr>
      <w:r>
        <w:rPr>
          <w:rFonts w:ascii="Times New Roman"/>
          <w:b w:val="false"/>
          <w:i w:val="false"/>
          <w:color w:val="000000"/>
          <w:sz w:val="28"/>
        </w:rPr>
        <w:t xml:space="preserve">
      2. Тараптар дипломатиялық арналар арқылы осы Келісімнің қолданысын тоқтату күнін келіседі.". </w:t>
      </w:r>
    </w:p>
    <w:bookmarkEnd w:id="9"/>
    <w:bookmarkStart w:name="z12" w:id="10"/>
    <w:p>
      <w:pPr>
        <w:spacing w:after="0"/>
        <w:ind w:left="0"/>
        <w:jc w:val="left"/>
      </w:pPr>
      <w:r>
        <w:rPr>
          <w:rFonts w:ascii="Times New Roman"/>
          <w:b/>
          <w:i w:val="false"/>
          <w:color w:val="000000"/>
        </w:rPr>
        <w:t xml:space="preserve"> 2-бап</w:t>
      </w:r>
    </w:p>
    <w:bookmarkEnd w:id="10"/>
    <w:bookmarkStart w:name="z13" w:id="11"/>
    <w:p>
      <w:pPr>
        <w:spacing w:after="0"/>
        <w:ind w:left="0"/>
        <w:jc w:val="both"/>
      </w:pPr>
      <w:r>
        <w:rPr>
          <w:rFonts w:ascii="Times New Roman"/>
          <w:b w:val="false"/>
          <w:i w:val="false"/>
          <w:color w:val="000000"/>
          <w:sz w:val="28"/>
        </w:rPr>
        <w:t xml:space="preserve">
      1995 жылғы 20 қаңтардағы Қазақстан Республикасының Үкіметі мен Ресей Федерациясының Үкіметі арасындағы Ядролық оқ-дәрілерді кәдеге жарату кезіндегі ынтымақтастық және өзара есеп айырысу туралы келісімге 2017 жылғы 19 қыркүйектегі </w:t>
      </w:r>
      <w:r>
        <w:rPr>
          <w:rFonts w:ascii="Times New Roman"/>
          <w:b w:val="false"/>
          <w:i w:val="false"/>
          <w:color w:val="000000"/>
          <w:sz w:val="28"/>
        </w:rPr>
        <w:t>Хаттамаға</w:t>
      </w:r>
      <w:r>
        <w:rPr>
          <w:rFonts w:ascii="Times New Roman"/>
          <w:b w:val="false"/>
          <w:i w:val="false"/>
          <w:color w:val="000000"/>
          <w:sz w:val="28"/>
        </w:rPr>
        <w:t xml:space="preserve"> (бұдан әрі – Хаттама) мынадай өзгерістер енгізілсін:</w:t>
      </w:r>
    </w:p>
    <w:bookmarkEnd w:id="11"/>
    <w:bookmarkStart w:name="z14" w:id="12"/>
    <w:p>
      <w:pPr>
        <w:spacing w:after="0"/>
        <w:ind w:left="0"/>
        <w:jc w:val="both"/>
      </w:pPr>
      <w:r>
        <w:rPr>
          <w:rFonts w:ascii="Times New Roman"/>
          <w:b w:val="false"/>
          <w:i w:val="false"/>
          <w:color w:val="000000"/>
          <w:sz w:val="28"/>
        </w:rPr>
        <w:t xml:space="preserve">
      Хаттаманың 2-бабының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12"/>
    <w:p>
      <w:pPr>
        <w:spacing w:after="0"/>
        <w:ind w:left="0"/>
        <w:jc w:val="both"/>
      </w:pPr>
      <w:r>
        <w:rPr>
          <w:rFonts w:ascii="Times New Roman"/>
          <w:b w:val="false"/>
          <w:i w:val="false"/>
          <w:color w:val="000000"/>
          <w:sz w:val="28"/>
        </w:rPr>
        <w:t>
      "2. Тараптардың құзыретті органдары осы Хаттама шеңберінде ынтымақтастықты жүзеге асыру үшін мынадай ұйымдарды (бұдан әрі – уәкілетті ұйымдар) тартады:</w:t>
      </w:r>
    </w:p>
    <w:p>
      <w:pPr>
        <w:spacing w:after="0"/>
        <w:ind w:left="0"/>
        <w:jc w:val="both"/>
      </w:pPr>
      <w:r>
        <w:rPr>
          <w:rFonts w:ascii="Times New Roman"/>
          <w:b w:val="false"/>
          <w:i w:val="false"/>
          <w:color w:val="000000"/>
          <w:sz w:val="28"/>
        </w:rPr>
        <w:t>
      қазақстандық уәкілетті ұйым – "Қазақстан Республикасының Ұлттық ядролық орталығы" шаруашылық жүргізу құқығындағы республикалық мемлекеттік кәсіпорны;</w:t>
      </w:r>
    </w:p>
    <w:bookmarkStart w:name="z15" w:id="13"/>
    <w:p>
      <w:pPr>
        <w:spacing w:after="0"/>
        <w:ind w:left="0"/>
        <w:jc w:val="both"/>
      </w:pPr>
      <w:r>
        <w:rPr>
          <w:rFonts w:ascii="Times New Roman"/>
          <w:b w:val="false"/>
          <w:i w:val="false"/>
          <w:color w:val="000000"/>
          <w:sz w:val="28"/>
        </w:rPr>
        <w:t>
      ресейлік уәкілетті ұйым – "Техснабэкспорт" акционерлік қоғамы.";</w:t>
      </w:r>
    </w:p>
    <w:bookmarkEnd w:id="13"/>
    <w:bookmarkStart w:name="z16" w:id="14"/>
    <w:p>
      <w:pPr>
        <w:spacing w:after="0"/>
        <w:ind w:left="0"/>
        <w:jc w:val="both"/>
      </w:pPr>
      <w:r>
        <w:rPr>
          <w:rFonts w:ascii="Times New Roman"/>
          <w:b w:val="false"/>
          <w:i w:val="false"/>
          <w:color w:val="000000"/>
          <w:sz w:val="28"/>
        </w:rPr>
        <w:t xml:space="preserve">
      Хаттаманың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4-баптары</w:t>
      </w:r>
      <w:r>
        <w:rPr>
          <w:rFonts w:ascii="Times New Roman"/>
          <w:b w:val="false"/>
          <w:i w:val="false"/>
          <w:color w:val="000000"/>
          <w:sz w:val="28"/>
        </w:rPr>
        <w:t xml:space="preserve"> мынадай редакцияда жазылсын:</w:t>
      </w:r>
    </w:p>
    <w:bookmarkEnd w:id="14"/>
    <w:bookmarkStart w:name="z17" w:id="15"/>
    <w:p>
      <w:pPr>
        <w:spacing w:after="0"/>
        <w:ind w:left="0"/>
        <w:jc w:val="left"/>
      </w:pPr>
      <w:r>
        <w:rPr>
          <w:rFonts w:ascii="Times New Roman"/>
          <w:b/>
          <w:i w:val="false"/>
          <w:color w:val="000000"/>
        </w:rPr>
        <w:t xml:space="preserve"> "3-бап</w:t>
      </w:r>
    </w:p>
    <w:bookmarkEnd w:id="15"/>
    <w:bookmarkStart w:name="z18" w:id="16"/>
    <w:p>
      <w:pPr>
        <w:spacing w:after="0"/>
        <w:ind w:left="0"/>
        <w:jc w:val="both"/>
      </w:pPr>
      <w:r>
        <w:rPr>
          <w:rFonts w:ascii="Times New Roman"/>
          <w:b w:val="false"/>
          <w:i w:val="false"/>
          <w:color w:val="000000"/>
          <w:sz w:val="28"/>
        </w:rPr>
        <w:t>
      1. Америка Құрама Штаттарынан Ресей Федерациясына ауыстырылған, іске асырылмаған бастапқы материалдың жалпы көлемі 2014 жылғы 1 қаңтарда  уран бойынша 37 939 213 килограмды құрады.</w:t>
      </w:r>
    </w:p>
    <w:bookmarkEnd w:id="16"/>
    <w:bookmarkStart w:name="z19" w:id="17"/>
    <w:p>
      <w:pPr>
        <w:spacing w:after="0"/>
        <w:ind w:left="0"/>
        <w:jc w:val="both"/>
      </w:pPr>
      <w:r>
        <w:rPr>
          <w:rFonts w:ascii="Times New Roman"/>
          <w:b w:val="false"/>
          <w:i w:val="false"/>
          <w:color w:val="000000"/>
          <w:sz w:val="28"/>
        </w:rPr>
        <w:t>
      2. Қазақстан Республикасының іске асырылмаған бастапқы материалдағы үлесі 1995 жылғы 23 қарашадағы Қазақстан Республикасының Үкіметі мен Ресей Федерациясының Үкіметі арасындағы Ядролық оқ-дәрілерді кәдеге жарату кезіндегі ынтымақтастық және өзара есеп айырысу туралы келісімге Кәдеге жаратылатын ядролық оқ-дәрілер үшін өзара есеп айырысу мерзімі мен тәртібі туралы хаттамаға сәйкес осы баптың 1-тармағында көрсетілген санның 8,98 пайызы ретінде айқындалады және іске асырылмаған бастапқы материалдың сапасын бақылауды жүзеге асыру үшін іріктелген сынамаларды ескергенде, 2014 жылғы 1 қаңтарда уран бойынша 3 406 783 киллограмды, соның ішінде Куәландырулар туралы келісім қолданылатын уран бойынша 2 654 194 киллограмды (бұдан әрі – Қазақстан Республикасының үлесі) құрады.</w:t>
      </w:r>
    </w:p>
    <w:bookmarkEnd w:id="17"/>
    <w:bookmarkStart w:name="z20" w:id="18"/>
    <w:p>
      <w:pPr>
        <w:spacing w:after="0"/>
        <w:ind w:left="0"/>
        <w:jc w:val="both"/>
      </w:pPr>
      <w:r>
        <w:rPr>
          <w:rFonts w:ascii="Times New Roman"/>
          <w:b w:val="false"/>
          <w:i w:val="false"/>
          <w:color w:val="000000"/>
          <w:sz w:val="28"/>
        </w:rPr>
        <w:t>
      3. Қазақстан Республикасы Келісімнің 3-бабында көзделген құнның белгіленген үлесін алумен қатар Қазақстан Республикасының үлесі құнының ақшалай баламасын алады.</w:t>
      </w:r>
    </w:p>
    <w:bookmarkEnd w:id="18"/>
    <w:bookmarkStart w:name="z21" w:id="19"/>
    <w:p>
      <w:pPr>
        <w:spacing w:after="0"/>
        <w:ind w:left="0"/>
        <w:jc w:val="both"/>
      </w:pPr>
      <w:r>
        <w:rPr>
          <w:rFonts w:ascii="Times New Roman"/>
          <w:b w:val="false"/>
          <w:i w:val="false"/>
          <w:color w:val="000000"/>
          <w:sz w:val="28"/>
        </w:rPr>
        <w:t>
      4. Ресей Федерациясы Үкіметінің шешімі бойынша Ресей тарапының құзыретті органы Қазақстан Республикасының үлесін ресейлік уәкілетті ұйымға береді, ол қазақстандық және ресейлік уәкілетті ұйымдар арасында жасалатын шарт негізінде 2014 жылғы 1 қаңтардан бастап сақтау құнын шегере отырып, Қазақстан Республикасының үлесі құнының нарықтық баға белгіленімдері негізінде есептелген ақшалай баламасын қазақстандық уәкілетті ұйымға аударады.</w:t>
      </w:r>
    </w:p>
    <w:bookmarkEnd w:id="19"/>
    <w:bookmarkStart w:name="z22" w:id="20"/>
    <w:p>
      <w:pPr>
        <w:spacing w:after="0"/>
        <w:ind w:left="0"/>
        <w:jc w:val="both"/>
      </w:pPr>
      <w:r>
        <w:rPr>
          <w:rFonts w:ascii="Times New Roman"/>
          <w:b w:val="false"/>
          <w:i w:val="false"/>
          <w:color w:val="000000"/>
          <w:sz w:val="28"/>
        </w:rPr>
        <w:t xml:space="preserve">
      5. Әр Тараптың құзыретті органы, егер қажет деп тапқан жағдайда, Қазақстан Республикасының үлесі құнының ақшалай баламасын Қазақстан Тарапының алғаны туралы дипломатиялық арналар арқылы Америка Құрама Штаттарының тиісті органын жазбаша түрде хабардар етеді. </w:t>
      </w:r>
    </w:p>
    <w:bookmarkEnd w:id="20"/>
    <w:bookmarkStart w:name="z23" w:id="21"/>
    <w:p>
      <w:pPr>
        <w:spacing w:after="0"/>
        <w:ind w:left="0"/>
        <w:jc w:val="left"/>
      </w:pPr>
      <w:r>
        <w:rPr>
          <w:rFonts w:ascii="Times New Roman"/>
          <w:b/>
          <w:i w:val="false"/>
          <w:color w:val="000000"/>
        </w:rPr>
        <w:t xml:space="preserve"> 4-бап</w:t>
      </w:r>
    </w:p>
    <w:bookmarkEnd w:id="21"/>
    <w:bookmarkStart w:name="z24" w:id="22"/>
    <w:p>
      <w:pPr>
        <w:spacing w:after="0"/>
        <w:ind w:left="0"/>
        <w:jc w:val="both"/>
      </w:pPr>
      <w:r>
        <w:rPr>
          <w:rFonts w:ascii="Times New Roman"/>
          <w:b w:val="false"/>
          <w:i w:val="false"/>
          <w:color w:val="000000"/>
          <w:sz w:val="28"/>
        </w:rPr>
        <w:t xml:space="preserve">
      1.  Қазақстан Республикасының үлесін 2014 жылғы 1 қаңтарға дейін сақтау Келісімнің 3-бабында көзделгендей, сатылған уранның әрбір партиясының құнында Қазақстан Республикасының белгіленген үлесі есебінен жүзеге асырылып келді. </w:t>
      </w:r>
    </w:p>
    <w:bookmarkEnd w:id="22"/>
    <w:bookmarkStart w:name="z25" w:id="23"/>
    <w:p>
      <w:pPr>
        <w:spacing w:after="0"/>
        <w:ind w:left="0"/>
        <w:jc w:val="both"/>
      </w:pPr>
      <w:r>
        <w:rPr>
          <w:rFonts w:ascii="Times New Roman"/>
          <w:b w:val="false"/>
          <w:i w:val="false"/>
          <w:color w:val="000000"/>
          <w:sz w:val="28"/>
        </w:rPr>
        <w:t>
      2. Қазақстан Республикасының үлесін 2014 жылғы 1 қаңтардан бастап сақтау құны уәкілетті ұйымдар арасындағы шартта оның құнының ақшалай баламасында ескерілді.";</w:t>
      </w:r>
    </w:p>
    <w:bookmarkEnd w:id="23"/>
    <w:p>
      <w:pPr>
        <w:spacing w:after="0"/>
        <w:ind w:left="0"/>
        <w:jc w:val="both"/>
      </w:pPr>
      <w:r>
        <w:rPr>
          <w:rFonts w:ascii="Times New Roman"/>
          <w:b w:val="false"/>
          <w:i w:val="false"/>
          <w:color w:val="000000"/>
          <w:sz w:val="28"/>
        </w:rPr>
        <w:t xml:space="preserve">
      Хаттаманың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7-баптары</w:t>
      </w:r>
      <w:r>
        <w:rPr>
          <w:rFonts w:ascii="Times New Roman"/>
          <w:b w:val="false"/>
          <w:i w:val="false"/>
          <w:color w:val="000000"/>
          <w:sz w:val="28"/>
        </w:rPr>
        <w:t xml:space="preserve"> алып тасталсын;</w:t>
      </w:r>
    </w:p>
    <w:p>
      <w:pPr>
        <w:spacing w:after="0"/>
        <w:ind w:left="0"/>
        <w:jc w:val="both"/>
      </w:pPr>
      <w:r>
        <w:rPr>
          <w:rFonts w:ascii="Times New Roman"/>
          <w:b w:val="false"/>
          <w:i w:val="false"/>
          <w:color w:val="000000"/>
          <w:sz w:val="28"/>
        </w:rPr>
        <w:t xml:space="preserve">
      Хаттаманың 8-бабының </w:t>
      </w:r>
      <w:r>
        <w:rPr>
          <w:rFonts w:ascii="Times New Roman"/>
          <w:b w:val="false"/>
          <w:i w:val="false"/>
          <w:color w:val="000000"/>
          <w:sz w:val="28"/>
        </w:rPr>
        <w:t>3-тармағы</w:t>
      </w:r>
      <w:r>
        <w:rPr>
          <w:rFonts w:ascii="Times New Roman"/>
          <w:b w:val="false"/>
          <w:i w:val="false"/>
          <w:color w:val="000000"/>
          <w:sz w:val="28"/>
        </w:rPr>
        <w:t xml:space="preserve"> алып тасталсын.</w:t>
      </w:r>
    </w:p>
    <w:bookmarkStart w:name="z26" w:id="24"/>
    <w:p>
      <w:pPr>
        <w:spacing w:after="0"/>
        <w:ind w:left="0"/>
        <w:jc w:val="left"/>
      </w:pPr>
      <w:r>
        <w:rPr>
          <w:rFonts w:ascii="Times New Roman"/>
          <w:b/>
          <w:i w:val="false"/>
          <w:color w:val="000000"/>
        </w:rPr>
        <w:t xml:space="preserve"> 3-бап</w:t>
      </w:r>
    </w:p>
    <w:bookmarkEnd w:id="24"/>
    <w:bookmarkStart w:name="z27" w:id="25"/>
    <w:p>
      <w:pPr>
        <w:spacing w:after="0"/>
        <w:ind w:left="0"/>
        <w:jc w:val="both"/>
      </w:pPr>
      <w:r>
        <w:rPr>
          <w:rFonts w:ascii="Times New Roman"/>
          <w:b w:val="false"/>
          <w:i w:val="false"/>
          <w:color w:val="000000"/>
          <w:sz w:val="28"/>
        </w:rPr>
        <w:t xml:space="preserve">
      1. Осы Хаттама қол қойылған күнінен бастап күнтізбелік 60 күн өткен соң уақытша қолданылады және оның күшіне енуі үшін қажетті мемлекетішілік рәсімдерді Тараптардың орындағаны туралы дипломатиялық арналар арқылы соңғы жазбаша хабарламаны алған күннен бастап күшіне енеді. </w:t>
      </w:r>
    </w:p>
    <w:bookmarkEnd w:id="25"/>
    <w:bookmarkStart w:name="z28" w:id="26"/>
    <w:p>
      <w:pPr>
        <w:spacing w:after="0"/>
        <w:ind w:left="0"/>
        <w:jc w:val="both"/>
      </w:pPr>
      <w:r>
        <w:rPr>
          <w:rFonts w:ascii="Times New Roman"/>
          <w:b w:val="false"/>
          <w:i w:val="false"/>
          <w:color w:val="000000"/>
          <w:sz w:val="28"/>
        </w:rPr>
        <w:t>
      2. Осы Хаттама қолданысын Келісім қолданысының тоқтатылуымен бір мезгілде тоқтатады.</w:t>
      </w:r>
    </w:p>
    <w:bookmarkEnd w:id="26"/>
    <w:bookmarkStart w:name="z29" w:id="27"/>
    <w:p>
      <w:pPr>
        <w:spacing w:after="0"/>
        <w:ind w:left="0"/>
        <w:jc w:val="both"/>
      </w:pPr>
      <w:r>
        <w:rPr>
          <w:rFonts w:ascii="Times New Roman"/>
          <w:b w:val="false"/>
          <w:i w:val="false"/>
          <w:color w:val="000000"/>
          <w:sz w:val="28"/>
        </w:rPr>
        <w:t>
      2020 жылғы 30 қазанда Мәскеу қаласында әрқайсысы қазақ және орыс тілдерінде екі данада жасалды әрі екі мәтіннің де күші бірдей.</w:t>
      </w:r>
    </w:p>
    <w:bookmarkEnd w:id="27"/>
    <w:bookmarkStart w:name="z30" w:id="28"/>
    <w:p>
      <w:pPr>
        <w:spacing w:after="0"/>
        <w:ind w:left="0"/>
        <w:jc w:val="both"/>
      </w:pPr>
      <w:r>
        <w:rPr>
          <w:rFonts w:ascii="Times New Roman"/>
          <w:b w:val="false"/>
          <w:i w:val="false"/>
          <w:color w:val="000000"/>
          <w:sz w:val="28"/>
        </w:rPr>
        <w:t>
      Мәтіндер арасында алшақтықтар болған жағдайда, Тараптар орыс тіліндегі мәтінді пайдаланады.</w:t>
      </w:r>
    </w:p>
    <w:bookmarkEnd w:id="28"/>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Үкіметі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Ресей ФедерациясыныңҮкіметі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