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c68bc" w14:textId="a9c68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"Инвестицияларды мемлекеттік қолдауды іске асырудың кейбiр мәселелерi туралы" Қазақстан Республикасы Үкіметінің 2016 жылғы 14 қаңтардағы № 13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12 қаңтардағы № 4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"Инвестицияларды мемлекеттік қолдауды іске асырудың кейбiр мәселелерi туралы" Қазақстан Республикасы Үкіметінің 2016 жылғы 14 қаңтардағы № 13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2016 ж., № 3-4, 14-құжат)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"2015 жылғы 29 қазандағы Қазақстан Республикасының Кәсіпкерлік кодексінің 282, 286, 294 және 295-2-баптарына сәйкес Қазақстан Республикасының Үкiметi ҚАУЛЫ ЕТЕДІ:";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инвестицияларды жүзеге асыруды және инвестициялық преференциялар беруді көздейтін инвестициялық жобаны іске асыруға арналған модельдік </w:t>
      </w:r>
      <w:r>
        <w:rPr>
          <w:rFonts w:ascii="Times New Roman"/>
          <w:b w:val="false"/>
          <w:i w:val="false"/>
          <w:color w:val="000000"/>
          <w:sz w:val="28"/>
        </w:rPr>
        <w:t>келісімшартта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9)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тармақшасының он бірінші абзацы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тармақшасының екінші абзацы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абзацы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инвестициялық жобаларды іске асыруға арналған қызметтің басым түрлерінің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"3-бөлім. Қазақстан Республикасын индустриялық-инновациялық дамытудың мемлекеттік бағдарламасы шеңберінде инвестициялық субсидия берілетін инвестициялық басым жобаларды іске асыру үшін айқындалған қызметтің басым түрлерінің тізбесі" деген бөлім мынадай редакцияда жазылсын: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2"/>
        <w:gridCol w:w="2634"/>
        <w:gridCol w:w="2047"/>
        <w:gridCol w:w="1665"/>
        <w:gridCol w:w="2626"/>
        <w:gridCol w:w="166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3-бөлім. 2015 жылғы 29 қазандағы Қазақстан Республикасының Кәсіпкерлік кодексінің 295-2-бабына сәйкес жасалатын инвестициялар туралы келісімдер шеңберінде инвестициялық басым жобаларды іске асыру үшін айқындалған қызметтің басым түрлерінің тізбесі</w:t>
            </w:r>
          </w:p>
        </w:tc>
      </w:tr>
      <w:tr>
        <w:trPr>
          <w:trHeight w:val="30" w:hRule="atLeast"/>
        </w:trPr>
        <w:tc>
          <w:tcPr>
            <w:tcW w:w="1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 шаруашылығы және мал шаруашылығы, аңшылық және осы салаларда көрсетілетін қызметтерді ұсыну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01.4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01.41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бағытындағы ірі қара мал өсіру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01.42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ірі қара мал және енекелер өсіру</w:t>
            </w:r>
          </w:p>
        </w:tc>
      </w:tr>
      <w:tr>
        <w:trPr>
          <w:trHeight w:val="30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10*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өнімдерінің өндірісі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өңдеу және консервілеу мен ет өнімдерінің өндірісі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өңдеу және консервілеу</w:t>
            </w:r>
          </w:p>
        </w:tc>
      </w:tr>
      <w:tr>
        <w:trPr>
          <w:trHeight w:val="30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санаттарға енгізілмеген машиналар мен жабдықтар өндірісі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мен орман шаруашылығы техникасының өндірісі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мен орман шаруашылығы техникасының өндірісі</w:t>
            </w:r>
          </w:p>
        </w:tc>
      </w:tr>
      <w:tr>
        <w:trPr>
          <w:trHeight w:val="30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Фармацевтикалық препараттар мен медициналық материалдар өндірісі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Фармацевтикалық препараттар мен медициналық материалдар өндірісі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21.20.2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Ветеринарияға арналған дәрілік препараттар өндірісі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"Қазақстан Республикасының кейбір заңнамалық актілеріне экономикалық өсуді қалпына келтіру мәселелері бойынша өзгерістер мен толықтырулар енгізу туралы" 2021 жылғы 2 қаңтардағы Қазақстан Республикасының Заңы қолданысқа енгізілген күннен бастап қолданысқа енгізіледі және ресми жариялануға тиіс.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