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62ad" w14:textId="b9162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өкілдері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ақпандағы № 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экономика министрі Әсет Арманұлы Ерғалиев Қазақстан Республикасының Ұлттық Банкі Басқармасындағы Қазақстан Республикасы Үкіметінің өкілі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Руслан Ерболатұлы Дәленов Қазақстан Республикасының Ұлттық Банкі Басқармасындағы Қазақстан Республикасы Үкіметінің өкілі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