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aaa4" w14:textId="913a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азаматтық қорғау қызметтерінің тізбесін бекiту туралы" Қазақстан Республикасы Үкіметінің 2014 жылғы 19 қарашадағы № 1210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9 ақпандағы № 42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азаматтық қорғау қызметтерінің тізбесін бекiту туралы" Қазақстан Республикасы Үкіметінің 2014 жылғы 19 қарашадағы № 1210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71, 643-құжат)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азаматтық қорғау қызметтерінің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8"/>
        <w:gridCol w:w="4100"/>
        <w:gridCol w:w="4992"/>
      </w:tblGrid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