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6f0d" w14:textId="80d6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дистрибьюторды айқындау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9 ақпандағы № 48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2020 жылғы 7 шілдедегі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1. "СҚ-Фармация" жауапкершілігі шектеулі серіктестігі бірыңғай дистрибьютор болып айқындалсын.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ақпандағы</w:t>
            </w:r>
            <w:r>
              <w:br/>
            </w:r>
            <w:r>
              <w:rPr>
                <w:rFonts w:ascii="Times New Roman"/>
                <w:b w:val="false"/>
                <w:i w:val="false"/>
                <w:color w:val="000000"/>
                <w:sz w:val="20"/>
              </w:rPr>
              <w:t>№ 48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"Дәрілік заттарды, медициналық мақсаттағы бұйымдарды сатып алу және қамтамасыз ету жөніндегі бірыңғай дистрибьютор туралы" Қазақстан Республикасы Үкіметінің 2009 жылғы 7 қарашадағы № 1781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бірыңғай дистрибьютордың дәрілік заттар мен медициналық бұйымдарды сақтау және тасымалдау жөніндегі қызметтерді сатып алу қағидаларын бекіту туралы" Қазақстан Республикасы Үкіметінің 2015 жылғы 8 шілдедегі № 515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2015 ж., № 37-38, 265-құжат).</w:t>
      </w:r>
    </w:p>
    <w:bookmarkEnd w:id="6"/>
    <w:bookmarkStart w:name="z9" w:id="7"/>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енгізу туралы" Қазақстан Республикасы Үкіметінің 2016 жылғы 29 желтоқсандағы № 908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2016 ж., № 68, 464-құжат).</w:t>
      </w:r>
    </w:p>
    <w:bookmarkEnd w:id="7"/>
    <w:bookmarkStart w:name="z10" w:id="8"/>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енгізу туралы" Қазақстан Республикасы Үкіметінің 2019 жылғы 6 маусымдағы № 380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2019 ж., № 20, 173-құжат).</w:t>
      </w:r>
    </w:p>
    <w:bookmarkEnd w:id="8"/>
    <w:bookmarkStart w:name="z11" w:id="9"/>
    <w:p>
      <w:pPr>
        <w:spacing w:after="0"/>
        <w:ind w:left="0"/>
        <w:jc w:val="both"/>
      </w:pPr>
      <w:r>
        <w:rPr>
          <w:rFonts w:ascii="Times New Roman"/>
          <w:b w:val="false"/>
          <w:i w:val="false"/>
          <w:color w:val="000000"/>
          <w:sz w:val="28"/>
        </w:rPr>
        <w:t xml:space="preserve">
      5.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заттарды, медициналық бұйымдарды сақтау және тасымалдау жөніндегі көрсетілетін қызметтерді сатып алуды және шарттар, ұзақ мерзімді шарттар жасасуды, сондай-ақ медициналық бұйымдарды сатып алуды ұйымдастыруды жүзеге асыратын бірыңғай дистрибьютор туралы" Қазақстан Республикасы Үкіметінің 2009 жылғы 7 қарашадағы № 1781 қаулысына өзгерістер енгізу туралы" Қазақстан Республикасы Үкіметінің 2020 жылғы 13 шілдедегі № 439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