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1e91" w14:textId="f7f1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"Рухани жаңғыру" бағдарламасын ұлттық жаңғыру кезеңіне көшіру жөніндегі 2021 жылғы арналған жол картасын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ақпандағы № 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"Рухани жаңғыру" бағдарламасын ұлттық жаңғыру кезеңіне көшіру жөніндегі 2021 жылғы арналған </w:t>
      </w:r>
      <w:r>
        <w:rPr>
          <w:rFonts w:ascii="Times New Roman"/>
          <w:b w:val="false"/>
          <w:i w:val="false"/>
          <w:color w:val="000000"/>
          <w:sz w:val="28"/>
        </w:rPr>
        <w:t>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Жол картасы)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Жол картасының орындалуына жауапты орталық мемлекеттік органдар, облыстардың, Нұр-Сұлтан, Алматы, Шымкент қалаларының әкімдіктері: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Жол картасын іске асыру бойынша қажетті шаралар қабылдасын;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жылғы 5 шілдеге және 5 желтоқсанға дейін Қазақстан Республикасының Ақпарат және қоғамдық даму министрлігіне Жол картасының іске асырылу барысы туралы ақпарат жіберсін.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қоғамдық даму министрлігі 2021 жылғы 15 шілдеден және 15 желтоқсаннан кешіктірмей Қазақстан Республикасы Президентінің Әкімшілігіне Жол картасының іске асырылу қорытындылары туралы жиынтық ақпарат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Ақпарат және қоғамдық даму министрлігіне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"Рухани жаңғыру" бағдарламасын ұлттық жаңғыру кезеңіне көшіру жөніндегі 2021 жылға арналған жол картасы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Жол картасына өзгеріс енгізілді - ҚР Үкіметінің 31.05.2021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495"/>
        <w:gridCol w:w="1263"/>
        <w:gridCol w:w="1264"/>
        <w:gridCol w:w="1264"/>
        <w:gridCol w:w="3138"/>
        <w:gridCol w:w="1264"/>
        <w:gridCol w:w="1265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Болжамды шығыстар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көздері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Сапалық көрсеткіштер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886"/>
        <w:gridCol w:w="241"/>
        <w:gridCol w:w="787"/>
        <w:gridCol w:w="705"/>
        <w:gridCol w:w="1175"/>
        <w:gridCol w:w="1198"/>
        <w:gridCol w:w="1578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Қоғамдық маңызы бар іс-шаралар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1-бағыт: Тұлғалық даму (білімнің салтанат құруы, прагматизм, бәсекеге қабілеттілік, сананың ашықтығы)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"Этика және эстетика негіздері"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балалар мен жастар саны – 100 мың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 туған Қазақстаныңды білесің бе?" республикалық бала оқырмандар конкурсы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"Ақпарат және қоғамдық даму саласында мемлекеттік саясатты қалыптастыру", 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оқушылар саны – 5 мың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Қазақстан" ұлттық жобасы шеңберінде экологиялық мәдениетті арттыру жөніндегі шаралар кешенін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"Кітап оқитын мектеп" жобасын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қорын көркем әдебиет үлгілерімен кемінде 10%-ға толықтыру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алушыларға кәсіптік бағдар көрсету бойынша іс-шаралар кешенін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300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кәсіптерді танымал етуге бағытталған "WorldSkills Kazakhstan" ұлттық чемпионатын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2-жарты жылдығы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 "Техникалық және кәсіптік білімі бар кадрлармен қамтамасыз ету"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200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"Оnline мектеп" жобасын іске асыру"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19 612,0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онлайн-аудиторияны қамту саны- 40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"Ақылды ұрпақ"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онлайн-аудиторияны қамту саны – 20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"Арамыздағы батырлар"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онлайн-аудиторияны қамту саны- 30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"Оқушылар мен студент жастардың дебаттық қозғалысы" жалпыұлттық мәдени-білім беру жобасын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дебаттық қозғалысқа тартылған білім алушылардың үлесін өткен жылға қарағанда кемінде 10 %-ға ұлғайту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эстетикалық талғамын тәрбиелеу бойынша "ÓzgeEpic" жобасы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 қатысушылар саны – 100 адам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"Белсенді ұзақ өмір сүру" жобасын іске асыру жөніндегі іс-шаралар кешені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клубтарға баратын аға буын азаматтарының саны – 30 мың адам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үйірмелері бар қарт адамдарға арналған орталықтардың демалыс клубтарын 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 адамдардың қатысуымен арнайы волонтерлік және әлеуметтік бағдарламаларды іске қосу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цифрлық сауаттылығын арттыруға бағытталған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цифрлық сауаттылық деңгейі – 83 %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"BOOKDATING" және буккроссинг форматында іс-шаралар кешенін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шығармашылық және өнертабыс (әуе, зымыран, авто, кеме модельдеу) жарыстарын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"Сапалы мектеп біліміне қолжетімділікті қамтамасыз ету"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техникалық спорт түрлерімен қамту – кемінде 5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санада еңбек идеалдары мен құндылықтарын сіңіру үшін "Еңбек – елдің мұраты" арнайы жобасын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26 979,0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"Әлеуметтік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кемінде 50 мың адамды қамту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"Аңыз дәрігер" тақырыбындағы оқиғалар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сайттардағы, әлеуметтік желілердегі жарияланымдардың саны – 50 дана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таралуына қарсы күресте жұмыс істеп жатқан жас мамандар туралы бейнероликтер, ақпараттық материалдар шығару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сайттардағы, әлеуметтік желілердегі жарияланымдардың, мақалалардың, бейнероликтердің саны – 50 дана.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"Zertteý" жас ғалымдардың әлеуетін қолдау және дамыту жөніндегі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жас ғалымдар мен зерттеушілер саны – 30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өңірде жастардың проблемалық мәселелері бойынша қоғамдық тыңдаулар мен кездесулер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1-тоқсан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белсенділерін қамту – 500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 мен белсенді жастардың қатысуымен өңірлік экологиялық форум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Қазақстан, Атырау облыстарының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50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жастарды анықтау жөніндегі өңірлік конкурстардың қорытындылары бойынша Тәуелсіздіктің 30 жылдығына арналған ұлттық сыйлықты беру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– 30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30 жылдығын мерекелеу аясында "Алтын алқа", "Күміс алқа" иелерінің, "Мерейлі отбасы" конкурсы жеңімпаздарының қатысуымен "Ана – тіршіліктің нұры" форумын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желтоқсан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– 200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tylek.kz сайты арқылы түлектер арасында өзінің туған өңірін, оқу орнын қолдау жөнінде іс-шаралар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20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қаржылық сауаттылығын арттыру бойынша жобаны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ҚНРДА (келісу бойынша), Қаржымині,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қаржылық сауаттылық деңгейі – 39,5 %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2-бағыт: Ұлттық бірегейлік және халықаралық позициялау (ұлттық бірегейлікті сақтау)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 шапағаты" жалпыұлттық іс-шарасын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бойынша іс-шаралар саны кемінде – 17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"Өнер" жобасы аясында іс-шаралар кешенін жүзеге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саны кемінде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"Ulttyqtárbıe" жобасын іске асыру жөніндегі іс-шаралар кешенін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аудиторияны қамту саны – 20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"Jastarga – kenes", "Jastarga – bilim", "Jastarga – qyzmet", "Jastarga – jumys" ресурстық орталықтарының жұмыс істеуі кезінде цифрлық медиа технологияларды пайдалана отырып, жастарды қолдау жөніндегі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жастар саны – 1 миллион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тұтынатын мемлекеттік тілдегі контентті ұлғайту үшін мультипликациясы бар танымал балалар арналарын қазақ тіліне аудару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тіліне аударылатын шетелдік балалар телеарналарының саны – 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Танымал әлемдік балалар әдебиетін қазақ тіліне аудару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тіліне аударылған кітаптар саны - 20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барлық жалпы білім беретін мектептерінде қазақтың халық әндері мен ұлттық ойындарын насихаттауға арналған "Әкелер мектебін" ашу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барлық мектептерінің жалпы санындағы жұмыс істеп тұрған "әкелер мектебі" бар мектептердің үлесі – 100%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 "Бір күн өндірісте" атты кәсіптік бағдарлау алаңдарын, экскурсияларды, кездесулерді, ашық есік күндерін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шеңберінде қамтылған оқушылар саны – 40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телеарналарда "Дәстүр мен ғұрып" арнайы жобасы шеңберінде "Әжемнің ертегілері" қазақ халық ертегілерінің бейне әңгімелері" онлайн-жобасын іске қосу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телеарналар саны – 17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Тәуелсіздігінің қалыптасуына үлес қосқан көрнекті тұлғалар туралы деректерді жинау жөніндегі "Тарихи тұлғалар" атты жобаны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 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өңірлерден жиналған материалдар саны – 17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 мен ғұрып" арнайы жобасы шеңберінде ұлттық киімдерді танымал ету бойынша  іс-шаралар кешенін өткізу.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 мен ғұрып" арнайы жобасы шеңберінде ұлттық спорт түрлері бойынша республикалық жарыстар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2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"Қымызмұрындық-2021" этно-фестивалі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фестивальға қатысушылар саны – 8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желілерді тарта отырып "Дәстүр мен ғұрып" арнайы жобасы аясында оқушылар мен олардың отбасылары арасында "Бабалар ізімен" отбасылық телевизиялық бейнеконкурсы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бейнеконкурсқа қатысушылар саны – 500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 даланың жеті қыры" арнайы жобасы аясында "Ат міну мәдениеті"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 мен ғұрып" арнайы жобасы аясындағы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17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Лингвомәдени сөздік: этносематикалық талдау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"Қолданбалы ғылыми зерттеулер"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сөздіктің таралымы – 300 дана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Шелек-Талғар өзендері аралығындағы ерте көшпенділер қорғандарының конструкциялық ерекшеліктерін зерделеу жөніндегі ғылыми жобаны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"Қолданбалы ғылыми зерттеулер"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басылымдарда ғылыми жобаның орындалу барысы туралы екі мақала жариялау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 базасында білім алушылардың инженерлік идеяларын іске асыруға арналған "NIS-Engineering" шығармашылық зертханаларын құру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тартылған оқушылардың үлесі – 15 %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Орта, техникалық, кәсіптік білім беру ұйымдарының және жоғары оқу орындарының жанынан еңбек алаңдарын ашу мәселесін пысықтау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оқу орындарындағы еңбек алаңдарының саны кемінде – 5 %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үйлерінде, қоғамдық көлікте және адамдар көп жиналатын басқа да орындарда дәстүрлі классикалық қазақ музыкасын, Qazaq Radiosyn ойнатуды қамтамасыз ету, сондай-ақ орта білім беру ұйымдары мен жоғары оқу орындарында қазақ халқының көрнекті тұлғаларының сөйлеген сөздерін ойнатуды қамтамасыз ету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қазақ музыкасын, Qazaq Radiosyn ойнатуды қамтамасыз ететін қоғамдық орындар саны – 1 мың орын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Даланың тарихы мен мәдениеті бойынша шетелдік архивтер мен қорлардағы археографиялық жұмыстар жөніндегі іс-шараларды ұйымдастыру (анықтау, талдау, цифрландыру)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МСМ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76 395,0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"Білім және ғылым саласындағы мемлекет тік саясатты қалыптас тыру және іске асыру"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 даланың жеті қыры" зерттеулері аясында жарияланған ғылыми мақалалар саны – 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Жабаевтың                                    175 жылдығына арналған  "Жамбыл Жабаев - ұлы дала ақыны" іс-шаралары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– 5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киелі   географиясы" арнайы жобасын іске асыру шеңберінде ЮНЕСКО-мен халықаралық ынтымақтастық жобасы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объектілер бойынша номинациялар дайындау – 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жұмыстарын жүргізу үшін шетелдік архивтер көздерінен Қазақстан туралы тарихи деректерді жинау жөніндегі кешенді жұмысты қамтамасыз ету және шетелдік архивтер картасын әзірлеу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173 615,0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шетелдік архивтер саны – 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тарихындағы аса маңызды оқиғалардың тарихи жаңғырту клубының жұмысын жалғастыру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клубтың кемінде 3 отырысын өткізу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Батырлықтың рөлдік моделі мен замандастардың ерліктері мысалында өскелең ұрпақты тәрбиелеуге бағытталған "Батырлар институты"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Қорғанысмині,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АҚДМ,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жобаны іске асыру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 тарихы" арнайы жобасы: жеті томда "Қазақстанның ежелгі заманнан бүгінгі күнге дейінгі тарихы" академиялық басылымдарын әзірлеу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109 805,0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"Ғылымды дамыту"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жылы Білім және ғылым министрлігіің Білім және ғылым саласында сапаны қамтамасыз ету комитеті ұсынған журналдарда кемінде 5 ғылыми мақала жариялау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арналған қазақ тіліндегі сапалы медиаконтентті қалыптастыру және оның қолжетімділігін арттыру бойынша "Балалар әлемі" жобасын іске асыру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жобаны іске асыру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Жабаевтың 175 жылдығына, Мұқағали Мақатаевтың 90 жылдығына, Дина Нұрпейісованың 160 жылдығына арналған іс-шараларды ақпараттық жария етуді қамтамасыз ете отырып, шет елдерде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 МСМ, 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іс-шаралар саны – кемінде 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күресі" ұлттық күресін дамыту бойынша іс-шаралар ұйымдастыру және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іс-шаралардың саны –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даярлау, біліктілік арттыру курстары, шеберлік сағаттары – 10; халықаралық ғылыми және медиа конференциялар – 1.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 handygy" мобильді және браузерлік ойынын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ойынды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3-бағыт: Мемлекеттің, азаматтық қоғамның, жергілікті қоғамдастықтардың дамуы (мемлекеттің революциялық емес, эволюциялық дамуы)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"Рухани жаңғыру" бағдарламасын іске асыру жөніндегі өңірлік жоспарларды әзірлеу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15 қаңтарға дейін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жоспарлардың саны – 17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отбасылық құндылықтарды нығайту жөніндегі шараларды институционалдандыру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және отбасы саясаты саласындағы мемлекеттік саясатты іске асыру"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жастардың саны – 5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"Үнем – қоғам қуаты" арнайы жобасы аясындағы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кешенін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17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"Саябақтар шеруі" және "Таза су" табиғатты қорғау акцияларын өткізу"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ЭГТРМ,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"Бірге – таза Қазақстан"  республикалық акциясын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мен жоғары оқу орындарының жастар ұйымдары арасындағы "жақсылық жасау әркімнің қолынан келеді"  қайырымдылық акциялар марафоны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5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"Рухани қазына" мәдениет және өнер мекемелері мен  жұмыскерлерінің республикалық фестивалін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"Мәдениет пен өнер саласындағы бәсекеге қабілеттілікті арттыру, қазақстандық мәдени мұраны сақтау, зерделеу және танымал ету, архив ісін іске асырудың тиімділігін арттыру"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 әрбір өңірден және бір мекемеден  кемінде бір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музейлер коллекциясы негізінде ХІХ ғасырдың екінші жартысы - ХХ ғасырдың бірінші ширегінде Қазақстан тарихы мен мәдениеті туралы фото-құжат дереккөздерінің ғылыми каталогын әзірлеу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15 467,0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"Қолданбалы ғылыми зерттеулер"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басылымдарда екі мақала жариялау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мәслихаттар депутаттарының бірлестігі" республикалық қоғамдық бірлестігімен бірлесіп "Құқықтық мәдениет" арнайы жобасы аясында азаматтардың құқықтық сауаттылығын арттыру бойынша іс-шаралар кешенін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АҚДМ, облыстардың, Нұр-Сұлтан, Алматы және Шымкент қалаларың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жобаға тартылған халық саны – кемінде 9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"Фронт-офис Birgemiz: áreket time" жобасын іске асыру аясындағы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оқытылған волонтерлер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– 600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30 жылдығына және Қазақстан Республикасының Тұңғыш Президенті – Елбасы Н.Ә. Назарбаевтың "Болашаққа бағдар: рухани жаңғыру" бағдарламалық мақаласының шығу күніне арналған "Ruh vision"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 қатысушылар саны – 200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 "әлеуметтік жобалар акселераторлары" жобасын енгізу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акселерациялаудан өткен жобалар саны – 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мемлекеттік тілді дәріптеу бойынша іс-шаралар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және отбасы саясаты саласындағы мемлекеттік саясатты іске асыру"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1000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 келген құқық бұзушылық түрлеріне мүлдем төзбеушілікті қалыптастыру бойынша "Әділетті қоғам" іс-шаралар кешенін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– кемінде 20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еңбек көші-қонын ынталандыру және дамыту бойынша "Ұлы қоныс"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Қаржымині,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2 403 214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"Облыстық бюджеттерге, республикалық маңызы бар қалалардың, астананың бюджеттеріне еңбек нарығын дамытуғаберілетін ағымдағы нысаналы трансферттер"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аударғандар саны – кемінде 300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 ауыл әкімі" конкурсын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облыстардың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14 конкурс өткізу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Гастрономиялық туризмді дамыту мақсатында ұлттық тағамдарды насихаттау бойынша іс-шаралар ұйымдастыру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АҚДМ,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2 іс-шара өткіз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"Менің атым Қожа" заманауи балалар әдебиетін дамыту бойынша жобаны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61 462,0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"Әдебиеттің әлеуметтік маңызды түрлерін сатып алу, басып шығару және тарату"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іске асыру туралы – кемінде 2 есеп беру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этностар өкілдерін мемлекеттік тілге оқыту бойынша іс-шаралар кешені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тілді және Қазақстан халқының басқа да тілдерін дамытуды қамтамасыз ету",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– кемінде 17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 еңбек адамының мәртебесін арттыру бойынша іс-шаралар кешенін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Еңбекмині, облыстардың, Нұр-Сұлтан, Алматы және Шымкент қалаларының әкімдіктері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– 17 мың адам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"Парасатты полицей" республикалық конкурсын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қыркүйек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конкурстар саны 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"Айбын" республикалық әскери-патриоттық жиынын ұйымдастыру және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Қорғанысмині, АҚДМ, БҒМ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"ҚР ҚК жауынгерлік, жұмылдыру даярлығын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конкурстар саны 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сарбаз" әскери-патриоттық әндердің республикалық фестивалін ұйымдастыру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"ҚР ҚК жауынгерлік, жұмылдыру даярлығын қамтамасыз ету"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конкурстар саны 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өсірушілердің слетін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облыстардың, Нұр-Сұлтан, Алматы және Шымкент қалаларының әкімдіктері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слет өткізу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озаттарының слетін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облыстардың, Нұр-Сұлтан, Алматы және Шымкент қалаларының әкімдіктері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шілде-тамыз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слет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сауаттылықты насихаттау үшін мемлекеттік телеарналарда ІТ саласындағы қоғамдық пікірлер көшбасшыларын тарта отырып, диалог алаңы форматында арнайы бағдарлама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ЦДИАӨМ,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телебағдарламаны іске қосу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Республиканың жетекші жоғары оқу орындары басшылары мен ғылыми-шығармашылық интелегенцияның қатысуымен "Зияткер ұлт"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жаңғыру мәселелері бойынша тұрақты жұмыс істейтін диалог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ҚСЗИ (келісу бойынша)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 кеңес өткізу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Бағдарламаны ғылыми-әдістемелік және сараптамалық қолдау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"Кемел болашақ" орталығын  құру және оның қызметін қамтамасыз ету: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мектеп жасындағы балалар үшін "Рухани жаңғыру" қағидаттарына арналған "6 апта", Оқушылар сарайларының тәрбиеленушілері үшін "10 күн", техникалық және кәсіптік білім беру мекемелері мен жоғарғы оқу орындарының 1-курс студенттері үшін "7 күн" оқыту бағдарламасын әзірлеу, техникалық портфельді әзірлеу, оқыту курстарын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сананы жаңғырту және әдіснамалық тәсілдер" монографиясының екінші басылымын әзірлеу;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"Рухани жаңғыру" бағдарламасын іске асыруға жауапты институттар үшін оқыту іс-шараларын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500 адам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Бағдарламаны ақпараттық қолдау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"100 жаңа есім" жобасының жеңімпаздарымен сұхбат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сұхбаттар саны – 17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алаң" диалог алаңын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отырыстар саны – 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"Ruh.kz" youtube арнасында "100 жаңа есім" жобасының жеңімпаздарымен диалог алаңын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сұхбаттар саны – 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Шығындар 2021 жылға арналған республикалық бюджетті нақтылау кезінде заңнамада белгіленген тәртіппен қаралатын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Республикасының 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Республикасының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Республикасының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Республикасының 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 – жергілікті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ҚНРДА – Қазақстан Республикасының Қаржы нарығын реттеу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Республикасының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ҚСЗИ – Қазақстан Республикасының Президенті жанындағы Қазақстандық стратегиялық зерттеулер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МҚІА – "Қазақстан Республикасының Мемлекеттік қызмет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Республикасының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 – Қазақстан Республикасы Президентінің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ЦДИАӨМ – Қазақстан Республикасының Цифрлық даму, инновациялар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Республикасының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ЭГТРМ – Қазақстан Республикасының Экология, геология және табиғи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