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ce4b" w14:textId="939c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"Л.Н. Гумилев атындағы Еуразия ұлттық университеті" коммерциялық емес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15 ақпандағы № 64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"Ядролық технологиялар паркі" акционерлік қоғамы акцияларының 100 (бір жүз) процент мөлшеріндегі мемлекеттік пакеті "Л.Н. Гумилев атындағы Еуразия ұлттық университеті"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Қазақстан Республикасының заңнамасында белгіленген тәртіппен осы қаулыны іске асыру үшін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қаулыларына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қаулыларына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165-10-жол алып тасталсын.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министрлігі"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20-11-жол алып тасталсын.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544-құжат):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Энергетика министрлігінің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