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5ab7" w14:textId="ce95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аймақтардың кейбір мәселелері туралы" Қазақстан Республикасы Үкіметінің 2017 жылғы 6 қазандағы № 624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19 ақпандағы № 78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аймақтардың кейбір мәселелері туралы" Қазақстан Республикасы Үкіметінің 2017 жылғы 6 қазандағы № 624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44-45-46, 302 - 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"Ақтау теңіз порты"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"Ақтау теңіз порты" арнайы экономикалық аймағы жұмыс істеуінің нысаналы </w:t>
      </w:r>
      <w:r>
        <w:rPr>
          <w:rFonts w:ascii="Times New Roman"/>
          <w:b w:val="false"/>
          <w:i w:val="false"/>
          <w:color w:val="000000"/>
          <w:sz w:val="28"/>
        </w:rPr>
        <w:t>индикаторлары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қаулыдағы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"Оңтүстік"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"Оңтүстік" арнайы экономикалық аймағы (бұдан әрі – АЭА) қоса беріліп отырған жоспарға сәйкес Шымкент қаласының аумағында орналасқан.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АЭА-ның аумағы 225,0001 гектарды құрайды және Қазақстан Республикасы аумағының ажырамас бөлігі болып табылады.";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"Оңтүстік" арнайы экономикалық аймағы туралы ережеге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қаулыдағы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"Оңтүстік" арнайы экономикалық аймағы жұмыс істеуінің нысаналы индикаторлары және нысаналы индикаторларға қол жеткізбеудің дағдарысты </w:t>
      </w:r>
      <w:r>
        <w:rPr>
          <w:rFonts w:ascii="Times New Roman"/>
          <w:b w:val="false"/>
          <w:i w:val="false"/>
          <w:color w:val="000000"/>
          <w:sz w:val="28"/>
        </w:rPr>
        <w:t>деңгейі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қаулыдағы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"Павлодар" арнайы экономикалық аймағы жұмыс істеуінің нысаналы индикаторлары және нысаналы индикаторларға қол жеткізбеудің дағдарысты </w:t>
      </w:r>
      <w:r>
        <w:rPr>
          <w:rFonts w:ascii="Times New Roman"/>
          <w:b w:val="false"/>
          <w:i w:val="false"/>
          <w:color w:val="000000"/>
          <w:sz w:val="28"/>
        </w:rPr>
        <w:t>деңгейі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қаулыдағы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"Қорғас" шекара маңы ынтымақтастығы халықаралық орталығы"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"Павлодар" арнайы экономикалық аймағы жұмыс істеуінің нысаналы индикаторлары және нысаналы индикаторларға қол жеткізбеудің дағдарысты деңгейі осы қаулыдағы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 және ресми жариялануға тиіс.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"Ақтау теңіз порты" арнайы экономикалық аймағы жұмыс істеуінің НЫСАНАЛЫ ИНДИКАТОРЛАРЫ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2006"/>
        <w:gridCol w:w="693"/>
        <w:gridCol w:w="1487"/>
        <w:gridCol w:w="1797"/>
        <w:gridCol w:w="1797"/>
        <w:gridCol w:w="1797"/>
        <w:gridCol w:w="1797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Мақсаттары, міндеттері мен көрсеткіштері (атауы)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Базалық кезең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 жыл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жылға қарай қол жеткізу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 жылға қарай қол жеткізу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 жылға қарай қол жеткізу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2027 жылға қарай қол жеткізу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Инвестициялардың жалпы көлемі, оның ішінде: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инвестициялардың көлемі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инвестициялардың көлемі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аймақтың аумағында тауарлар мен көрсетілетін қызметтерді (жұмыстарды) өндіру көлемі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компаниялар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аймақтың аумағында құрылатын жұмыс орындарының саны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 аумағындағы өндірістің жалпы көлеміндегі қазақстандық қамту үлесінің орташа мәні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"Оңтүстік"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"Оңтүстік" арнайы экономикалық аймағы аумағының жоспары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"Оңтүстік" арнайы экономикалық аймағының жалпы аумағы S = 225,0001 га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"Оңтүстік" арнайы экономикалық аймағы жұмыс істеуінің НЫСАНАЛЫ ИНДИКАТОРЛАРЫ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2558"/>
        <w:gridCol w:w="779"/>
        <w:gridCol w:w="1861"/>
        <w:gridCol w:w="2020"/>
        <w:gridCol w:w="2020"/>
        <w:gridCol w:w="2021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Мақсаттары, міндеттері мен көрсеткіштері (атауы)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Базалық кезең 2019 жыл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2020 жылға қарай қол жеткізу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 жылға қарай қол жеткізу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2030 жылға қарай қол жеткізу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инвестициялар көлемі, оның ішінде: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инвестициялар көлемі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инвестициялар көлемі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аймағының аумақ тауарлар мен көрсетілетін қызметтерді (жұмыстарды) өндіру көлемі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экономикасының шикізаттық емес секторына инвестициялардың жыл сайынғы өсімі (өңдеуші өнеркәсіп)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 аумағында құрылатын жұмыс  орындарының саны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 аумағында өндірістің жалпы көлеміндегі қазақстандық қамту үлесі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Арнайы экономикалық аймақ аумағында жалпы өндiрiс көлемiндегi өнiм экспортының үлесі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"Павлодар" арнайы экономикалық аймағы жұмыс істеуінің НЫСАНАЛЫ ИНДИКАТОРЛАРЫ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2118"/>
        <w:gridCol w:w="684"/>
        <w:gridCol w:w="1494"/>
        <w:gridCol w:w="1772"/>
        <w:gridCol w:w="1772"/>
        <w:gridCol w:w="1773"/>
        <w:gridCol w:w="1773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Мақсаттары, міндеттері мен көрсеткіштері(атауы)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  бірлігі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Базалық кезең2019 жыл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жылға қарай қол жеткізу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2026 жылға қарай қол жеткізу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2031 жылға қарай қол жеткізу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2036 жылға қарай қол жеткізу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Инвестициялардың жалпы көлемі, оның ішінде: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инвестициялардың көлемі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инвестициялардың көлемі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аймағы аумағында тауарлар мен көрсетілетін қызметтерді (жұмыстарды)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экономикасының шикізаттық емес секторына салынатын инвестициялардың жыл сайынғы өсімі (өңдеуші өнеркәсіп)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Қатысушылар саны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компаниялар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экономикалық аймағы аумағында құрылатын жұмыс орындарының саны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экономикалық аймағы аумағындағы өндірістің жалпы көлеміндегі қазақстандық қамту үлесі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экономикалық аймағы аумағындағы өндірістің жалпы көлеміндегі өнім экспортының үлесі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Еңбек өнімділігін арттыру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"Қорғас" шекара маңы ынтымақтастығы халықаралық орталығы" арнайы экономикалық аймағы жұмыс істеуінің НЫСАНАЛЫ ИНДИКАТОРЛАРЫ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1517"/>
        <w:gridCol w:w="609"/>
        <w:gridCol w:w="1456"/>
        <w:gridCol w:w="1580"/>
        <w:gridCol w:w="1580"/>
        <w:gridCol w:w="1581"/>
        <w:gridCol w:w="1581"/>
        <w:gridCol w:w="1581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Мақсаттары, міндеттері мен көрсеткіштері (атауы)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Базалық кезең 2019 жыл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жылға қарай қол жеткізу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2026 жылға қарай қол жеткізу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2031 жылға қарай қол жеткізу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2036 жылға қарай қол жеткізу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2041 жылға қарай қол жеткізу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индикатор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нысаналы индикатор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Инвестициялардың жалпы көлемі, оның ішінде: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инвестициялардың көлемі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инвестициялардың көлемі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аумағында тауарлар мен көрсетілетін қызметтерді (жұмыстарды) өндіру көлемі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қосымша түрін жүзеге асыратын адамдар саны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(компаниялар)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аумағында құрылатын жұмыс орындарының саны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аумағындағы өндірістің жалпы көлеміндегі қазақстандық қамту үлесі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тасымалының көлемі (экспорт, импорт, транзит)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тонна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