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869f" w14:textId="5a18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"Зерде" ұлттық инфокоммуникация холдингі" акционерлік қоғамы директорлар кеңесінің құрамы туралы</w:t>
      </w:r>
    </w:p>
    <w:p>
      <w:pPr>
        <w:spacing w:after="0"/>
        <w:ind w:left="0"/>
        <w:jc w:val="both"/>
      </w:pPr>
      <w:r>
        <w:rPr>
          <w:rFonts w:ascii="Times New Roman"/>
          <w:b w:val="false"/>
          <w:i w:val="false"/>
          <w:color w:val="000000"/>
          <w:sz w:val="28"/>
        </w:rPr>
        <w:t>Қазақстан Республикасы Үкіметінің 2021 жылғы 24 ақпандағы № 93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181-бабының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Қазақстан Республикасы Қаржы министрлігінің Мемлекеттік мүлік және жекешелендіру комитетімен бірлесіп, заңнамада белгіленген тәртіппен "Зерде" ұлттық инфокоммуникация холдингі" акционерлік қоғамы директорлар кеңесінің құрамына мемлекеттік органдардың өкілдерін осы қаулыға қосымшаға сәйкес құрамда сайлауды қамтамасыз етсін.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24 ақпандағы</w:t>
            </w:r>
            <w:r>
              <w:br/>
            </w:r>
            <w:r>
              <w:rPr>
                <w:rFonts w:ascii="Times New Roman"/>
                <w:b w:val="false"/>
                <w:i w:val="false"/>
                <w:color w:val="000000"/>
                <w:sz w:val="20"/>
              </w:rPr>
              <w:t>№ 93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"Зерде" ұлттық инфокоммуникациялық холдингі" акционерлік қоғамы директорлар кеңесінің құрамына сайлану үшін мемлекеттік органдардың өкілдері</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819"/>
        <w:gridCol w:w="8866"/>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Мусин </w:t>
            </w:r>
          </w:p>
          <w:p>
            <w:pPr>
              <w:spacing w:after="20"/>
              <w:ind w:left="20"/>
              <w:jc w:val="both"/>
            </w:pPr>
            <w:r>
              <w:rPr>
                <w:rFonts w:ascii="Times New Roman"/>
                <w:b w:val="false"/>
                <w:i w:val="false"/>
                <w:color w:val="000000"/>
                <w:sz w:val="20"/>
              </w:rPr>
              <w:t xml:space="preserve">
Бағдат Батырбекұлы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Жұмабеков </w:t>
            </w:r>
          </w:p>
          <w:p>
            <w:pPr>
              <w:spacing w:after="20"/>
              <w:ind w:left="20"/>
              <w:jc w:val="both"/>
            </w:pPr>
            <w:r>
              <w:rPr>
                <w:rFonts w:ascii="Times New Roman"/>
                <w:b w:val="false"/>
                <w:i w:val="false"/>
                <w:color w:val="000000"/>
                <w:sz w:val="20"/>
              </w:rPr>
              <w:t>
Арман Дайырұлы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аппарат басшысы</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 </w:t>
            </w:r>
          </w:p>
          <w:p>
            <w:pPr>
              <w:spacing w:after="20"/>
              <w:ind w:left="20"/>
              <w:jc w:val="both"/>
            </w:pPr>
            <w:r>
              <w:rPr>
                <w:rFonts w:ascii="Times New Roman"/>
                <w:b w:val="false"/>
                <w:i w:val="false"/>
                <w:color w:val="000000"/>
                <w:sz w:val="20"/>
              </w:rPr>
              <w:t>
Ербол Сабыржанұлы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мүлік және жекешелендіру комитеті төрағасының орынбасары</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Мәдиев </w:t>
            </w:r>
          </w:p>
          <w:p>
            <w:pPr>
              <w:spacing w:after="20"/>
              <w:ind w:left="20"/>
              <w:jc w:val="both"/>
            </w:pPr>
            <w:r>
              <w:rPr>
                <w:rFonts w:ascii="Times New Roman"/>
                <w:b w:val="false"/>
                <w:i w:val="false"/>
                <w:color w:val="000000"/>
                <w:sz w:val="20"/>
              </w:rPr>
              <w:t xml:space="preserve">
Жасұлан Хасенұлы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төрағасының орынбасары (келісу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