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13ab" w14:textId="eed1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Республикасынан шығатын тауарларға қатысты Еуразиялық экономикалық одаққа мүше мемлекеттің өтемақы шарасын қолдануы алдында тергеп-тексеру жүргізілген жағдайда, Қазақстан Республикасы мемлекеттік органдарының өзара іс-қимыл жасасу қағидаларын бекіту туралы" 2019 жылғы 9 қыркүйектегі № 668 және "Үшінші тараптың Қазақстан Республикасынан шығатын тауарларға қатысты сауда шараларын қолдануы алдында тергеп тексеру жүргізілген жағдайда, Қазақстан Республикасы мемлекеттік органдарының өзара іс-қимыл жасау қағидаларын бекіту және "Мәліметтерді таратылуы шектелген қызметтік ақпаратқа жатқызу және онымен жұмыс істеу қағидаларын бекіту туралы" Қазақстан Республикасы Үкіметінің 2015 жылғы 31 желтоқсандағы № 1196 қаулысына өзгерістер мен толықтыру енгізу туралы" 2019 жылғы 10 қыркүйектегі № 679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25 ақпандағы № 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шешiмдерiне мынадай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"Қазақстан Республикасынан шығатын тауарларға қатысты Еуразиялық экономикалық одаққа мүше мемлекеттің өтемақы шарасын қолдануы алдында тергеп-тексеру жүргізілген жағдайда, Қазақстан Республикасы мемлекеттік органдарының өзара іс-қимыл жасасу қағидаларын бекіту туралы" Қазақстан Республикасы Үкіметінің 2019 жылғы 9 қыркүйектегі № 668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40, 344-құжат):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Республикасынан шығатын тауарларға қатысты Еуразиялық экономикалық одаққа мүше мемлекеттің өтемақы шарасын қолдануы алдында тергеп-тексеру жүргізілген жағдайда, Қазақстан Республикасы мемлекеттік органдарының өзара іс-қимыл жасасу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кәсіпкерлік субъектілері – кәсіпкерлік қызметті жүзеге асыратын азаматтар, қандастар және мемлекеттік емес коммерциялық заңды тұлғалар (жеке кәсіпкерлік субъектілері), мемлекеттік кәсіпорындар (мемлекеттік кәсіпкерлік субъектілері);";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