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37e1" w14:textId="9603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25 ақпандағы № 97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Қазақстан Республикасының заңнамасында белгіленген тәртіппен "Қазақстан Республикасы Төтенше жағдайлар министрлігі" мемлекеттік мекемесінің теңгерімінен "Қазавиақұтқару"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Төтенше жағдайлар министрлігімен бірлесіп, Қазақстан Республикасының заңнамасында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                                                                      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"Қазавиақұтқару" акционерлік қоғамының акцияларын төлеуге берілетін республикалық мүліктің тізбесі</w:t>
      </w:r>
    </w:p>
    <w:bookmarkEnd w:id="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4017"/>
        <w:gridCol w:w="482"/>
        <w:gridCol w:w="621"/>
        <w:gridCol w:w="1653"/>
        <w:gridCol w:w="4906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Мүліктің атауы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Шығарылған жылы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Зауыттық нөмірі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Н-130 тікұшағы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SN-8910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Н-145 ВС 145 тікұшағы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 17.100.01 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SN-20354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жиынтықтаушы бұйымдары, қосымша жабдығы, қосалқы бөлшектерінің, жабдықтары мен құрал-саймандарының бір жинағы бар Ми-8АМТ тікұшағы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8АМТ00398197843U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үстінде қамтамасыз ету құралдары, су бетінде ұшуға арналған жабдықтар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Ми-8АМТ тікұшағына қосымша мүлік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8АМТ00398197843U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жиынтықтаушы бұйымдары, қосымша жабдығы, қосалқы бөлшектерінің, жабдықтары мен құрал-саймандарының бір жинағы бар Ми-8АМТ тікұшағы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8АМТ00398197844U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үстінде қамтамасыз ету құралдары, су бетінде ұшуға арналған жабдықтар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Ми-8АМТ тікұшағына қосымша мүлік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8АМТ00398197844U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