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78a6" w14:textId="9907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жоспарлау жүйесін бекіту туралы" Қазақстан Республикасы Үкіметінің 2017 жылғы 29 қарашадағы № 790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26 ақпандағы № 99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64-65, 388-құжат)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мемлекеттік жоспарлау </w:t>
      </w:r>
      <w:r>
        <w:rPr>
          <w:rFonts w:ascii="Times New Roman"/>
          <w:b w:val="false"/>
          <w:i w:val="false"/>
          <w:color w:val="000000"/>
          <w:sz w:val="28"/>
        </w:rPr>
        <w:t>жүйесі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орталық және жергілікті атқарушы органдары, Қазақстан Республикасының Президентіне тікелей бағынатын және есеп беретін мемлекеттік органдар (келісу бойынша), сондай-ақ басқа да ұйымдар (келісу бойынша) осы қаулыдан туындайтын шараларды қабылдасын.</w:t>
      </w:r>
    </w:p>
    <w:bookmarkEnd w:id="3"/>
    <w:bookmarkStart w:name="z5"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26 ақпандағы</w:t>
            </w:r>
            <w:r>
              <w:br/>
            </w:r>
            <w:r>
              <w:rPr>
                <w:rFonts w:ascii="Times New Roman"/>
                <w:b w:val="false"/>
                <w:i w:val="false"/>
                <w:color w:val="000000"/>
                <w:sz w:val="20"/>
              </w:rPr>
              <w:t>№ 99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790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Республикасындағы мемлекеттік жоспарлау жүйесі 1-тарау.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Республикасындағы мемлекеттік жоспарлау жүйесі (бұдан әрі – Мемлекеттік жоспарлау жүйесі) – елдің ұзақ мерзімді (5 жылдан астам), орта мерзімді (бір жылдан 5 жылға дейін қоса алғанда) кезеңдерге арналған дамуын қамтамасыз ететін, мемлекеттік жоспарлау қағидаттарынан, құжаттарынан, процестері мен қатысушыларынан тұратын өзара байланысты элементтер кешені.</w:t>
      </w:r>
    </w:p>
    <w:bookmarkEnd w:id="6"/>
    <w:bookmarkStart w:name="z10" w:id="7"/>
    <w:p>
      <w:pPr>
        <w:spacing w:after="0"/>
        <w:ind w:left="0"/>
        <w:jc w:val="both"/>
      </w:pPr>
      <w:r>
        <w:rPr>
          <w:rFonts w:ascii="Times New Roman"/>
          <w:b w:val="false"/>
          <w:i w:val="false"/>
          <w:color w:val="000000"/>
          <w:sz w:val="28"/>
        </w:rPr>
        <w:t>
      2. Мемлекеттік жоспарлау мемлекеттік билік органдарының және елді дамыту процесіне өзге де қатысушылардың Қазақстанның әлеуметтік-экономикалық даму деңгейін арттыруға, азаматтардың әл-ауқатын арттыруға және ел қауіпсіздігін нығайтуға бағытталған қызметін қамтиды.</w:t>
      </w:r>
    </w:p>
    <w:bookmarkEnd w:id="7"/>
    <w:bookmarkStart w:name="z11" w:id="8"/>
    <w:p>
      <w:pPr>
        <w:spacing w:after="0"/>
        <w:ind w:left="0"/>
        <w:jc w:val="left"/>
      </w:pPr>
      <w:r>
        <w:rPr>
          <w:rFonts w:ascii="Times New Roman"/>
          <w:b/>
          <w:i w:val="false"/>
          <w:color w:val="000000"/>
        </w:rPr>
        <w:t xml:space="preserve"> 2-тарау. Мемлекеттік жоспарлау жүйесінің қағидаттары</w:t>
      </w:r>
    </w:p>
    <w:bookmarkEnd w:id="8"/>
    <w:bookmarkStart w:name="z12" w:id="9"/>
    <w:p>
      <w:pPr>
        <w:spacing w:after="0"/>
        <w:ind w:left="0"/>
        <w:jc w:val="both"/>
      </w:pPr>
      <w:r>
        <w:rPr>
          <w:rFonts w:ascii="Times New Roman"/>
          <w:b w:val="false"/>
          <w:i w:val="false"/>
          <w:color w:val="000000"/>
          <w:sz w:val="28"/>
        </w:rPr>
        <w:t>
      3. Мемлекеттік жоспарлау жүйесі мынадай қағидаттарға негізделеді:</w:t>
      </w:r>
    </w:p>
    <w:bookmarkEnd w:id="9"/>
    <w:bookmarkStart w:name="z13" w:id="10"/>
    <w:p>
      <w:pPr>
        <w:spacing w:after="0"/>
        <w:ind w:left="0"/>
        <w:jc w:val="both"/>
      </w:pPr>
      <w:r>
        <w:rPr>
          <w:rFonts w:ascii="Times New Roman"/>
          <w:b w:val="false"/>
          <w:i w:val="false"/>
          <w:color w:val="000000"/>
          <w:sz w:val="28"/>
        </w:rPr>
        <w:t>
      1) ішкі теңгерімділік – Мемлекеттік жоспарлау жүйесі құжаттарының даму мақсаттары, міндеттері және нәтижелер көрсеткіштері бойынша үйлесуін қамтамасыз ету;</w:t>
      </w:r>
    </w:p>
    <w:bookmarkEnd w:id="10"/>
    <w:bookmarkStart w:name="z14" w:id="11"/>
    <w:p>
      <w:pPr>
        <w:spacing w:after="0"/>
        <w:ind w:left="0"/>
        <w:jc w:val="both"/>
      </w:pPr>
      <w:r>
        <w:rPr>
          <w:rFonts w:ascii="Times New Roman"/>
          <w:b w:val="false"/>
          <w:i w:val="false"/>
          <w:color w:val="000000"/>
          <w:sz w:val="28"/>
        </w:rPr>
        <w:t>
      2) тиімділік – мақсаттарды, міндеттерді және нәтижелер көрсеткіштерін таңдау оларға ресурстардың ең аз шығындарымен қол жеткізуді қамтамасыз етуге тиіс;</w:t>
      </w:r>
    </w:p>
    <w:bookmarkEnd w:id="11"/>
    <w:bookmarkStart w:name="z15" w:id="12"/>
    <w:p>
      <w:pPr>
        <w:spacing w:after="0"/>
        <w:ind w:left="0"/>
        <w:jc w:val="both"/>
      </w:pPr>
      <w:r>
        <w:rPr>
          <w:rFonts w:ascii="Times New Roman"/>
          <w:b w:val="false"/>
          <w:i w:val="false"/>
          <w:color w:val="000000"/>
          <w:sz w:val="28"/>
        </w:rPr>
        <w:t>
      3) "адамға бағдарлану" – мақсаттардың, міндеттер мен нәтижелер көрсеткіштерінің халықтың тұрмыс сапасын жақсартуға және әл-ауқатын арттыруға түпкілікті бағытталуы;</w:t>
      </w:r>
    </w:p>
    <w:bookmarkEnd w:id="12"/>
    <w:bookmarkStart w:name="z16" w:id="13"/>
    <w:p>
      <w:pPr>
        <w:spacing w:after="0"/>
        <w:ind w:left="0"/>
        <w:jc w:val="both"/>
      </w:pPr>
      <w:r>
        <w:rPr>
          <w:rFonts w:ascii="Times New Roman"/>
          <w:b w:val="false"/>
          <w:i w:val="false"/>
          <w:color w:val="000000"/>
          <w:sz w:val="28"/>
        </w:rPr>
        <w:t>
      4) дербестік – өз құзыреті шегінде елді дамытудың мақсаттарына қол жеткізу мен міндеттерін шешудің жолдары мен әдістерін таңдауда мемлекеттік жоспарлау процесіне қатысушылардың жеткілікті дербестігін қамтамасыз ету;</w:t>
      </w:r>
    </w:p>
    <w:bookmarkEnd w:id="13"/>
    <w:bookmarkStart w:name="z17" w:id="14"/>
    <w:p>
      <w:pPr>
        <w:spacing w:after="0"/>
        <w:ind w:left="0"/>
        <w:jc w:val="both"/>
      </w:pPr>
      <w:r>
        <w:rPr>
          <w:rFonts w:ascii="Times New Roman"/>
          <w:b w:val="false"/>
          <w:i w:val="false"/>
          <w:color w:val="000000"/>
          <w:sz w:val="28"/>
        </w:rPr>
        <w:t>
      5) мемлекеттік жоспарлау процесіне қатысушылардың жауапкершілігі – Қазақстан Республикасының заңнамасына сәйкес өз құзыреті шегінде міндеттерді шешудің тиімсіздігі және күтілетін нәтижелерге қол жеткізбегені үшін жауапкершілікті қамтамасыз ету;</w:t>
      </w:r>
    </w:p>
    <w:bookmarkEnd w:id="14"/>
    <w:bookmarkStart w:name="z18" w:id="15"/>
    <w:p>
      <w:pPr>
        <w:spacing w:after="0"/>
        <w:ind w:left="0"/>
        <w:jc w:val="both"/>
      </w:pPr>
      <w:r>
        <w:rPr>
          <w:rFonts w:ascii="Times New Roman"/>
          <w:b w:val="false"/>
          <w:i w:val="false"/>
          <w:color w:val="000000"/>
          <w:sz w:val="28"/>
        </w:rPr>
        <w:t>
      6) айқындық (ашықтық) – Мемлекеттік жоспарлау жүйесі құжаттарының жобаларын (мемлекеттік құпияларға жататын ақпаратты қамтитын ережелерді қоспағанда) салалық тәуелсіз сарапшылармен, ал қоғамдық мүдделерді қозғайтын неғұрлым маңызды мәселелер бойынша халықтың қалың бұқарасымен міндетті талқылау тетіктерін енгізу;</w:t>
      </w:r>
    </w:p>
    <w:bookmarkEnd w:id="15"/>
    <w:bookmarkStart w:name="z19" w:id="16"/>
    <w:p>
      <w:pPr>
        <w:spacing w:after="0"/>
        <w:ind w:left="0"/>
        <w:jc w:val="both"/>
      </w:pPr>
      <w:r>
        <w:rPr>
          <w:rFonts w:ascii="Times New Roman"/>
          <w:b w:val="false"/>
          <w:i w:val="false"/>
          <w:color w:val="000000"/>
          <w:sz w:val="28"/>
        </w:rPr>
        <w:t>
      7) шынайылық – Мемлекеттік жоспарлау жүйесінің құжаттарында мақсаттарды, міндеттер мен көрсеткіштерді белгілеу, оларға қол жеткізу мүмкіндігі бастапқы параметрлердің дұрыстығы және тиісті ресурстарды бөлу шартымен негізделген;</w:t>
      </w:r>
    </w:p>
    <w:bookmarkEnd w:id="16"/>
    <w:bookmarkStart w:name="z20" w:id="17"/>
    <w:p>
      <w:pPr>
        <w:spacing w:after="0"/>
        <w:ind w:left="0"/>
        <w:jc w:val="both"/>
      </w:pPr>
      <w:r>
        <w:rPr>
          <w:rFonts w:ascii="Times New Roman"/>
          <w:b w:val="false"/>
          <w:i w:val="false"/>
          <w:color w:val="000000"/>
          <w:sz w:val="28"/>
        </w:rPr>
        <w:t>
      8) үздіксіздік, сабақтастық және дәйектілік – Мемлекеттік жоспарлау жүйесінің сатылы сипаты, яғни жоғары тұрған құжаттардың мақсаттарына, міндеттеріне, нәтижелер көрсеткіштеріне қол жеткізудің табыстылығы төмен тұрған құжаттарды жоспарлаудың және мақсаттарға, міндеттерге, нәтижелер көрсеткіштеріне қол жеткізудің сапасы мен уақтылығына, сондай-ақ оның жұмыс істеуінің үздіксіз тетігіне байланысты болады.</w:t>
      </w:r>
    </w:p>
    <w:bookmarkEnd w:id="17"/>
    <w:bookmarkStart w:name="z21" w:id="18"/>
    <w:p>
      <w:pPr>
        <w:spacing w:after="0"/>
        <w:ind w:left="0"/>
        <w:jc w:val="left"/>
      </w:pPr>
      <w:r>
        <w:rPr>
          <w:rFonts w:ascii="Times New Roman"/>
          <w:b/>
          <w:i w:val="false"/>
          <w:color w:val="000000"/>
        </w:rPr>
        <w:t xml:space="preserve"> 3-тарау. Мемлекеттік жоспарлау жүйесінің құжаттары</w:t>
      </w:r>
    </w:p>
    <w:bookmarkEnd w:id="18"/>
    <w:bookmarkStart w:name="z22" w:id="19"/>
    <w:p>
      <w:pPr>
        <w:spacing w:after="0"/>
        <w:ind w:left="0"/>
        <w:jc w:val="both"/>
      </w:pPr>
      <w:r>
        <w:rPr>
          <w:rFonts w:ascii="Times New Roman"/>
          <w:b w:val="false"/>
          <w:i w:val="false"/>
          <w:color w:val="000000"/>
          <w:sz w:val="28"/>
        </w:rPr>
        <w:t>
      4. Мемлекеттік жоспарлау жүйесінің құжаттарына мыналар жатады (иерархиялық маңыздылығы ретімен):</w:t>
      </w:r>
    </w:p>
    <w:bookmarkEnd w:id="19"/>
    <w:bookmarkStart w:name="z23" w:id="20"/>
    <w:p>
      <w:pPr>
        <w:spacing w:after="0"/>
        <w:ind w:left="0"/>
        <w:jc w:val="both"/>
      </w:pPr>
      <w:r>
        <w:rPr>
          <w:rFonts w:ascii="Times New Roman"/>
          <w:b w:val="false"/>
          <w:i w:val="false"/>
          <w:color w:val="000000"/>
          <w:sz w:val="28"/>
        </w:rPr>
        <w:t>
      1) Қазақстанның 2050 жылға дейінгі даму стратегиясы;</w:t>
      </w:r>
    </w:p>
    <w:bookmarkEnd w:id="20"/>
    <w:bookmarkStart w:name="z24" w:id="21"/>
    <w:p>
      <w:pPr>
        <w:spacing w:after="0"/>
        <w:ind w:left="0"/>
        <w:jc w:val="both"/>
      </w:pPr>
      <w:r>
        <w:rPr>
          <w:rFonts w:ascii="Times New Roman"/>
          <w:b w:val="false"/>
          <w:i w:val="false"/>
          <w:color w:val="000000"/>
          <w:sz w:val="28"/>
        </w:rPr>
        <w:t>
      2) Жалпыұлттық басымдықтар;</w:t>
      </w:r>
    </w:p>
    <w:bookmarkEnd w:id="21"/>
    <w:bookmarkStart w:name="z25" w:id="22"/>
    <w:p>
      <w:pPr>
        <w:spacing w:after="0"/>
        <w:ind w:left="0"/>
        <w:jc w:val="both"/>
      </w:pPr>
      <w:r>
        <w:rPr>
          <w:rFonts w:ascii="Times New Roman"/>
          <w:b w:val="false"/>
          <w:i w:val="false"/>
          <w:color w:val="000000"/>
          <w:sz w:val="28"/>
        </w:rPr>
        <w:t>
      3) Қазақстан Республикасының Ұлттық даму жоспары, Қазақстан Республикасының ұлттық қауіпсіздік стратегиясы;</w:t>
      </w:r>
    </w:p>
    <w:bookmarkEnd w:id="22"/>
    <w:bookmarkStart w:name="z26" w:id="23"/>
    <w:p>
      <w:pPr>
        <w:spacing w:after="0"/>
        <w:ind w:left="0"/>
        <w:jc w:val="both"/>
      </w:pPr>
      <w:r>
        <w:rPr>
          <w:rFonts w:ascii="Times New Roman"/>
          <w:b w:val="false"/>
          <w:i w:val="false"/>
          <w:color w:val="000000"/>
          <w:sz w:val="28"/>
        </w:rPr>
        <w:t>
      4) Елдің аумақтық даму жоспары;</w:t>
      </w:r>
    </w:p>
    <w:bookmarkEnd w:id="23"/>
    <w:bookmarkStart w:name="z27" w:id="24"/>
    <w:p>
      <w:pPr>
        <w:spacing w:after="0"/>
        <w:ind w:left="0"/>
        <w:jc w:val="both"/>
      </w:pPr>
      <w:r>
        <w:rPr>
          <w:rFonts w:ascii="Times New Roman"/>
          <w:b w:val="false"/>
          <w:i w:val="false"/>
          <w:color w:val="000000"/>
          <w:sz w:val="28"/>
        </w:rPr>
        <w:t>
      5) саланы/аяны дамыту тұжырымдамасы, ұлттық жобалар;</w:t>
      </w:r>
    </w:p>
    <w:bookmarkEnd w:id="24"/>
    <w:bookmarkStart w:name="z28" w:id="25"/>
    <w:p>
      <w:pPr>
        <w:spacing w:after="0"/>
        <w:ind w:left="0"/>
        <w:jc w:val="both"/>
      </w:pPr>
      <w:r>
        <w:rPr>
          <w:rFonts w:ascii="Times New Roman"/>
          <w:b w:val="false"/>
          <w:i w:val="false"/>
          <w:color w:val="000000"/>
          <w:sz w:val="28"/>
        </w:rPr>
        <w:t>
      6) мемлекеттік органдардың, облыстың, республикалық маңызы бар қаланың, астананың, ұлттық басқарушы холдингтердің, ұлттық холдингтердің және ұлттық компаниялардың (бұдан әрі – ұлттық компаниялар) даму жоспарлары.</w:t>
      </w:r>
    </w:p>
    <w:bookmarkEnd w:id="25"/>
    <w:bookmarkStart w:name="z29" w:id="26"/>
    <w:p>
      <w:pPr>
        <w:spacing w:after="0"/>
        <w:ind w:left="0"/>
        <w:jc w:val="both"/>
      </w:pPr>
      <w:r>
        <w:rPr>
          <w:rFonts w:ascii="Times New Roman"/>
          <w:b w:val="false"/>
          <w:i w:val="false"/>
          <w:color w:val="000000"/>
          <w:sz w:val="28"/>
        </w:rPr>
        <w:t>
      5. Мемлекеттік жоспарлау жүйесінің құжаттары төмен тұрған деңгейдегі құжаттарды әзірлеу қажеттілігі мен заңдылығы жоғары деңгейде тұрған құжаттардан туындайтын тұтас жүйе болып табылады, ал жоғары деңгейде тұрған құжаттарды мониторингтеу және бағалау төмен тұрған деңгейдегі құжаттарды іске асыру туралы анық ақпараттың негізінде жүзеге асырылады.</w:t>
      </w:r>
    </w:p>
    <w:bookmarkEnd w:id="26"/>
    <w:p>
      <w:pPr>
        <w:spacing w:after="0"/>
        <w:ind w:left="0"/>
        <w:jc w:val="both"/>
      </w:pPr>
      <w:r>
        <w:rPr>
          <w:rFonts w:ascii="Times New Roman"/>
          <w:b w:val="false"/>
          <w:i w:val="false"/>
          <w:color w:val="000000"/>
          <w:sz w:val="28"/>
        </w:rPr>
        <w:t>
      Мемлекеттік жоспарлау жүйесі құжаттарының нысаналы индикаторлары мен нәтижелер көрсеткіштері осы иерархияға сүйене отырып декомпозициялануға және айқындалуға тиіс.</w:t>
      </w:r>
    </w:p>
    <w:bookmarkStart w:name="z30" w:id="27"/>
    <w:p>
      <w:pPr>
        <w:spacing w:after="0"/>
        <w:ind w:left="0"/>
        <w:jc w:val="both"/>
      </w:pPr>
      <w:r>
        <w:rPr>
          <w:rFonts w:ascii="Times New Roman"/>
          <w:b w:val="false"/>
          <w:i w:val="false"/>
          <w:color w:val="000000"/>
          <w:sz w:val="28"/>
        </w:rPr>
        <w:t>
      6. Қазақстан Республикасының Президенті Қазақстан халқына елдегі жағдай мен Қазақстан Республикасының ішкі және сыртқы саясатының негізгі бағыттары туралы жыл сайын Жолдау (бұдан әрі – Жолдау) арнайды. Жолдаудың ережелері, сондай-ақ Қазақстан Республикасы Президентінің тапсырмалары Мемлекеттік жоспарлау жүйесінің құжаттарын әзірлеу және түзету үшін негіздеме болып табылады, сондай-ақ алдағы жоспарлы кезеңге арналған бюджетті қалыптастыру кезінде ескерілуге тиіс.</w:t>
      </w:r>
    </w:p>
    <w:bookmarkEnd w:id="27"/>
    <w:p>
      <w:pPr>
        <w:spacing w:after="0"/>
        <w:ind w:left="0"/>
        <w:jc w:val="both"/>
      </w:pPr>
      <w:r>
        <w:rPr>
          <w:rFonts w:ascii="Times New Roman"/>
          <w:b w:val="false"/>
          <w:i w:val="false"/>
          <w:color w:val="000000"/>
          <w:sz w:val="28"/>
        </w:rPr>
        <w:t>
      Жолдау жобасын әзірлеу, келісу, Жолдауды іске асыру тәртібін Қазақстан Республикасының Президенті айқындайды.</w:t>
      </w:r>
    </w:p>
    <w:bookmarkStart w:name="z31" w:id="28"/>
    <w:p>
      <w:pPr>
        <w:spacing w:after="0"/>
        <w:ind w:left="0"/>
        <w:jc w:val="both"/>
      </w:pPr>
      <w:r>
        <w:rPr>
          <w:rFonts w:ascii="Times New Roman"/>
          <w:b w:val="false"/>
          <w:i w:val="false"/>
          <w:color w:val="000000"/>
          <w:sz w:val="28"/>
        </w:rPr>
        <w:t>
      7. Қазақстан Республикасы Президентінің тапсырмасы бойынша доктриналар (стратегиялар), жекелеген басым бағыттар бойынша – мемлекеттік бағдарламалар, кешенді жоспарлар әзірленеді.</w:t>
      </w:r>
    </w:p>
    <w:bookmarkEnd w:id="28"/>
    <w:p>
      <w:pPr>
        <w:spacing w:after="0"/>
        <w:ind w:left="0"/>
        <w:jc w:val="both"/>
      </w:pPr>
      <w:r>
        <w:rPr>
          <w:rFonts w:ascii="Times New Roman"/>
          <w:b w:val="false"/>
          <w:i w:val="false"/>
          <w:color w:val="000000"/>
          <w:sz w:val="28"/>
        </w:rPr>
        <w:t>
      Доктрина (стратегия) – бұл белгілі бір мәселе бойынша көзқарастар жүйесін, саяси қағидаттардың, пайым мен көзқарастардың жиынтығын айқындайтын және Қазақстан Республикасының Президенті бекітетін құжат.</w:t>
      </w:r>
    </w:p>
    <w:p>
      <w:pPr>
        <w:spacing w:after="0"/>
        <w:ind w:left="0"/>
        <w:jc w:val="both"/>
      </w:pPr>
      <w:r>
        <w:rPr>
          <w:rFonts w:ascii="Times New Roman"/>
          <w:b w:val="false"/>
          <w:i w:val="false"/>
          <w:color w:val="000000"/>
          <w:sz w:val="28"/>
        </w:rPr>
        <w:t>
      Мемлекеттік бағдарлама негізінен дамудың идеологиялық, нормативтік және т.б. аспектілерін қозғайтын және елеулі қаржы ресурстарын бөлуді талап етпейтін жекелеген саясаттарды іске асырудың мақсаттарын, міндеттері мен тәсілдерін айқындайтын құжат болып табылады.</w:t>
      </w:r>
    </w:p>
    <w:p>
      <w:pPr>
        <w:spacing w:after="0"/>
        <w:ind w:left="0"/>
        <w:jc w:val="both"/>
      </w:pPr>
      <w:r>
        <w:rPr>
          <w:rFonts w:ascii="Times New Roman"/>
          <w:b w:val="false"/>
          <w:i w:val="false"/>
          <w:color w:val="000000"/>
          <w:sz w:val="28"/>
        </w:rPr>
        <w:t>
      Мемлекеттік бағдарламаны Қазақстан Республикасының Президентімен келісу бойынша Қазақстан Республикасының Үкіметі бекітеді.</w:t>
      </w:r>
    </w:p>
    <w:p>
      <w:pPr>
        <w:spacing w:after="0"/>
        <w:ind w:left="0"/>
        <w:jc w:val="both"/>
      </w:pPr>
      <w:r>
        <w:rPr>
          <w:rFonts w:ascii="Times New Roman"/>
          <w:b w:val="false"/>
          <w:i w:val="false"/>
          <w:color w:val="000000"/>
          <w:sz w:val="28"/>
        </w:rPr>
        <w:t>
      Кешенді жоспарлар жекелеген маңызды салалық немесе өңірлік даму мәселелерін жедел шешуге арналған іс-шаралар жиынтығын қамтитын іске асыру сипатындағы құжат болып табылады.</w:t>
      </w:r>
    </w:p>
    <w:p>
      <w:pPr>
        <w:spacing w:after="0"/>
        <w:ind w:left="0"/>
        <w:jc w:val="both"/>
      </w:pPr>
      <w:r>
        <w:rPr>
          <w:rFonts w:ascii="Times New Roman"/>
          <w:b w:val="false"/>
          <w:i w:val="false"/>
          <w:color w:val="000000"/>
          <w:sz w:val="28"/>
        </w:rPr>
        <w:t>
      Кешенді жоспарларды Қазақстан Республикасы Президентінің Әкімшілігімен келісу бойынша Қазақстан Республикасының Үкіметі бекітеді.</w:t>
      </w:r>
    </w:p>
    <w:bookmarkStart w:name="z32" w:id="29"/>
    <w:p>
      <w:pPr>
        <w:spacing w:after="0"/>
        <w:ind w:left="0"/>
        <w:jc w:val="both"/>
      </w:pPr>
      <w:r>
        <w:rPr>
          <w:rFonts w:ascii="Times New Roman"/>
          <w:b w:val="false"/>
          <w:i w:val="false"/>
          <w:color w:val="000000"/>
          <w:sz w:val="28"/>
        </w:rPr>
        <w:t>
      8. Қазақстан Республикасы Премьер-Министрінің, Қазақстан Республикасы Президенті Әкімшілігі Басшысының тапсырмасымен ведомствоаралық сипаттағы қызметтің жекелеген бағыттары бойынша саланың/аяның жекелеген міндеттеріне қол жеткізуге арналған іс-шаралар жиынтығын қамтитын іске асыру сипатындағы құжаттар болып табылатын жол карталары әзірленеді.</w:t>
      </w:r>
    </w:p>
    <w:bookmarkEnd w:id="29"/>
    <w:p>
      <w:pPr>
        <w:spacing w:after="0"/>
        <w:ind w:left="0"/>
        <w:jc w:val="both"/>
      </w:pPr>
      <w:r>
        <w:rPr>
          <w:rFonts w:ascii="Times New Roman"/>
          <w:b w:val="false"/>
          <w:i w:val="false"/>
          <w:color w:val="000000"/>
          <w:sz w:val="28"/>
        </w:rPr>
        <w:t>
      Жол карталары Қазақстан Республикасы Премьер-Министрінің, Қазақстан Республикасы Премьер-Министрі орынбасарларының шешімдерімен, орталық мемлекеттік органдар бірінші басшыларының бірлескен бұйрықтарымен бекітіледі.</w:t>
      </w:r>
    </w:p>
    <w:p>
      <w:pPr>
        <w:spacing w:after="0"/>
        <w:ind w:left="0"/>
        <w:jc w:val="both"/>
      </w:pPr>
      <w:r>
        <w:rPr>
          <w:rFonts w:ascii="Times New Roman"/>
          <w:b w:val="false"/>
          <w:i w:val="false"/>
          <w:color w:val="000000"/>
          <w:sz w:val="28"/>
        </w:rPr>
        <w:t>
      Қабылданған кешенді жоспарлардың, жол карталарының тізілімін мемлекеттік жоспарлау жөніндегі уәкілетті орган жүргізеді.</w:t>
      </w:r>
    </w:p>
    <w:p>
      <w:pPr>
        <w:spacing w:after="0"/>
        <w:ind w:left="0"/>
        <w:jc w:val="both"/>
      </w:pPr>
      <w:r>
        <w:rPr>
          <w:rFonts w:ascii="Times New Roman"/>
          <w:b w:val="false"/>
          <w:i w:val="false"/>
          <w:color w:val="000000"/>
          <w:sz w:val="28"/>
        </w:rPr>
        <w:t>
      Доктриналарды (стратегияларды), мемлекеттік бағдарламаларды, кешенді жоспарларды, жол карталарын әзірлеу тәртібін стратегиялық жоспарлау жөніндегі уәкілетті органмен және Қазақстан Республикасы Президентінің Әкімшілігімен келісу бойынша мемлекеттік жоспарлау жөніндегі уәкілетті орган айқындайды.</w:t>
      </w:r>
    </w:p>
    <w:bookmarkStart w:name="z33" w:id="30"/>
    <w:p>
      <w:pPr>
        <w:spacing w:after="0"/>
        <w:ind w:left="0"/>
        <w:jc w:val="left"/>
      </w:pPr>
      <w:r>
        <w:rPr>
          <w:rFonts w:ascii="Times New Roman"/>
          <w:b/>
          <w:i w:val="false"/>
          <w:color w:val="000000"/>
        </w:rPr>
        <w:t xml:space="preserve"> 4-тарау. Мемлекеттік жоспарлау жүйесінің процестері</w:t>
      </w:r>
    </w:p>
    <w:bookmarkEnd w:id="30"/>
    <w:bookmarkStart w:name="z34" w:id="31"/>
    <w:p>
      <w:pPr>
        <w:spacing w:after="0"/>
        <w:ind w:left="0"/>
        <w:jc w:val="both"/>
      </w:pPr>
      <w:r>
        <w:rPr>
          <w:rFonts w:ascii="Times New Roman"/>
          <w:b w:val="false"/>
          <w:i w:val="false"/>
          <w:color w:val="000000"/>
          <w:sz w:val="28"/>
        </w:rPr>
        <w:t>
      9. Мемлекеттік жоспарлау жүйесінің процестері оның құжаттарын әзірлеу, іске асыру, мониторингтеу, сондай-ақ түзету болып табылады.</w:t>
      </w:r>
    </w:p>
    <w:bookmarkEnd w:id="31"/>
    <w:bookmarkStart w:name="z35" w:id="32"/>
    <w:p>
      <w:pPr>
        <w:spacing w:after="0"/>
        <w:ind w:left="0"/>
        <w:jc w:val="both"/>
      </w:pPr>
      <w:r>
        <w:rPr>
          <w:rFonts w:ascii="Times New Roman"/>
          <w:b w:val="false"/>
          <w:i w:val="false"/>
          <w:color w:val="000000"/>
          <w:sz w:val="28"/>
        </w:rPr>
        <w:t>
      10. Әзірлеу процесі құжатқа бастама жасаудан, ағымдағы жағдайды талдаудан, мүдделі тараптардан ұсыныстар жинаудан, қойылған міндеттерді шешу бойынша пайымды қалыптастырудан, қол жеткізілетін нәтижелер мен қажетті ресурстарды айқындаудан, құжат жобасын тұжырымдаудан, оны мүдделі тараптармен талқылаудан, Мемлекеттік жоспарлау жүйесінің басқа да құжаттарымен байланыстырудан, белгіленген тәртіппен пысықтаудан, келісуден және бекітуден тұрады.</w:t>
      </w:r>
    </w:p>
    <w:bookmarkEnd w:id="32"/>
    <w:bookmarkStart w:name="z36" w:id="33"/>
    <w:p>
      <w:pPr>
        <w:spacing w:after="0"/>
        <w:ind w:left="0"/>
        <w:jc w:val="both"/>
      </w:pPr>
      <w:r>
        <w:rPr>
          <w:rFonts w:ascii="Times New Roman"/>
          <w:b w:val="false"/>
          <w:i w:val="false"/>
          <w:color w:val="000000"/>
          <w:sz w:val="28"/>
        </w:rPr>
        <w:t>
      11. Мемлекеттік жоспарлау жүйесінің әзірленетін құжаттары мынадай талаптарға сәйкес келуге тиіс:</w:t>
      </w:r>
    </w:p>
    <w:bookmarkEnd w:id="33"/>
    <w:bookmarkStart w:name="z37" w:id="34"/>
    <w:p>
      <w:pPr>
        <w:spacing w:after="0"/>
        <w:ind w:left="0"/>
        <w:jc w:val="both"/>
      </w:pPr>
      <w:r>
        <w:rPr>
          <w:rFonts w:ascii="Times New Roman"/>
          <w:b w:val="false"/>
          <w:i w:val="false"/>
          <w:color w:val="000000"/>
          <w:sz w:val="28"/>
        </w:rPr>
        <w:t>
      1) жекелеген құжатты әзірлеудің негізділігі, сондай-ақ таңдап алынған мақсаттардың, нысаналы индикаторлардың, міндеттердің, нәтижелер көрсеткіштерінің (аралық және түпкілікті) шынайылығы;</w:t>
      </w:r>
    </w:p>
    <w:bookmarkEnd w:id="34"/>
    <w:bookmarkStart w:name="z38" w:id="35"/>
    <w:p>
      <w:pPr>
        <w:spacing w:after="0"/>
        <w:ind w:left="0"/>
        <w:jc w:val="both"/>
      </w:pPr>
      <w:r>
        <w:rPr>
          <w:rFonts w:ascii="Times New Roman"/>
          <w:b w:val="false"/>
          <w:i w:val="false"/>
          <w:color w:val="000000"/>
          <w:sz w:val="28"/>
        </w:rPr>
        <w:t>
      2) ұсынылған қол жеткізу жолдарының құжаттың мақсаттары мен міндеттеріне, игілікті алушылардың күтулеріне сәйкестігі;</w:t>
      </w:r>
    </w:p>
    <w:bookmarkEnd w:id="35"/>
    <w:bookmarkStart w:name="z39" w:id="36"/>
    <w:p>
      <w:pPr>
        <w:spacing w:after="0"/>
        <w:ind w:left="0"/>
        <w:jc w:val="both"/>
      </w:pPr>
      <w:r>
        <w:rPr>
          <w:rFonts w:ascii="Times New Roman"/>
          <w:b w:val="false"/>
          <w:i w:val="false"/>
          <w:color w:val="000000"/>
          <w:sz w:val="28"/>
        </w:rPr>
        <w:t>
      3) құжаттың мақсаттарының, нысаналы индикаторларының, міндеттерінің, нәтижелер көрсеткіштерінің (аралық және түпкілікті) оны іске асырудың жоспарланған мерзімдеріне, сондай-ақ іске асыру мақсатында құжат әзірленген жоғары деңгейдегі Мемлекеттік жоспарлау жүйесінің жоғары деңгейдегі құжатында белгіленген стратегиялық мақсаттар мен міндеттерге сәйкестігі;</w:t>
      </w:r>
    </w:p>
    <w:bookmarkEnd w:id="36"/>
    <w:bookmarkStart w:name="z40" w:id="37"/>
    <w:p>
      <w:pPr>
        <w:spacing w:after="0"/>
        <w:ind w:left="0"/>
        <w:jc w:val="both"/>
      </w:pPr>
      <w:r>
        <w:rPr>
          <w:rFonts w:ascii="Times New Roman"/>
          <w:b w:val="false"/>
          <w:i w:val="false"/>
          <w:color w:val="000000"/>
          <w:sz w:val="28"/>
        </w:rPr>
        <w:t>
      4) құжатты іске асыру үшін қаржы-экономикалық, материалдық-техникалық, еңбек ресурстарымен қамтамасыз етілу;</w:t>
      </w:r>
    </w:p>
    <w:bookmarkEnd w:id="37"/>
    <w:bookmarkStart w:name="z41" w:id="38"/>
    <w:p>
      <w:pPr>
        <w:spacing w:after="0"/>
        <w:ind w:left="0"/>
        <w:jc w:val="both"/>
      </w:pPr>
      <w:r>
        <w:rPr>
          <w:rFonts w:ascii="Times New Roman"/>
          <w:b w:val="false"/>
          <w:i w:val="false"/>
          <w:color w:val="000000"/>
          <w:sz w:val="28"/>
        </w:rPr>
        <w:t>
      5) құжаттың мақсаттары мен міндеттеріне қол жеткізуге кедергі келтіруі мүмкін ықтимал сыртқы және ішкі тәуекелдер мен мән-жайларды есепке алу, сондай-ақ олардың туындауының алдын алу үшін, туындаған жағдайда оларды еңсеру үшін не құжатты түзету үшін қабылдануы тиіс шараларды айқындау.</w:t>
      </w:r>
    </w:p>
    <w:bookmarkEnd w:id="38"/>
    <w:bookmarkStart w:name="z42" w:id="39"/>
    <w:p>
      <w:pPr>
        <w:spacing w:after="0"/>
        <w:ind w:left="0"/>
        <w:jc w:val="both"/>
      </w:pPr>
      <w:r>
        <w:rPr>
          <w:rFonts w:ascii="Times New Roman"/>
          <w:b w:val="false"/>
          <w:i w:val="false"/>
          <w:color w:val="000000"/>
          <w:sz w:val="28"/>
        </w:rPr>
        <w:t>
      12. Қазақстан Республикасының Ұлттық даму жоспарын, Елдің аумақтық даму жоспарын, тұжырымдамаларды, ұлттық жобаларды, мемлекеттік органдардың даму жоспарларын, облыстың, республикалық маңызы бар қаланың, астананың даму жоспарларын әзірлеуді әдіснамалық сүйемелдеуді стратегиялық жоспарлау жөніндегі уәкілетті органмен келісу бойынша мемлекеттік жоспарлау жөніндегі уәкілетті орган жүзеге асырады.</w:t>
      </w:r>
    </w:p>
    <w:bookmarkEnd w:id="39"/>
    <w:p>
      <w:pPr>
        <w:spacing w:after="0"/>
        <w:ind w:left="0"/>
        <w:jc w:val="both"/>
      </w:pPr>
      <w:r>
        <w:rPr>
          <w:rFonts w:ascii="Times New Roman"/>
          <w:b w:val="false"/>
          <w:i w:val="false"/>
          <w:color w:val="000000"/>
          <w:sz w:val="28"/>
        </w:rPr>
        <w:t>
      Қазақстан Республикасының ұлттық қауіпсіздік стратегиясын, ұлттық компаниялардың даму жоспарларын әзірлеуді мемлекеттік жоспарлау жөніндегі уәкілетті орган әдіснамалық сүйемелдейді.</w:t>
      </w:r>
    </w:p>
    <w:bookmarkStart w:name="z43" w:id="40"/>
    <w:p>
      <w:pPr>
        <w:spacing w:after="0"/>
        <w:ind w:left="0"/>
        <w:jc w:val="both"/>
      </w:pPr>
      <w:r>
        <w:rPr>
          <w:rFonts w:ascii="Times New Roman"/>
          <w:b w:val="false"/>
          <w:i w:val="false"/>
          <w:color w:val="000000"/>
          <w:sz w:val="28"/>
        </w:rPr>
        <w:t>
      13. Мемлекеттік жоспарлау жүйесінің құжаттарында берілген мақсаттарға, нысаналы индикаторларға, міндеттерге, нәтижелердің аралық және түпкілікті көрсеткіштеріне қол жеткізу процесі іске асыру болып табылады.</w:t>
      </w:r>
    </w:p>
    <w:bookmarkEnd w:id="40"/>
    <w:bookmarkStart w:name="z44" w:id="41"/>
    <w:p>
      <w:pPr>
        <w:spacing w:after="0"/>
        <w:ind w:left="0"/>
        <w:jc w:val="both"/>
      </w:pPr>
      <w:r>
        <w:rPr>
          <w:rFonts w:ascii="Times New Roman"/>
          <w:b w:val="false"/>
          <w:i w:val="false"/>
          <w:color w:val="000000"/>
          <w:sz w:val="28"/>
        </w:rPr>
        <w:t>
      14. Мемлекеттік жоспарлау жүйесінің құжаттарын іске асыру процесінде мыналар қамтамасыз етілуге тиіс:</w:t>
      </w:r>
    </w:p>
    <w:bookmarkEnd w:id="41"/>
    <w:bookmarkStart w:name="z45" w:id="42"/>
    <w:p>
      <w:pPr>
        <w:spacing w:after="0"/>
        <w:ind w:left="0"/>
        <w:jc w:val="both"/>
      </w:pPr>
      <w:r>
        <w:rPr>
          <w:rFonts w:ascii="Times New Roman"/>
          <w:b w:val="false"/>
          <w:i w:val="false"/>
          <w:color w:val="000000"/>
          <w:sz w:val="28"/>
        </w:rPr>
        <w:t>
      1) ведомствоаралық өзара іс-қимылдағы келісу;</w:t>
      </w:r>
    </w:p>
    <w:bookmarkEnd w:id="42"/>
    <w:bookmarkStart w:name="z46" w:id="43"/>
    <w:p>
      <w:pPr>
        <w:spacing w:after="0"/>
        <w:ind w:left="0"/>
        <w:jc w:val="both"/>
      </w:pPr>
      <w:r>
        <w:rPr>
          <w:rFonts w:ascii="Times New Roman"/>
          <w:b w:val="false"/>
          <w:i w:val="false"/>
          <w:color w:val="000000"/>
          <w:sz w:val="28"/>
        </w:rPr>
        <w:t>
      2) берілген нәтижелерге ресурстардың ең аз шығынымен қол жеткізуге бағдарлану;</w:t>
      </w:r>
    </w:p>
    <w:bookmarkEnd w:id="43"/>
    <w:bookmarkStart w:name="z47" w:id="44"/>
    <w:p>
      <w:pPr>
        <w:spacing w:after="0"/>
        <w:ind w:left="0"/>
        <w:jc w:val="both"/>
      </w:pPr>
      <w:r>
        <w:rPr>
          <w:rFonts w:ascii="Times New Roman"/>
          <w:b w:val="false"/>
          <w:i w:val="false"/>
          <w:color w:val="000000"/>
          <w:sz w:val="28"/>
        </w:rPr>
        <w:t>
      3) қаржылық, еңбек және басқа ресурстардың теңгерімділігі.</w:t>
      </w:r>
    </w:p>
    <w:bookmarkEnd w:id="44"/>
    <w:bookmarkStart w:name="z48" w:id="45"/>
    <w:p>
      <w:pPr>
        <w:spacing w:after="0"/>
        <w:ind w:left="0"/>
        <w:jc w:val="both"/>
      </w:pPr>
      <w:r>
        <w:rPr>
          <w:rFonts w:ascii="Times New Roman"/>
          <w:b w:val="false"/>
          <w:i w:val="false"/>
          <w:color w:val="000000"/>
          <w:sz w:val="28"/>
        </w:rPr>
        <w:t>
      15. Қазақстанның 2050 жылға дейінгі даму стратегиясын, жалпыұлттық басымдықтарды және Ұлттық қауіпсіздік стратегиясын қоспағанда, Мемлекеттік жоспарлау жүйесі құжаттарының іске асырылу барысы туралы есептер мен басқа да ақпаратты жинау, жүйелеу, талдау және қорыту процесі мониторинг болып табылады.</w:t>
      </w:r>
    </w:p>
    <w:bookmarkEnd w:id="45"/>
    <w:bookmarkStart w:name="z49" w:id="46"/>
    <w:p>
      <w:pPr>
        <w:spacing w:after="0"/>
        <w:ind w:left="0"/>
        <w:jc w:val="both"/>
      </w:pPr>
      <w:r>
        <w:rPr>
          <w:rFonts w:ascii="Times New Roman"/>
          <w:b w:val="false"/>
          <w:i w:val="false"/>
          <w:color w:val="000000"/>
          <w:sz w:val="28"/>
        </w:rPr>
        <w:t>
      16. Құжаттардың мониторингі:</w:t>
      </w:r>
    </w:p>
    <w:bookmarkEnd w:id="46"/>
    <w:bookmarkStart w:name="z50" w:id="47"/>
    <w:p>
      <w:pPr>
        <w:spacing w:after="0"/>
        <w:ind w:left="0"/>
        <w:jc w:val="both"/>
      </w:pPr>
      <w:r>
        <w:rPr>
          <w:rFonts w:ascii="Times New Roman"/>
          <w:b w:val="false"/>
          <w:i w:val="false"/>
          <w:color w:val="000000"/>
          <w:sz w:val="28"/>
        </w:rPr>
        <w:t>
      1) құжаттың іске асырылу барысы туралы ақпарат алудың тұрақтылығын;</w:t>
      </w:r>
    </w:p>
    <w:bookmarkEnd w:id="47"/>
    <w:bookmarkStart w:name="z51" w:id="48"/>
    <w:p>
      <w:pPr>
        <w:spacing w:after="0"/>
        <w:ind w:left="0"/>
        <w:jc w:val="both"/>
      </w:pPr>
      <w:r>
        <w:rPr>
          <w:rFonts w:ascii="Times New Roman"/>
          <w:b w:val="false"/>
          <w:i w:val="false"/>
          <w:color w:val="000000"/>
          <w:sz w:val="28"/>
        </w:rPr>
        <w:t>
      2) құжаттың іске асырылу барысын бағалау, оның тиімсіз іске асырылу тәуекелдерін анықтау және басқарушылық шешімдерді оңтайландыру үшін мүмкіндіктерді айқындау мақсатында келіп түскен ақпаратқа жедел талдау жүргізу мүмкіндігін;</w:t>
      </w:r>
    </w:p>
    <w:bookmarkEnd w:id="48"/>
    <w:bookmarkStart w:name="z52" w:id="49"/>
    <w:p>
      <w:pPr>
        <w:spacing w:after="0"/>
        <w:ind w:left="0"/>
        <w:jc w:val="both"/>
      </w:pPr>
      <w:r>
        <w:rPr>
          <w:rFonts w:ascii="Times New Roman"/>
          <w:b w:val="false"/>
          <w:i w:val="false"/>
          <w:color w:val="000000"/>
          <w:sz w:val="28"/>
        </w:rPr>
        <w:t>
      3) мемлекеттік органдардың тиісті құжатты іске асырудағы іс-қимылдарының келісілуін;</w:t>
      </w:r>
    </w:p>
    <w:bookmarkEnd w:id="49"/>
    <w:bookmarkStart w:name="z53" w:id="50"/>
    <w:p>
      <w:pPr>
        <w:spacing w:after="0"/>
        <w:ind w:left="0"/>
        <w:jc w:val="both"/>
      </w:pPr>
      <w:r>
        <w:rPr>
          <w:rFonts w:ascii="Times New Roman"/>
          <w:b w:val="false"/>
          <w:i w:val="false"/>
          <w:color w:val="000000"/>
          <w:sz w:val="28"/>
        </w:rPr>
        <w:t>
      4) құжатты іске асыру шарттары елеулі өзгерген жағдайда оны түзету жөнінде ұсыныстарды уақтылы тұжырымдау мүмкіндігін;</w:t>
      </w:r>
    </w:p>
    <w:bookmarkEnd w:id="50"/>
    <w:bookmarkStart w:name="z54" w:id="51"/>
    <w:p>
      <w:pPr>
        <w:spacing w:after="0"/>
        <w:ind w:left="0"/>
        <w:jc w:val="both"/>
      </w:pPr>
      <w:r>
        <w:rPr>
          <w:rFonts w:ascii="Times New Roman"/>
          <w:b w:val="false"/>
          <w:i w:val="false"/>
          <w:color w:val="000000"/>
          <w:sz w:val="28"/>
        </w:rPr>
        <w:t>
      5) құжаттың қолданылу мерзімі аяқталғаннан кейін оны іске асыру қорытындыларын сапалы шығаруды қамтамасыз етеді.</w:t>
      </w:r>
    </w:p>
    <w:bookmarkEnd w:id="51"/>
    <w:bookmarkStart w:name="z55" w:id="52"/>
    <w:p>
      <w:pPr>
        <w:spacing w:after="0"/>
        <w:ind w:left="0"/>
        <w:jc w:val="both"/>
      </w:pPr>
      <w:r>
        <w:rPr>
          <w:rFonts w:ascii="Times New Roman"/>
          <w:b w:val="false"/>
          <w:i w:val="false"/>
          <w:color w:val="000000"/>
          <w:sz w:val="28"/>
        </w:rPr>
        <w:t>
      17. Мемлекеттік жоспарлау жүйесі құжаттарының іске асырылу мониторингін осы Мемлекеттік жоспарлау жүйесінде айқындалған уәкілетті органдар жүзеге асырады.</w:t>
      </w:r>
    </w:p>
    <w:bookmarkEnd w:id="52"/>
    <w:bookmarkStart w:name="z56" w:id="53"/>
    <w:p>
      <w:pPr>
        <w:spacing w:after="0"/>
        <w:ind w:left="0"/>
        <w:jc w:val="both"/>
      </w:pPr>
      <w:r>
        <w:rPr>
          <w:rFonts w:ascii="Times New Roman"/>
          <w:b w:val="false"/>
          <w:i w:val="false"/>
          <w:color w:val="000000"/>
          <w:sz w:val="28"/>
        </w:rPr>
        <w:t>
      18. Мониторинг нәтижелері мемлекеттік жоспарлау жөніндегі уәкілетті орган айқындайтын нысан бойынша және тәртіппен жасалатын тиісті кезеңде үшін іске асыру туралы есеп түрінде ресімделеді.</w:t>
      </w:r>
    </w:p>
    <w:bookmarkEnd w:id="53"/>
    <w:bookmarkStart w:name="z57" w:id="54"/>
    <w:p>
      <w:pPr>
        <w:spacing w:after="0"/>
        <w:ind w:left="0"/>
        <w:jc w:val="both"/>
      </w:pPr>
      <w:r>
        <w:rPr>
          <w:rFonts w:ascii="Times New Roman"/>
          <w:b w:val="false"/>
          <w:i w:val="false"/>
          <w:color w:val="000000"/>
          <w:sz w:val="28"/>
        </w:rPr>
        <w:t>
      19. Іске асыру туралы есепте мыналар қамтылуға тиіс:</w:t>
      </w:r>
    </w:p>
    <w:bookmarkEnd w:id="54"/>
    <w:bookmarkStart w:name="z58" w:id="55"/>
    <w:p>
      <w:pPr>
        <w:spacing w:after="0"/>
        <w:ind w:left="0"/>
        <w:jc w:val="both"/>
      </w:pPr>
      <w:r>
        <w:rPr>
          <w:rFonts w:ascii="Times New Roman"/>
          <w:b w:val="false"/>
          <w:i w:val="false"/>
          <w:color w:val="000000"/>
          <w:sz w:val="28"/>
        </w:rPr>
        <w:t>
      1) құжаттың деректемелері:</w:t>
      </w:r>
    </w:p>
    <w:bookmarkEnd w:id="55"/>
    <w:p>
      <w:pPr>
        <w:spacing w:after="0"/>
        <w:ind w:left="0"/>
        <w:jc w:val="both"/>
      </w:pPr>
      <w:r>
        <w:rPr>
          <w:rFonts w:ascii="Times New Roman"/>
          <w:b w:val="false"/>
          <w:i w:val="false"/>
          <w:color w:val="000000"/>
          <w:sz w:val="28"/>
        </w:rPr>
        <w:t>
      құжаттың атауы, нөмірі, күні;</w:t>
      </w:r>
    </w:p>
    <w:p>
      <w:pPr>
        <w:spacing w:after="0"/>
        <w:ind w:left="0"/>
        <w:jc w:val="both"/>
      </w:pPr>
      <w:r>
        <w:rPr>
          <w:rFonts w:ascii="Times New Roman"/>
          <w:b w:val="false"/>
          <w:i w:val="false"/>
          <w:color w:val="000000"/>
          <w:sz w:val="28"/>
        </w:rPr>
        <w:t>
      әзірлеуші мемлекеттік орган және бірлесіп орындаушылар;</w:t>
      </w:r>
    </w:p>
    <w:p>
      <w:pPr>
        <w:spacing w:after="0"/>
        <w:ind w:left="0"/>
        <w:jc w:val="both"/>
      </w:pPr>
      <w:r>
        <w:rPr>
          <w:rFonts w:ascii="Times New Roman"/>
          <w:b w:val="false"/>
          <w:i w:val="false"/>
          <w:color w:val="000000"/>
          <w:sz w:val="28"/>
        </w:rPr>
        <w:t>
      іске асыру мерзімдері, оның ішінде кезең-кезеңімен;</w:t>
      </w:r>
    </w:p>
    <w:bookmarkStart w:name="z59" w:id="56"/>
    <w:p>
      <w:pPr>
        <w:spacing w:after="0"/>
        <w:ind w:left="0"/>
        <w:jc w:val="both"/>
      </w:pPr>
      <w:r>
        <w:rPr>
          <w:rFonts w:ascii="Times New Roman"/>
          <w:b w:val="false"/>
          <w:i w:val="false"/>
          <w:color w:val="000000"/>
          <w:sz w:val="28"/>
        </w:rPr>
        <w:t>
      2) жоспарланған және нақты қол жеткізілген нысаналы индикаторларды, міндеттер нәтижелерінің көрсеткіштері, сондай-ақ оларға қол жеткізбеу себептері;</w:t>
      </w:r>
    </w:p>
    <w:bookmarkEnd w:id="56"/>
    <w:bookmarkStart w:name="z60" w:id="57"/>
    <w:p>
      <w:pPr>
        <w:spacing w:after="0"/>
        <w:ind w:left="0"/>
        <w:jc w:val="both"/>
      </w:pPr>
      <w:r>
        <w:rPr>
          <w:rFonts w:ascii="Times New Roman"/>
          <w:b w:val="false"/>
          <w:i w:val="false"/>
          <w:color w:val="000000"/>
          <w:sz w:val="28"/>
        </w:rPr>
        <w:t>
      3) қаржыландыру көздері бойынша бөле отырып, есепті кезеңде бөлінген және игерілген қаражат көрсетілген, орындалған жоспарланған іс-шаралар, орындалмаған немесе ішінара орындалған іс-шаралар (құжат іске асырылған кезден бастап бүкіл кезең ішінде) туралы ақпарат, сондай-ақ (іс-шаралар орындалмаған немесе ішінара орындалған жағдайда) олардың орындалмау себептері және Мемлекеттік жоспарлау жүйесінің құжаттарында айқындалған белгіленген мақсаттарға, міндеттерге және тиісті нысаналы индикаторлар мен көрсеткіштерге қол жеткізуге әсер етуі туралы түсініктемелер;</w:t>
      </w:r>
    </w:p>
    <w:bookmarkEnd w:id="57"/>
    <w:bookmarkStart w:name="z61" w:id="58"/>
    <w:p>
      <w:pPr>
        <w:spacing w:after="0"/>
        <w:ind w:left="0"/>
        <w:jc w:val="both"/>
      </w:pPr>
      <w:r>
        <w:rPr>
          <w:rFonts w:ascii="Times New Roman"/>
          <w:b w:val="false"/>
          <w:i w:val="false"/>
          <w:color w:val="000000"/>
          <w:sz w:val="28"/>
        </w:rPr>
        <w:t>
      4) базалық кезеңмен салыстырғанда игілік алушылардың қанағаттану деңгейінің серпіні туралы ақпарат (құжат іске асырыла бастаған сәтте тиісті көрсеткіштердің мәні туралы ақпарат болған кезде, ол болмаған жағдайда – құжатты іске асырудың бірінші жылы базалық болып танылады);</w:t>
      </w:r>
    </w:p>
    <w:bookmarkEnd w:id="58"/>
    <w:bookmarkStart w:name="z62" w:id="59"/>
    <w:p>
      <w:pPr>
        <w:spacing w:after="0"/>
        <w:ind w:left="0"/>
        <w:jc w:val="both"/>
      </w:pPr>
      <w:r>
        <w:rPr>
          <w:rFonts w:ascii="Times New Roman"/>
          <w:b w:val="false"/>
          <w:i w:val="false"/>
          <w:color w:val="000000"/>
          <w:sz w:val="28"/>
        </w:rPr>
        <w:t>
      5) жүргізілген бақылау іс-шаралары, мемлекеттік аудит, сараптамалық-талдау іс-шаралары туралы мәліметтер және бақылау іс-шаралары мен мемлекеттік аудиттің қорытындылары бойынша орындалған ұсынымдар туралы ақпарат.</w:t>
      </w:r>
    </w:p>
    <w:bookmarkEnd w:id="59"/>
    <w:p>
      <w:pPr>
        <w:spacing w:after="0"/>
        <w:ind w:left="0"/>
        <w:jc w:val="both"/>
      </w:pPr>
      <w:r>
        <w:rPr>
          <w:rFonts w:ascii="Times New Roman"/>
          <w:b w:val="false"/>
          <w:i w:val="false"/>
          <w:color w:val="000000"/>
          <w:sz w:val="28"/>
        </w:rPr>
        <w:t>
      Құжатты іске асыру бюджеттік инвестицияларды іске асырумен байланысты жағдайларда әзірлеуші мемлекеттік орган іске асыру туралы есепте іс-шаралардың орындалу дәрежесін айқындау жөніндегі көшпелі іс-шаралардың нәтижелері туралы мәліметтерді көрсетеді;</w:t>
      </w:r>
    </w:p>
    <w:bookmarkStart w:name="z63" w:id="60"/>
    <w:p>
      <w:pPr>
        <w:spacing w:after="0"/>
        <w:ind w:left="0"/>
        <w:jc w:val="both"/>
      </w:pPr>
      <w:r>
        <w:rPr>
          <w:rFonts w:ascii="Times New Roman"/>
          <w:b w:val="false"/>
          <w:i w:val="false"/>
          <w:color w:val="000000"/>
          <w:sz w:val="28"/>
        </w:rPr>
        <w:t>
      6) шешілуіне құжат бағытталған проблемалар мен міндеттердің шешілу дәрежесі туралы ақпарат, сондай-ақ қорытындылар мен ұсыныстар, оның ішінде Мемлекеттік жоспарлау жүйесінің құжаттарын түзету қажеттілігіне, Қазақстан Республикасының қолданыстағы заңнамасының талап етілетін өзгерістеріне және басқаларға қатысты ақпарат көрсетілген құжаттың іске асырылу барысына жинақталған талдау.</w:t>
      </w:r>
    </w:p>
    <w:bookmarkEnd w:id="60"/>
    <w:bookmarkStart w:name="z64" w:id="61"/>
    <w:p>
      <w:pPr>
        <w:spacing w:after="0"/>
        <w:ind w:left="0"/>
        <w:jc w:val="both"/>
      </w:pPr>
      <w:r>
        <w:rPr>
          <w:rFonts w:ascii="Times New Roman"/>
          <w:b w:val="false"/>
          <w:i w:val="false"/>
          <w:color w:val="000000"/>
          <w:sz w:val="28"/>
        </w:rPr>
        <w:t>
      20. Қолданыстағы құжаттың іске асырылуы туралы есеп жыл сайын Мемлекеттік жоспарлау жүйесінде белгіленген мерзімдерде дайындалады.</w:t>
      </w:r>
    </w:p>
    <w:bookmarkEnd w:id="61"/>
    <w:p>
      <w:pPr>
        <w:spacing w:after="0"/>
        <w:ind w:left="0"/>
        <w:jc w:val="both"/>
      </w:pPr>
      <w:r>
        <w:rPr>
          <w:rFonts w:ascii="Times New Roman"/>
          <w:b w:val="false"/>
          <w:i w:val="false"/>
          <w:color w:val="000000"/>
          <w:sz w:val="28"/>
        </w:rPr>
        <w:t>
      Құжатты іске асыру мерзімі аяқталғаннан кейін құжаттың іске асырылуы туралы қорытынды есеп қалыптастырылады, онда құжаттың қолданылуының соңғы жылындағы іске асырылуы жөніндегі ақпарат та, құжаттың қолданылуының бүкіл кезеңі үшін жинақталған ақпарат та қамтылады.</w:t>
      </w:r>
    </w:p>
    <w:bookmarkStart w:name="z65" w:id="62"/>
    <w:p>
      <w:pPr>
        <w:spacing w:after="0"/>
        <w:ind w:left="0"/>
        <w:jc w:val="both"/>
      </w:pPr>
      <w:r>
        <w:rPr>
          <w:rFonts w:ascii="Times New Roman"/>
          <w:b w:val="false"/>
          <w:i w:val="false"/>
          <w:color w:val="000000"/>
          <w:sz w:val="28"/>
        </w:rPr>
        <w:t>
      21. Құжатты іске асыру туралы есептің негізінде мемлекеттік және стратегиялық жоспарлау жөніндегі уәкілетті органдар Мемлекеттік жоспарлау жүйесіне сәйкес пайдаланылатын бағалау туралы қорытындылардың жобаларын дайындайды.</w:t>
      </w:r>
    </w:p>
    <w:bookmarkEnd w:id="62"/>
    <w:bookmarkStart w:name="z66" w:id="63"/>
    <w:p>
      <w:pPr>
        <w:spacing w:after="0"/>
        <w:ind w:left="0"/>
        <w:jc w:val="both"/>
      </w:pPr>
      <w:r>
        <w:rPr>
          <w:rFonts w:ascii="Times New Roman"/>
          <w:b w:val="false"/>
          <w:i w:val="false"/>
          <w:color w:val="000000"/>
          <w:sz w:val="28"/>
        </w:rPr>
        <w:t>
      22. Қорытындыда мыналар қамтылуға тиіс:</w:t>
      </w:r>
    </w:p>
    <w:bookmarkEnd w:id="63"/>
    <w:bookmarkStart w:name="z67" w:id="64"/>
    <w:p>
      <w:pPr>
        <w:spacing w:after="0"/>
        <w:ind w:left="0"/>
        <w:jc w:val="both"/>
      </w:pPr>
      <w:r>
        <w:rPr>
          <w:rFonts w:ascii="Times New Roman"/>
          <w:b w:val="false"/>
          <w:i w:val="false"/>
          <w:color w:val="000000"/>
          <w:sz w:val="28"/>
        </w:rPr>
        <w:t>
      1) деректемелер (стратегиялық және бағдарламалық құжат бекітілген актінің атауы, нөмірі, күні, әзірлеуге жауапты мемлекеттік орган, бірлесіп орындаушы мемлекеттік органдар және бірлесіп орындаушы өзге де ұйымдар (ұлттық компанияларды қоса алғанда, мемлекеттік кәсіпорындар, акционерлік қоғамдар және мемлекет қатысатын жауапкершілігі шектеулі серіктестіктер), іске асыру мерзімдері, оның ішінде кезеңдер бойынша);</w:t>
      </w:r>
    </w:p>
    <w:bookmarkEnd w:id="64"/>
    <w:bookmarkStart w:name="z68" w:id="65"/>
    <w:p>
      <w:pPr>
        <w:spacing w:after="0"/>
        <w:ind w:left="0"/>
        <w:jc w:val="both"/>
      </w:pPr>
      <w:r>
        <w:rPr>
          <w:rFonts w:ascii="Times New Roman"/>
          <w:b w:val="false"/>
          <w:i w:val="false"/>
          <w:color w:val="000000"/>
          <w:sz w:val="28"/>
        </w:rPr>
        <w:t>
      2) есепті кезеңге жоспарланған нақты нәтижелерге қол жеткізуді қысқаша талдау, сондай-ақ нысаналы индикаторлар мен нәтижелер көрсеткіштеріне қол жеткізбеудің (құжатты іске асыру басталған кезден бастап бүкіл кезең үшін) және осындай қол жеткізуге әкеп соққан нақты іс-шаралардың орындалмауының негіздемелері ретінде жауапты мемлекеттік органдар келтіретін себептердің объективтілігіне қатысты ұстаным;</w:t>
      </w:r>
    </w:p>
    <w:bookmarkEnd w:id="65"/>
    <w:bookmarkStart w:name="z69" w:id="66"/>
    <w:p>
      <w:pPr>
        <w:spacing w:after="0"/>
        <w:ind w:left="0"/>
        <w:jc w:val="both"/>
      </w:pPr>
      <w:r>
        <w:rPr>
          <w:rFonts w:ascii="Times New Roman"/>
          <w:b w:val="false"/>
          <w:i w:val="false"/>
          <w:color w:val="000000"/>
          <w:sz w:val="28"/>
        </w:rPr>
        <w:t>
      3) құжатта белгіленген мақсаттар мен міндеттерге қол жеткізуге бағытталған одан арғы шаралар, түзету іс-қимылдарын қабылдау (қажет болған кезде) жөніндегі тұжырымдар (бағалау) мен ұсыныстар, ал қорытынды есептер үшін – құжатты іске асыру шеңберінде қабылданған іс-шаралардың елдің әлеуметтік-экономикалық және/немесе қоғамдық-саяси дамуына әсері туралы тұжырымдар және тиісті бағыт/ая/сала бойынша одан арғы қызметті жетілдіру туралы ұсыныстар.</w:t>
      </w:r>
    </w:p>
    <w:bookmarkEnd w:id="66"/>
    <w:bookmarkStart w:name="z70" w:id="67"/>
    <w:p>
      <w:pPr>
        <w:spacing w:after="0"/>
        <w:ind w:left="0"/>
        <w:jc w:val="both"/>
      </w:pPr>
      <w:r>
        <w:rPr>
          <w:rFonts w:ascii="Times New Roman"/>
          <w:b w:val="false"/>
          <w:i w:val="false"/>
          <w:color w:val="000000"/>
          <w:sz w:val="28"/>
        </w:rPr>
        <w:t>
      23. Мемлекеттік жоспарлау жүйесі құжаттарының мониторингі нәтижелерінің толықтығы, сапасы, анықтығы және уақтылы берілуі үшін жауапкершілік әзірлеуші мемлекеттік органдарға және осы Мемлекеттік жоспарлау жүйесінде айқындалған тиісті уәкілетті мемлекеттік органдарға жүктеледі.</w:t>
      </w:r>
    </w:p>
    <w:bookmarkEnd w:id="67"/>
    <w:p>
      <w:pPr>
        <w:spacing w:after="0"/>
        <w:ind w:left="0"/>
        <w:jc w:val="both"/>
      </w:pPr>
      <w:r>
        <w:rPr>
          <w:rFonts w:ascii="Times New Roman"/>
          <w:b w:val="false"/>
          <w:i w:val="false"/>
          <w:color w:val="000000"/>
          <w:sz w:val="28"/>
        </w:rPr>
        <w:t>
      Бірлесіп орындаушы мемлекеттік органдар Мемлекеттік жоспарлау жүйесінің құжаттарын мониторингтеу процесінде пайдалану үшін Мемлекеттік жоспарлау жүйесінің құжаттарын әзірлеуші мемлекеттік органдарға өз құзыреті шегінде ұсынылатын ақпараттың толықтығы, сапасы, анықтығы және уақтылығы үшін жауапты болады.</w:t>
      </w:r>
    </w:p>
    <w:bookmarkStart w:name="z71" w:id="68"/>
    <w:p>
      <w:pPr>
        <w:spacing w:after="0"/>
        <w:ind w:left="0"/>
        <w:jc w:val="both"/>
      </w:pPr>
      <w:r>
        <w:rPr>
          <w:rFonts w:ascii="Times New Roman"/>
          <w:b w:val="false"/>
          <w:i w:val="false"/>
          <w:color w:val="000000"/>
          <w:sz w:val="28"/>
        </w:rPr>
        <w:t>
      24. Іске асыру процесінде Мемлекеттік жоспарлау жүйесінің құжаттары түзетілуі мүмкін.</w:t>
      </w:r>
    </w:p>
    <w:bookmarkEnd w:id="68"/>
    <w:p>
      <w:pPr>
        <w:spacing w:after="0"/>
        <w:ind w:left="0"/>
        <w:jc w:val="both"/>
      </w:pPr>
      <w:r>
        <w:rPr>
          <w:rFonts w:ascii="Times New Roman"/>
          <w:b w:val="false"/>
          <w:i w:val="false"/>
          <w:color w:val="000000"/>
          <w:sz w:val="28"/>
        </w:rPr>
        <w:t>
      Түзету – осы құжаттардың іске асырылуына мониторинг пен бағалау жүргізу нәтижесі бойынша, сондай-ақ Қазақстан Республикасының Президенті жолдауларының ережелерін, жекелеген тапсырмаларын іске асыру мақсатында Мемлекеттік жоспарлау жүйесінің құжаттарына өзгерістер мен толықтырулар енгізу.</w:t>
      </w:r>
    </w:p>
    <w:bookmarkStart w:name="z72" w:id="69"/>
    <w:p>
      <w:pPr>
        <w:spacing w:after="0"/>
        <w:ind w:left="0"/>
        <w:jc w:val="both"/>
      </w:pPr>
      <w:r>
        <w:rPr>
          <w:rFonts w:ascii="Times New Roman"/>
          <w:b w:val="false"/>
          <w:i w:val="false"/>
          <w:color w:val="000000"/>
          <w:sz w:val="28"/>
        </w:rPr>
        <w:t>
      25. Осы Мемлекеттік жоспарлау жүйесінің 6-тармағында көзделген жағдайларды қоспағанда, Мемлекеттік жоспарлау жүйесінің құжаттарын іске асырудың соңғы жылында мақсаттарды, нысаналы индикаторларды, міндеттерді және нәтижелер көрсеткіштерін түзетуге жол берілмейді.</w:t>
      </w:r>
    </w:p>
    <w:bookmarkEnd w:id="69"/>
    <w:bookmarkStart w:name="z73" w:id="70"/>
    <w:p>
      <w:pPr>
        <w:spacing w:after="0"/>
        <w:ind w:left="0"/>
        <w:jc w:val="both"/>
      </w:pPr>
      <w:r>
        <w:rPr>
          <w:rFonts w:ascii="Times New Roman"/>
          <w:b w:val="false"/>
          <w:i w:val="false"/>
          <w:color w:val="000000"/>
          <w:sz w:val="28"/>
        </w:rPr>
        <w:t>
      26. Тиісті есептілік нысандарын айқындауды және т.б. қоса алғанда, Мемлекеттік жоспарлау жүйесінің құжаттарын іске асыру және мониторинг жүргізу бойынша әдіснамалық сүйемелдеуді стратегиялық жоспарлау жөніндегі уәкілетті органмен келісу бойынша мемлекеттік жоспарлау жөніндегі уәкілетті орган жүзеге асырады.</w:t>
      </w:r>
    </w:p>
    <w:bookmarkEnd w:id="70"/>
    <w:bookmarkStart w:name="z74" w:id="71"/>
    <w:p>
      <w:pPr>
        <w:spacing w:after="0"/>
        <w:ind w:left="0"/>
        <w:jc w:val="both"/>
      </w:pPr>
      <w:r>
        <w:rPr>
          <w:rFonts w:ascii="Times New Roman"/>
          <w:b w:val="false"/>
          <w:i w:val="false"/>
          <w:color w:val="000000"/>
          <w:sz w:val="28"/>
        </w:rPr>
        <w:t>
      27. Мемлекеттік жоспарлау жүйесінің құжаттарын мониторингтеу және іске асыру кезінде жобалық басқару әдістері мен тәсілдері қолданылуы мүмкін.</w:t>
      </w:r>
    </w:p>
    <w:bookmarkEnd w:id="71"/>
    <w:p>
      <w:pPr>
        <w:spacing w:after="0"/>
        <w:ind w:left="0"/>
        <w:jc w:val="both"/>
      </w:pPr>
      <w:r>
        <w:rPr>
          <w:rFonts w:ascii="Times New Roman"/>
          <w:b w:val="false"/>
          <w:i w:val="false"/>
          <w:color w:val="000000"/>
          <w:sz w:val="28"/>
        </w:rPr>
        <w:t>
      Жобалық басқару Қазақстан Республикасының Үкіметі бекітетін қағидаларға және жобалық басқару жөніндегі орталық уәкілетті орган бекітетін мемлекеттік органдардың жобалық басқарудың үлгілік регламентіне сәйкес жүзеге асырылады.</w:t>
      </w:r>
    </w:p>
    <w:bookmarkStart w:name="z75" w:id="72"/>
    <w:p>
      <w:pPr>
        <w:spacing w:after="0"/>
        <w:ind w:left="0"/>
        <w:jc w:val="both"/>
      </w:pPr>
      <w:r>
        <w:rPr>
          <w:rFonts w:ascii="Times New Roman"/>
          <w:b w:val="false"/>
          <w:i w:val="false"/>
          <w:color w:val="000000"/>
          <w:sz w:val="28"/>
        </w:rPr>
        <w:t>
      Мемлекеттік жоспарлау жүйесінің құжаттарын іске асыру кезінде мемлекеттік органдардың жобалық басқаруды қолдануын үйлестіруді қайталанатын тіркелген уақыт аралықтары шеңберінде жобалық басқарудың икемді әдістерін пайдалану арқылы жобалау қызметіне барлық қатысушылардың бірлескен қызметін қамтамасыз ететін Қазақстан Республикасы Премьер-Министрінің шешімімен құрылатын жобалау офисі (бұдан әрі – Офис) жүзеге асырады, оларды сақтау жобалау қызметіне барлық қатысушылар үшін міндетті.</w:t>
      </w:r>
    </w:p>
    <w:bookmarkEnd w:id="72"/>
    <w:bookmarkStart w:name="z76" w:id="73"/>
    <w:p>
      <w:pPr>
        <w:spacing w:after="0"/>
        <w:ind w:left="0"/>
        <w:jc w:val="left"/>
      </w:pPr>
      <w:r>
        <w:rPr>
          <w:rFonts w:ascii="Times New Roman"/>
          <w:b/>
          <w:i w:val="false"/>
          <w:color w:val="000000"/>
        </w:rPr>
        <w:t xml:space="preserve"> 5-тарау. Қазақстанның 2050 жылға дейінгі даму стратегиясы</w:t>
      </w:r>
    </w:p>
    <w:bookmarkEnd w:id="73"/>
    <w:bookmarkStart w:name="z77" w:id="74"/>
    <w:p>
      <w:pPr>
        <w:spacing w:after="0"/>
        <w:ind w:left="0"/>
        <w:jc w:val="both"/>
      </w:pPr>
      <w:r>
        <w:rPr>
          <w:rFonts w:ascii="Times New Roman"/>
          <w:b w:val="false"/>
          <w:i w:val="false"/>
          <w:color w:val="000000"/>
          <w:sz w:val="28"/>
        </w:rPr>
        <w:t>
      28. Қазақстанның 2050 жылға дейінгі даму стратегиясы елдің экономикалық, саяси, қоғамдық дамуының жаһандық пайымын, ұзақ мерзімді бағыттары мен басымдықтарын, оның ішінде Біріккен Ұлттар Ұйымының Орнықты даму мақсаттарын ескере отырып айқындайды.</w:t>
      </w:r>
    </w:p>
    <w:bookmarkEnd w:id="74"/>
    <w:bookmarkStart w:name="z78" w:id="75"/>
    <w:p>
      <w:pPr>
        <w:spacing w:after="0"/>
        <w:ind w:left="0"/>
        <w:jc w:val="both"/>
      </w:pPr>
      <w:r>
        <w:rPr>
          <w:rFonts w:ascii="Times New Roman"/>
          <w:b w:val="false"/>
          <w:i w:val="false"/>
          <w:color w:val="000000"/>
          <w:sz w:val="28"/>
        </w:rPr>
        <w:t>
      29. Қазақстанның 2050 жылға дейінгі даму стратегиясы Мемлекеттік жоспарлау жүйесінің төмен тұрған құжаттары арқылы іске асырылады.</w:t>
      </w:r>
    </w:p>
    <w:bookmarkEnd w:id="75"/>
    <w:bookmarkStart w:name="z79" w:id="76"/>
    <w:p>
      <w:pPr>
        <w:spacing w:after="0"/>
        <w:ind w:left="0"/>
        <w:jc w:val="left"/>
      </w:pPr>
      <w:r>
        <w:rPr>
          <w:rFonts w:ascii="Times New Roman"/>
          <w:b/>
          <w:i w:val="false"/>
          <w:color w:val="000000"/>
        </w:rPr>
        <w:t xml:space="preserve"> 6-тарау. Жалпыұлттық басымдықтар</w:t>
      </w:r>
    </w:p>
    <w:bookmarkEnd w:id="76"/>
    <w:bookmarkStart w:name="z80" w:id="77"/>
    <w:p>
      <w:pPr>
        <w:spacing w:after="0"/>
        <w:ind w:left="0"/>
        <w:jc w:val="both"/>
      </w:pPr>
      <w:r>
        <w:rPr>
          <w:rFonts w:ascii="Times New Roman"/>
          <w:b w:val="false"/>
          <w:i w:val="false"/>
          <w:color w:val="000000"/>
          <w:sz w:val="28"/>
        </w:rPr>
        <w:t>
      30. Жалпыұлттық басымдықтар Қазақстанның 2050 жылға дейінгі даму стратегиясында айқындалған міндеттерді ескере отырып, ел дамуының тиісті орта мерзімді кезеңге арналған негізгі бағыттары мен басымдықтарын айқындайды.</w:t>
      </w:r>
    </w:p>
    <w:bookmarkEnd w:id="77"/>
    <w:p>
      <w:pPr>
        <w:spacing w:after="0"/>
        <w:ind w:left="0"/>
        <w:jc w:val="both"/>
      </w:pPr>
      <w:r>
        <w:rPr>
          <w:rFonts w:ascii="Times New Roman"/>
          <w:b w:val="false"/>
          <w:i w:val="false"/>
          <w:color w:val="000000"/>
          <w:sz w:val="28"/>
        </w:rPr>
        <w:t>
      Әрбір жалпыұлттық басымдық оларға қол жеткізу дәрежесін сипаттайтын 1-3 өлшенетін нысаналы индикаторлармен сүйемелденеді.</w:t>
      </w:r>
    </w:p>
    <w:p>
      <w:pPr>
        <w:spacing w:after="0"/>
        <w:ind w:left="0"/>
        <w:jc w:val="both"/>
      </w:pPr>
      <w:r>
        <w:rPr>
          <w:rFonts w:ascii="Times New Roman"/>
          <w:b w:val="false"/>
          <w:i w:val="false"/>
          <w:color w:val="000000"/>
          <w:sz w:val="28"/>
        </w:rPr>
        <w:t>
      Жалпыұлттық басымдықтар Мемлекеттік жоспарлау жүйесінің төмен тұрған құжаттарын әзірлеу, мемлекеттік органдардың жоспарлауды жүзеге асыруы кезінде міндетті түрде ескеріледі.</w:t>
      </w:r>
    </w:p>
    <w:bookmarkStart w:name="z81" w:id="78"/>
    <w:p>
      <w:pPr>
        <w:spacing w:after="0"/>
        <w:ind w:left="0"/>
        <w:jc w:val="both"/>
      </w:pPr>
      <w:r>
        <w:rPr>
          <w:rFonts w:ascii="Times New Roman"/>
          <w:b w:val="false"/>
          <w:i w:val="false"/>
          <w:color w:val="000000"/>
          <w:sz w:val="28"/>
        </w:rPr>
        <w:t>
      31. Жалпыұлттық басымдықтардың жобасын стратегиялық жоспарлау жөніндегі уәкілетті орган әзірлейді, ол жария талқылау үшін оның интернет-ресурсында және ашық деректердің интернет-порталында орналастырылады және келіп түскен ұсыныстар ескеріліп пысықталады.</w:t>
      </w:r>
    </w:p>
    <w:bookmarkEnd w:id="78"/>
    <w:p>
      <w:pPr>
        <w:spacing w:after="0"/>
        <w:ind w:left="0"/>
        <w:jc w:val="both"/>
      </w:pPr>
      <w:r>
        <w:rPr>
          <w:rFonts w:ascii="Times New Roman"/>
          <w:b w:val="false"/>
          <w:i w:val="false"/>
          <w:color w:val="000000"/>
          <w:sz w:val="28"/>
        </w:rPr>
        <w:t>
      Пысықталған жоба заңнамада белгіленген тәртіппен мүдделі органдармен және Қазақстан Республикасының Үкіметімен келісіледі.</w:t>
      </w:r>
    </w:p>
    <w:bookmarkStart w:name="z82" w:id="79"/>
    <w:p>
      <w:pPr>
        <w:spacing w:after="0"/>
        <w:ind w:left="0"/>
        <w:jc w:val="both"/>
      </w:pPr>
      <w:r>
        <w:rPr>
          <w:rFonts w:ascii="Times New Roman"/>
          <w:b w:val="false"/>
          <w:i w:val="false"/>
          <w:color w:val="000000"/>
          <w:sz w:val="28"/>
        </w:rPr>
        <w:t>
      32. Жалпыұлттық басымдықтардың жобасын Қазақстан Республикасы Президентінің жанындағы Реформалар жөніндегі жоғары кеңес мақұлдайды және Қазақстан Республикасы Президентінің Жарлығымен бекітіледі.</w:t>
      </w:r>
    </w:p>
    <w:bookmarkEnd w:id="79"/>
    <w:bookmarkStart w:name="z83" w:id="80"/>
    <w:p>
      <w:pPr>
        <w:spacing w:after="0"/>
        <w:ind w:left="0"/>
        <w:jc w:val="both"/>
      </w:pPr>
      <w:r>
        <w:rPr>
          <w:rFonts w:ascii="Times New Roman"/>
          <w:b w:val="false"/>
          <w:i w:val="false"/>
          <w:color w:val="000000"/>
          <w:sz w:val="28"/>
        </w:rPr>
        <w:t>
      33. Жалпыұлттық басымдықтарды іске асыру Мемлекеттік жоспарлау жүйесінің төмен тұрған құжаттарын іске асыру арқылы қамтамасыз етіледі.</w:t>
      </w:r>
    </w:p>
    <w:bookmarkEnd w:id="80"/>
    <w:bookmarkStart w:name="z84" w:id="81"/>
    <w:p>
      <w:pPr>
        <w:spacing w:after="0"/>
        <w:ind w:left="0"/>
        <w:jc w:val="left"/>
      </w:pPr>
      <w:r>
        <w:rPr>
          <w:rFonts w:ascii="Times New Roman"/>
          <w:b/>
          <w:i w:val="false"/>
          <w:color w:val="000000"/>
        </w:rPr>
        <w:t xml:space="preserve"> 7-тарау. Қазақстан Республикасының Ұлттық даму жоспары</w:t>
      </w:r>
    </w:p>
    <w:bookmarkEnd w:id="81"/>
    <w:bookmarkStart w:name="z85" w:id="82"/>
    <w:p>
      <w:pPr>
        <w:spacing w:after="0"/>
        <w:ind w:left="0"/>
        <w:jc w:val="both"/>
      </w:pPr>
      <w:r>
        <w:rPr>
          <w:rFonts w:ascii="Times New Roman"/>
          <w:b w:val="false"/>
          <w:i w:val="false"/>
          <w:color w:val="000000"/>
          <w:sz w:val="28"/>
        </w:rPr>
        <w:t>
      34. Қазақстан Республикасының Ұлттық даму жоспары Қазақстанның 2050 жылға дейінгі даму стратегиясын және Жалпыұлттық басымдықтарды іске асыру мақсатында әзірленеді, тиісті кезеңде елдің әлеуметтік-экономикалық және қоғамдық-саяси дамуының негізгі бағыттары бойынша оларға қол жеткізудің негізгі мақсаттарын, міндеттері мен тәсілдерін, сондай-ақ олардың көрсеткіштерін көрсете отырып, күтілетін нәтижелерді айқындайды.</w:t>
      </w:r>
    </w:p>
    <w:bookmarkEnd w:id="82"/>
    <w:bookmarkStart w:name="z86" w:id="83"/>
    <w:p>
      <w:pPr>
        <w:spacing w:after="0"/>
        <w:ind w:left="0"/>
        <w:jc w:val="both"/>
      </w:pPr>
      <w:r>
        <w:rPr>
          <w:rFonts w:ascii="Times New Roman"/>
          <w:b w:val="false"/>
          <w:i w:val="false"/>
          <w:color w:val="000000"/>
          <w:sz w:val="28"/>
        </w:rPr>
        <w:t>
      35. Жоспарлы кезеңге арналған Қазақстан Республикасының Ұлттық даму жоспарының жобасын әзірлеуді стратегиялық жоспарлау жөніндегі уәкілетті орган Қазақстан Республикасының алдыңғы Ұлттық даму жоспарының қолданылуы аяқталғанға дейін кемінде 1 жыл бұрын жүзеге асырады.</w:t>
      </w:r>
    </w:p>
    <w:bookmarkEnd w:id="83"/>
    <w:bookmarkStart w:name="z87" w:id="84"/>
    <w:p>
      <w:pPr>
        <w:spacing w:after="0"/>
        <w:ind w:left="0"/>
        <w:jc w:val="both"/>
      </w:pPr>
      <w:r>
        <w:rPr>
          <w:rFonts w:ascii="Times New Roman"/>
          <w:b w:val="false"/>
          <w:i w:val="false"/>
          <w:color w:val="000000"/>
          <w:sz w:val="28"/>
        </w:rPr>
        <w:t>
      36. Әзірленген Қазақстан Республикасының Ұлттық даму жоспарының жобасы мынадай талаптарға сәйкес келуге тиіс:</w:t>
      </w:r>
    </w:p>
    <w:bookmarkEnd w:id="84"/>
    <w:bookmarkStart w:name="z88" w:id="85"/>
    <w:p>
      <w:pPr>
        <w:spacing w:after="0"/>
        <w:ind w:left="0"/>
        <w:jc w:val="both"/>
      </w:pPr>
      <w:r>
        <w:rPr>
          <w:rFonts w:ascii="Times New Roman"/>
          <w:b w:val="false"/>
          <w:i w:val="false"/>
          <w:color w:val="000000"/>
          <w:sz w:val="28"/>
        </w:rPr>
        <w:t>
      1) Қазақстанның 2050 жылға дейінгі даму стратегиясынан және Жалпыұлттық басымдықтардан туындайтын ел дамуының басым бағыттарын қамтуы;</w:t>
      </w:r>
    </w:p>
    <w:bookmarkEnd w:id="85"/>
    <w:bookmarkStart w:name="z89" w:id="86"/>
    <w:p>
      <w:pPr>
        <w:spacing w:after="0"/>
        <w:ind w:left="0"/>
        <w:jc w:val="both"/>
      </w:pPr>
      <w:r>
        <w:rPr>
          <w:rFonts w:ascii="Times New Roman"/>
          <w:b w:val="false"/>
          <w:i w:val="false"/>
          <w:color w:val="000000"/>
          <w:sz w:val="28"/>
        </w:rPr>
        <w:t>
      2) ел дамуының алдағы жоспарлы кезеңге арналған басым бағыттары арасындағы өзара байланысты қамтамасыз етуі;</w:t>
      </w:r>
    </w:p>
    <w:bookmarkEnd w:id="86"/>
    <w:bookmarkStart w:name="z90" w:id="87"/>
    <w:p>
      <w:pPr>
        <w:spacing w:after="0"/>
        <w:ind w:left="0"/>
        <w:jc w:val="both"/>
      </w:pPr>
      <w:r>
        <w:rPr>
          <w:rFonts w:ascii="Times New Roman"/>
          <w:b w:val="false"/>
          <w:i w:val="false"/>
          <w:color w:val="000000"/>
          <w:sz w:val="28"/>
        </w:rPr>
        <w:t>
      3) елдің дамуындағы күшті және әлсіз жақтарды, мүмкіндіктер мен қауіптерді талдауға, сондай-ақ әлеуметтік-экономикалық дамудың ұзақ мерзімді болжамына негізделу.</w:t>
      </w:r>
    </w:p>
    <w:bookmarkEnd w:id="87"/>
    <w:bookmarkStart w:name="z91" w:id="88"/>
    <w:p>
      <w:pPr>
        <w:spacing w:after="0"/>
        <w:ind w:left="0"/>
        <w:jc w:val="both"/>
      </w:pPr>
      <w:r>
        <w:rPr>
          <w:rFonts w:ascii="Times New Roman"/>
          <w:b w:val="false"/>
          <w:i w:val="false"/>
          <w:color w:val="000000"/>
          <w:sz w:val="28"/>
        </w:rPr>
        <w:t>
      37. Қазақстан Республикасының Ұлттық даму жоспарында мынадай бөлімдер қамтылады:</w:t>
      </w:r>
    </w:p>
    <w:bookmarkEnd w:id="88"/>
    <w:bookmarkStart w:name="z92" w:id="89"/>
    <w:p>
      <w:pPr>
        <w:spacing w:after="0"/>
        <w:ind w:left="0"/>
        <w:jc w:val="both"/>
      </w:pPr>
      <w:r>
        <w:rPr>
          <w:rFonts w:ascii="Times New Roman"/>
          <w:b w:val="false"/>
          <w:i w:val="false"/>
          <w:color w:val="000000"/>
          <w:sz w:val="28"/>
        </w:rPr>
        <w:t>
      1) кіріспе;</w:t>
      </w:r>
    </w:p>
    <w:bookmarkEnd w:id="89"/>
    <w:bookmarkStart w:name="z93" w:id="90"/>
    <w:p>
      <w:pPr>
        <w:spacing w:after="0"/>
        <w:ind w:left="0"/>
        <w:jc w:val="both"/>
      </w:pPr>
      <w:r>
        <w:rPr>
          <w:rFonts w:ascii="Times New Roman"/>
          <w:b w:val="false"/>
          <w:i w:val="false"/>
          <w:color w:val="000000"/>
          <w:sz w:val="28"/>
        </w:rPr>
        <w:t>
      2) жаһандық үрдістерді талдау;</w:t>
      </w:r>
    </w:p>
    <w:bookmarkEnd w:id="90"/>
    <w:bookmarkStart w:name="z94" w:id="91"/>
    <w:p>
      <w:pPr>
        <w:spacing w:after="0"/>
        <w:ind w:left="0"/>
        <w:jc w:val="both"/>
      </w:pPr>
      <w:r>
        <w:rPr>
          <w:rFonts w:ascii="Times New Roman"/>
          <w:b w:val="false"/>
          <w:i w:val="false"/>
          <w:color w:val="000000"/>
          <w:sz w:val="28"/>
        </w:rPr>
        <w:t>
      3) іске асырудың негізгі қағидаттары;</w:t>
      </w:r>
    </w:p>
    <w:bookmarkEnd w:id="91"/>
    <w:bookmarkStart w:name="z95" w:id="92"/>
    <w:p>
      <w:pPr>
        <w:spacing w:after="0"/>
        <w:ind w:left="0"/>
        <w:jc w:val="both"/>
      </w:pPr>
      <w:r>
        <w:rPr>
          <w:rFonts w:ascii="Times New Roman"/>
          <w:b w:val="false"/>
          <w:i w:val="false"/>
          <w:color w:val="000000"/>
          <w:sz w:val="28"/>
        </w:rPr>
        <w:t>
      4) іске асыру тәсілдері мен күтілетін нәтижелер;</w:t>
      </w:r>
    </w:p>
    <w:bookmarkEnd w:id="92"/>
    <w:bookmarkStart w:name="z96" w:id="93"/>
    <w:p>
      <w:pPr>
        <w:spacing w:after="0"/>
        <w:ind w:left="0"/>
        <w:jc w:val="both"/>
      </w:pPr>
      <w:r>
        <w:rPr>
          <w:rFonts w:ascii="Times New Roman"/>
          <w:b w:val="false"/>
          <w:i w:val="false"/>
          <w:color w:val="000000"/>
          <w:sz w:val="28"/>
        </w:rPr>
        <w:t>
      5) стратегиялық көрсеткіштер картасы (қосымша түрінде).</w:t>
      </w:r>
    </w:p>
    <w:bookmarkEnd w:id="93"/>
    <w:bookmarkStart w:name="z97" w:id="94"/>
    <w:p>
      <w:pPr>
        <w:spacing w:after="0"/>
        <w:ind w:left="0"/>
        <w:jc w:val="both"/>
      </w:pPr>
      <w:r>
        <w:rPr>
          <w:rFonts w:ascii="Times New Roman"/>
          <w:b w:val="false"/>
          <w:i w:val="false"/>
          <w:color w:val="000000"/>
          <w:sz w:val="28"/>
        </w:rPr>
        <w:t>
      38. Қазақстан Республикасының Ұлттық даму жоспарының жобасы әзірлеуші мемлекеттік органның интернет-ресурсында және жария талқылау үшін ашық деректердің интернет-порталында орналастырылады және келіп түскен ұсыныстар ескеріле отырып пысықталады.</w:t>
      </w:r>
    </w:p>
    <w:bookmarkEnd w:id="94"/>
    <w:p>
      <w:pPr>
        <w:spacing w:after="0"/>
        <w:ind w:left="0"/>
        <w:jc w:val="both"/>
      </w:pPr>
      <w:r>
        <w:rPr>
          <w:rFonts w:ascii="Times New Roman"/>
          <w:b w:val="false"/>
          <w:i w:val="false"/>
          <w:color w:val="000000"/>
          <w:sz w:val="28"/>
        </w:rPr>
        <w:t>
      Пысықталған жоба заңнамада белгіленген тәртіппен мүдделі органдармен және Қазақстан Республикасының Үкіметімен келісіледі.</w:t>
      </w:r>
    </w:p>
    <w:bookmarkStart w:name="z98" w:id="95"/>
    <w:p>
      <w:pPr>
        <w:spacing w:after="0"/>
        <w:ind w:left="0"/>
        <w:jc w:val="both"/>
      </w:pPr>
      <w:r>
        <w:rPr>
          <w:rFonts w:ascii="Times New Roman"/>
          <w:b w:val="false"/>
          <w:i w:val="false"/>
          <w:color w:val="000000"/>
          <w:sz w:val="28"/>
        </w:rPr>
        <w:t>
      39. Стратегиялық көрсеткіштер картасы іске асырудың әрбір жылы бойынша көрсеткіштердің аралық мәндеріне бөле отырып, тиісті стратегиялық бағыттар, салалар мен аялар бойынша, сондай-ақ өңірлер бөлінісінде көрсеткіштердің декомпозициясын қамтиды.</w:t>
      </w:r>
    </w:p>
    <w:bookmarkEnd w:id="95"/>
    <w:p>
      <w:pPr>
        <w:spacing w:after="0"/>
        <w:ind w:left="0"/>
        <w:jc w:val="both"/>
      </w:pPr>
      <w:r>
        <w:rPr>
          <w:rFonts w:ascii="Times New Roman"/>
          <w:b w:val="false"/>
          <w:i w:val="false"/>
          <w:color w:val="000000"/>
          <w:sz w:val="28"/>
        </w:rPr>
        <w:t>
      Көрсеткіштер мәндері, жылдары, қол жеткізу мерзімдері бойынша теңдестірілуге және өзара байланыстырылуға, салалар, аялар және өңірлер бойынша бөлінуді (бөлу мүмкін болған кезде), сондай-ақ оларға қол жеткізуге үлесті тиісті жауапты орталық мемлекеттік және жергілікті атқарушы органдарға, ұлттық компанияларға бекітуді қамтуы керек.</w:t>
      </w:r>
    </w:p>
    <w:p>
      <w:pPr>
        <w:spacing w:after="0"/>
        <w:ind w:left="0"/>
        <w:jc w:val="both"/>
      </w:pPr>
      <w:r>
        <w:rPr>
          <w:rFonts w:ascii="Times New Roman"/>
          <w:b w:val="false"/>
          <w:i w:val="false"/>
          <w:color w:val="000000"/>
          <w:sz w:val="28"/>
        </w:rPr>
        <w:t>
      Стратегиялық көрсеткіштер картасы Жалпыұлттық басымдықтардың және Қазақстан Республикасының Ұлттық даму жоспарының көрсеткіштерін қамтиды.</w:t>
      </w:r>
    </w:p>
    <w:p>
      <w:pPr>
        <w:spacing w:after="0"/>
        <w:ind w:left="0"/>
        <w:jc w:val="both"/>
      </w:pPr>
      <w:r>
        <w:rPr>
          <w:rFonts w:ascii="Times New Roman"/>
          <w:b w:val="false"/>
          <w:i w:val="false"/>
          <w:color w:val="000000"/>
          <w:sz w:val="28"/>
        </w:rPr>
        <w:t>
      Көрсеткіштер басым бағыттар бойынша Қазақстан Республикасының Ұлттық жоспарын іске асырудың әрбір жылында елдің даму параметрлерін айқындайды және Қазақстанның 2050 жылға дейінгі даму стратегиясында айқындалған мақсаттар мен міндеттерге қол жеткізудегі жалпы елдік прогресті өлшеуге мүмкіндік береді.</w:t>
      </w:r>
    </w:p>
    <w:bookmarkStart w:name="z99" w:id="96"/>
    <w:p>
      <w:pPr>
        <w:spacing w:after="0"/>
        <w:ind w:left="0"/>
        <w:jc w:val="both"/>
      </w:pPr>
      <w:r>
        <w:rPr>
          <w:rFonts w:ascii="Times New Roman"/>
          <w:b w:val="false"/>
          <w:i w:val="false"/>
          <w:color w:val="000000"/>
          <w:sz w:val="28"/>
        </w:rPr>
        <w:t>
      40. Стратегиялық көрсеткіштер картасының көрсеткіштері орталық, сондай-ақ жергілікті деңгейлерде Мемлекеттік жоспарлау жүйесінің төмен тұрған деңгейдегі құжаттарын әзірлеу кезінде міндетті түрде қолданылады.</w:t>
      </w:r>
    </w:p>
    <w:bookmarkEnd w:id="96"/>
    <w:p>
      <w:pPr>
        <w:spacing w:after="0"/>
        <w:ind w:left="0"/>
        <w:jc w:val="both"/>
      </w:pPr>
      <w:r>
        <w:rPr>
          <w:rFonts w:ascii="Times New Roman"/>
          <w:b w:val="false"/>
          <w:i w:val="false"/>
          <w:color w:val="000000"/>
          <w:sz w:val="28"/>
        </w:rPr>
        <w:t>
      Қолданылатын дереккөздердің тізбесі және/немесе Стратегиялық көрсеткіштер картасының индикаторларын тиісті есептеу әдістемесі Қазақстан Республикасы Президентінің Әкімшілігімен келісу бойынша мемлекеттік және стратегиялық жоспарлау жөніндегі уәкілетті органдардың бірлескен бұйрығымен бекітіледі.</w:t>
      </w:r>
    </w:p>
    <w:bookmarkStart w:name="z100" w:id="97"/>
    <w:p>
      <w:pPr>
        <w:spacing w:after="0"/>
        <w:ind w:left="0"/>
        <w:jc w:val="both"/>
      </w:pPr>
      <w:r>
        <w:rPr>
          <w:rFonts w:ascii="Times New Roman"/>
          <w:b w:val="false"/>
          <w:i w:val="false"/>
          <w:color w:val="000000"/>
          <w:sz w:val="28"/>
        </w:rPr>
        <w:t>
      41. Қазақстан Республикасының Ұлттық даму жоспарының жобасын Қазақстан Республикасы Президентінің жанындағы Реформалар жөніндегі жоғары кеңес мақұлдайды және Қазақстан Республикасы Президентінің Жарлығымен бекітіледі.</w:t>
      </w:r>
    </w:p>
    <w:bookmarkEnd w:id="97"/>
    <w:bookmarkStart w:name="z101" w:id="98"/>
    <w:p>
      <w:pPr>
        <w:spacing w:after="0"/>
        <w:ind w:left="0"/>
        <w:jc w:val="both"/>
      </w:pPr>
      <w:r>
        <w:rPr>
          <w:rFonts w:ascii="Times New Roman"/>
          <w:b w:val="false"/>
          <w:i w:val="false"/>
          <w:color w:val="000000"/>
          <w:sz w:val="28"/>
        </w:rPr>
        <w:t>
      42. Қазақстан Республикасының Ұлттық даму жоспарын іске асыру аяларды/салаларды дамыту тұжырымдамаларын, ұлттық жобаларды, мемлекеттік органдардың даму жоспарларын, облыстың, республикалық маңызы бар қаланың, астананың даму жоспарларын, ұлттық компаниялардың даму жоспарларын іске асыру арқылы жүзеге асырылады.</w:t>
      </w:r>
    </w:p>
    <w:bookmarkEnd w:id="98"/>
    <w:bookmarkStart w:name="z102" w:id="99"/>
    <w:p>
      <w:pPr>
        <w:spacing w:after="0"/>
        <w:ind w:left="0"/>
        <w:jc w:val="both"/>
      </w:pPr>
      <w:r>
        <w:rPr>
          <w:rFonts w:ascii="Times New Roman"/>
          <w:b w:val="false"/>
          <w:i w:val="false"/>
          <w:color w:val="000000"/>
          <w:sz w:val="28"/>
        </w:rPr>
        <w:t>
      43. Қазақстан Республикасының Ұлттық даму жоспарының іске асырылуын мониторингтеу осы Мемлекеттік жоспарлау жүйесінің 16-23-тармақтарына сәйкес мемлекеттік жоспарлау жөніндегі уәкілетті орган жыл сайынғы негізде жүргізеді.</w:t>
      </w:r>
    </w:p>
    <w:bookmarkEnd w:id="99"/>
    <w:bookmarkStart w:name="z103" w:id="100"/>
    <w:p>
      <w:pPr>
        <w:spacing w:after="0"/>
        <w:ind w:left="0"/>
        <w:jc w:val="both"/>
      </w:pPr>
      <w:r>
        <w:rPr>
          <w:rFonts w:ascii="Times New Roman"/>
          <w:b w:val="false"/>
          <w:i w:val="false"/>
          <w:color w:val="000000"/>
          <w:sz w:val="28"/>
        </w:rPr>
        <w:t>
      44. Қазақстан Республикасының Ұлттық даму жоспарына жыл сайын мониторинг жүргізу үшін көрсеткіштерге қол жеткізуге жауапты орталық мемлекеттік және жергілікті атқарушы органдар, ұлттық компаниялар өз құзыреті шегінде есепті кезеңнен кейінгі жылдың 1 маусымына дейін мемлекеттік және стратегиялық жоспарлау жөніндегі уәкілетті органдарға Қазақстан Республикасының Ұлттық даму жоспарын іске асыру бойынша жүргізілген жұмыс туралы ақпарат ұсынады.</w:t>
      </w:r>
    </w:p>
    <w:bookmarkEnd w:id="100"/>
    <w:bookmarkStart w:name="z104" w:id="101"/>
    <w:p>
      <w:pPr>
        <w:spacing w:after="0"/>
        <w:ind w:left="0"/>
        <w:jc w:val="both"/>
      </w:pPr>
      <w:r>
        <w:rPr>
          <w:rFonts w:ascii="Times New Roman"/>
          <w:b w:val="false"/>
          <w:i w:val="false"/>
          <w:color w:val="000000"/>
          <w:sz w:val="28"/>
        </w:rPr>
        <w:t>
      45. Мемлекеттік жоспарлау жөніндегі уәкілетті орган ұсынылған ақпарат негізінде Қазақстан Республикасының Ұлттық даму жоспарын іске асыру туралы есеп пен қорытындының жобасын қалыптастырады, оларда салалар, аялар, өңірлер бөлінісінде (Стратегиялық көрсеткіштер картасына сәйкес) көрсеткіштердің орындалуы жөніндегі ақпарат қамтылуға тиіс.</w:t>
      </w:r>
    </w:p>
    <w:bookmarkEnd w:id="101"/>
    <w:p>
      <w:pPr>
        <w:spacing w:after="0"/>
        <w:ind w:left="0"/>
        <w:jc w:val="both"/>
      </w:pPr>
      <w:r>
        <w:rPr>
          <w:rFonts w:ascii="Times New Roman"/>
          <w:b w:val="false"/>
          <w:i w:val="false"/>
          <w:color w:val="000000"/>
          <w:sz w:val="28"/>
        </w:rPr>
        <w:t>
      Қазақстан Республикасының Ұлттық даму жоспарын іске асырудың соңғы жылындағы есеп пен қорытынды жобасы жоғарыда көрсетілген тәртіппен оны іске асырудың бүкіл кезеңі үшін қалыптастырылады және енгізіледі.</w:t>
      </w:r>
    </w:p>
    <w:bookmarkStart w:name="z105" w:id="102"/>
    <w:p>
      <w:pPr>
        <w:spacing w:after="0"/>
        <w:ind w:left="0"/>
        <w:jc w:val="both"/>
      </w:pPr>
      <w:r>
        <w:rPr>
          <w:rFonts w:ascii="Times New Roman"/>
          <w:b w:val="false"/>
          <w:i w:val="false"/>
          <w:color w:val="000000"/>
          <w:sz w:val="28"/>
        </w:rPr>
        <w:t>
      46. Есепті кезеңнен кейінгі жылдың 1 шілдесіне дейінгі мерзімде мемлекеттік жоспарлау жөніндегі уәкілетті орган Қазақстан Республикасының Ұлттық даму жоспарын іске асыру туралы есеп пен қорытынды жобасын Қазақстан Республикасының Үкіметіне ұсынады.</w:t>
      </w:r>
    </w:p>
    <w:bookmarkEnd w:id="102"/>
    <w:bookmarkStart w:name="z106" w:id="103"/>
    <w:p>
      <w:pPr>
        <w:spacing w:after="0"/>
        <w:ind w:left="0"/>
        <w:jc w:val="both"/>
      </w:pPr>
      <w:r>
        <w:rPr>
          <w:rFonts w:ascii="Times New Roman"/>
          <w:b w:val="false"/>
          <w:i w:val="false"/>
          <w:color w:val="000000"/>
          <w:sz w:val="28"/>
        </w:rPr>
        <w:t>
      47. Қазақстан Республикасының Үкіметі есепті кезеңнен кейінгі жылдың 15 шілдесіне дейінгі мерзімде Қазақстан Республикасының Ұлттық даму жоспарының іске асырылуы туралы есеп пен қорытындыны Қазақстан Республикасы Президентінің Әкімшілігіне енгізеді.</w:t>
      </w:r>
    </w:p>
    <w:bookmarkEnd w:id="103"/>
    <w:bookmarkStart w:name="z107" w:id="104"/>
    <w:p>
      <w:pPr>
        <w:spacing w:after="0"/>
        <w:ind w:left="0"/>
        <w:jc w:val="both"/>
      </w:pPr>
      <w:r>
        <w:rPr>
          <w:rFonts w:ascii="Times New Roman"/>
          <w:b w:val="false"/>
          <w:i w:val="false"/>
          <w:color w:val="000000"/>
          <w:sz w:val="28"/>
        </w:rPr>
        <w:t>
      48. Стратегиялық жоспарлау жөніндегі уәкілетті орган есепті кезеңнен кейінгі жылдың 15 шілдесіне дейінгі мерзімде Қазақстан Республикасының Ұлттық даму жоспарының іске асырылу барысы туралы өз қорытындысын Қазақстан Республикасы Президентінің Әкімшілігіне енгізеді.</w:t>
      </w:r>
    </w:p>
    <w:bookmarkEnd w:id="104"/>
    <w:bookmarkStart w:name="z108" w:id="105"/>
    <w:p>
      <w:pPr>
        <w:spacing w:after="0"/>
        <w:ind w:left="0"/>
        <w:jc w:val="both"/>
      </w:pPr>
      <w:r>
        <w:rPr>
          <w:rFonts w:ascii="Times New Roman"/>
          <w:b w:val="false"/>
          <w:i w:val="false"/>
          <w:color w:val="000000"/>
          <w:sz w:val="28"/>
        </w:rPr>
        <w:t>
      49. Қазақстан Республикасы Президентінің Әкімшілігі Қазақстан Республикасы Президентінің қарауына Қазақстан Республикасының Ұлттық даму жоспарының және ұлттық жобалардың іске асырылу барысы туралы баяндаманы енгізеді.</w:t>
      </w:r>
    </w:p>
    <w:bookmarkEnd w:id="105"/>
    <w:bookmarkStart w:name="z109" w:id="106"/>
    <w:p>
      <w:pPr>
        <w:spacing w:after="0"/>
        <w:ind w:left="0"/>
        <w:jc w:val="both"/>
      </w:pPr>
      <w:r>
        <w:rPr>
          <w:rFonts w:ascii="Times New Roman"/>
          <w:b w:val="false"/>
          <w:i w:val="false"/>
          <w:color w:val="000000"/>
          <w:sz w:val="28"/>
        </w:rPr>
        <w:t>
      50. Мемлекеттік жоспарлау жөніндегі уәкілетті орган есепті кезеңнен кейінгі жылдың 1 тамызына дейінгі мерзімде Қазақстан Республикасының Ұлттық даму жоспарының есепті кезеңде іске асырылуы туралы қысқаша есепті кесте нысанында "жоспар-факт-түсініктемелер" форматында өзінің ресми интернет-ресурсында орналастырады.</w:t>
      </w:r>
    </w:p>
    <w:bookmarkEnd w:id="106"/>
    <w:bookmarkStart w:name="z110" w:id="107"/>
    <w:p>
      <w:pPr>
        <w:spacing w:after="0"/>
        <w:ind w:left="0"/>
        <w:jc w:val="left"/>
      </w:pPr>
      <w:r>
        <w:rPr>
          <w:rFonts w:ascii="Times New Roman"/>
          <w:b/>
          <w:i w:val="false"/>
          <w:color w:val="000000"/>
        </w:rPr>
        <w:t xml:space="preserve"> 8-тарау. Қазақстан Республикасының ұлттық қауіпсіздік стратегиясы</w:t>
      </w:r>
    </w:p>
    <w:bookmarkEnd w:id="107"/>
    <w:bookmarkStart w:name="z111" w:id="108"/>
    <w:p>
      <w:pPr>
        <w:spacing w:after="0"/>
        <w:ind w:left="0"/>
        <w:jc w:val="both"/>
      </w:pPr>
      <w:r>
        <w:rPr>
          <w:rFonts w:ascii="Times New Roman"/>
          <w:b w:val="false"/>
          <w:i w:val="false"/>
          <w:color w:val="000000"/>
          <w:sz w:val="28"/>
        </w:rPr>
        <w:t>
      51. Қазақстан Республикасының ұлттық қауіпсіздік стратегиясы Қазақстанның 2050 жылға дейінгі даму стратегиясын, Жалпыұлттық басымдықтарды іске асыру мақсатында әзірленеді.</w:t>
      </w:r>
    </w:p>
    <w:bookmarkEnd w:id="108"/>
    <w:bookmarkStart w:name="z112" w:id="109"/>
    <w:p>
      <w:pPr>
        <w:spacing w:after="0"/>
        <w:ind w:left="0"/>
        <w:jc w:val="both"/>
      </w:pPr>
      <w:r>
        <w:rPr>
          <w:rFonts w:ascii="Times New Roman"/>
          <w:b w:val="false"/>
          <w:i w:val="false"/>
          <w:color w:val="000000"/>
          <w:sz w:val="28"/>
        </w:rPr>
        <w:t>
      52. Қазақстан Республикасының ұлттық қауіпсіздік стратегиясы ұлттық қауіпсіздікті қамтамасыз ету саласындағы орта мерзімді пайымды айқындайды,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міндеттер мен нәтижелер көрсеткіштерін, сондай-ақ ұлттық қауіпсіздікті қамтамасыз ету өлшемшарттарын қамтиды.</w:t>
      </w:r>
    </w:p>
    <w:bookmarkEnd w:id="109"/>
    <w:bookmarkStart w:name="z113" w:id="110"/>
    <w:p>
      <w:pPr>
        <w:spacing w:after="0"/>
        <w:ind w:left="0"/>
        <w:jc w:val="both"/>
      </w:pPr>
      <w:r>
        <w:rPr>
          <w:rFonts w:ascii="Times New Roman"/>
          <w:b w:val="false"/>
          <w:i w:val="false"/>
          <w:color w:val="000000"/>
          <w:sz w:val="28"/>
        </w:rPr>
        <w:t>
      53. Қазақстан Республикасының ұлттық қауіпсіздік стратегиясын мемлекеттік жоспарлау жөніндегі уәкілетті орган әзірлейді және оны Қазақстан Республикасының Президенті бекітеді.</w:t>
      </w:r>
    </w:p>
    <w:bookmarkEnd w:id="110"/>
    <w:bookmarkStart w:name="z114" w:id="111"/>
    <w:p>
      <w:pPr>
        <w:spacing w:after="0"/>
        <w:ind w:left="0"/>
        <w:jc w:val="both"/>
      </w:pPr>
      <w:r>
        <w:rPr>
          <w:rFonts w:ascii="Times New Roman"/>
          <w:b w:val="false"/>
          <w:i w:val="false"/>
          <w:color w:val="000000"/>
          <w:sz w:val="28"/>
        </w:rPr>
        <w:t>
      54. Қазақстан Республикасының ұлттық қауіпсіздік стратегиясы Қазақстан Республикасының алдыңғы Ұлттық қауіпсіздік стратегиясын іске асырудың соңғы жылынан кешіктірмей әзірленеді.</w:t>
      </w:r>
    </w:p>
    <w:bookmarkEnd w:id="111"/>
    <w:bookmarkStart w:name="z115" w:id="112"/>
    <w:p>
      <w:pPr>
        <w:spacing w:after="0"/>
        <w:ind w:left="0"/>
        <w:jc w:val="both"/>
      </w:pPr>
      <w:r>
        <w:rPr>
          <w:rFonts w:ascii="Times New Roman"/>
          <w:b w:val="false"/>
          <w:i w:val="false"/>
          <w:color w:val="000000"/>
          <w:sz w:val="28"/>
        </w:rPr>
        <w:t>
      55. Қазақстан Республикасы ұлттық қауіпсіздік стратегиясының құрылымын, базалық тәсілдері мен негізгі мазмұнын Қазақстан Республикасының Қауіпсіздік Кеңесі мақұлдайды.</w:t>
      </w:r>
    </w:p>
    <w:bookmarkEnd w:id="112"/>
    <w:bookmarkStart w:name="z116" w:id="113"/>
    <w:p>
      <w:pPr>
        <w:spacing w:after="0"/>
        <w:ind w:left="0"/>
        <w:jc w:val="both"/>
      </w:pPr>
      <w:r>
        <w:rPr>
          <w:rFonts w:ascii="Times New Roman"/>
          <w:b w:val="false"/>
          <w:i w:val="false"/>
          <w:color w:val="000000"/>
          <w:sz w:val="28"/>
        </w:rPr>
        <w:t>
      56. Қазақстан Республикасының ұлттық қауіпсіздік стратегиясын іске асыру үшін мемлекеттік жоспарлау жөніндегі уәкілетті орган екі ай мерзімде Қазақстан Республикасының Ұлттық қауіпсіздік тәуекелдерін басқару жөніндегі іс-қимыл жоспарын әзірлейді.</w:t>
      </w:r>
    </w:p>
    <w:bookmarkEnd w:id="113"/>
    <w:p>
      <w:pPr>
        <w:spacing w:after="0"/>
        <w:ind w:left="0"/>
        <w:jc w:val="both"/>
      </w:pPr>
      <w:r>
        <w:rPr>
          <w:rFonts w:ascii="Times New Roman"/>
          <w:b w:val="false"/>
          <w:i w:val="false"/>
          <w:color w:val="000000"/>
          <w:sz w:val="28"/>
        </w:rPr>
        <w:t>
      Қазақстан Республикасы ұлттық қауіпсіздік тәуекелдерін басқару жөніндегі іс-қимыл жоспары Қазақстан Республикасы Президенті Әкімшілігімен келісу бойынша Қазақстан Республикасы Үкіметінің қаулысымен бекітіледі.</w:t>
      </w:r>
    </w:p>
    <w:bookmarkStart w:name="z117" w:id="114"/>
    <w:p>
      <w:pPr>
        <w:spacing w:after="0"/>
        <w:ind w:left="0"/>
        <w:jc w:val="both"/>
      </w:pPr>
      <w:r>
        <w:rPr>
          <w:rFonts w:ascii="Times New Roman"/>
          <w:b w:val="false"/>
          <w:i w:val="false"/>
          <w:color w:val="000000"/>
          <w:sz w:val="28"/>
        </w:rPr>
        <w:t>
      57. Қазақстан Республикасы ұлттық қауіпсіздік тәуекелдерін басқару жөніндегі іс-қимыл жоспарының іске асырылу қорытындыларын мемлекеттік жоспарлау жөніндегі уәкілетті орган жыл сайын Қазақстан Республикасы Қауіпсіздік Кеңесінің қарауына енгізеді.</w:t>
      </w:r>
    </w:p>
    <w:bookmarkEnd w:id="114"/>
    <w:bookmarkStart w:name="z118" w:id="115"/>
    <w:p>
      <w:pPr>
        <w:spacing w:after="0"/>
        <w:ind w:left="0"/>
        <w:jc w:val="left"/>
      </w:pPr>
      <w:r>
        <w:rPr>
          <w:rFonts w:ascii="Times New Roman"/>
          <w:b/>
          <w:i w:val="false"/>
          <w:color w:val="000000"/>
        </w:rPr>
        <w:t xml:space="preserve"> 9-тарау. Елдің аумақтық даму жоспары</w:t>
      </w:r>
    </w:p>
    <w:bookmarkEnd w:id="115"/>
    <w:bookmarkStart w:name="z119" w:id="116"/>
    <w:p>
      <w:pPr>
        <w:spacing w:after="0"/>
        <w:ind w:left="0"/>
        <w:jc w:val="both"/>
      </w:pPr>
      <w:r>
        <w:rPr>
          <w:rFonts w:ascii="Times New Roman"/>
          <w:b w:val="false"/>
          <w:i w:val="false"/>
          <w:color w:val="000000"/>
          <w:sz w:val="28"/>
        </w:rPr>
        <w:t>
      58. Елдің тиісті кезеңге арналған аумақтық даму жоспары Қазақстан Республикасы Президентінің тапсырмасы бойынша әзірленеді және елді ұтымды аумақтық ұйымдастыру жөніндегі пайымды, қағидаттар мен тәсілдерді, көші-қон процестерін ескере отырып, демографиялық ахуалдың болжамдарын, сондай-ақ әрбір өңірдің негізгі даму параметрлерін сипаттайтын құжат болып табылады.</w:t>
      </w:r>
    </w:p>
    <w:bookmarkEnd w:id="116"/>
    <w:bookmarkStart w:name="z120" w:id="117"/>
    <w:p>
      <w:pPr>
        <w:spacing w:after="0"/>
        <w:ind w:left="0"/>
        <w:jc w:val="both"/>
      </w:pPr>
      <w:r>
        <w:rPr>
          <w:rFonts w:ascii="Times New Roman"/>
          <w:b w:val="false"/>
          <w:i w:val="false"/>
          <w:color w:val="000000"/>
          <w:sz w:val="28"/>
        </w:rPr>
        <w:t>
      59. Елдің аумақтық даму жоспарының жобасын әзірлеуді, сондай-ақ оны пысықтауды мемлекеттік жоспарлау жөніндегі уәкілетті орган орталық мемлекеттік және жергілікті атқарушы органдардың, ұлттық компаниялардың, қоғамдық және ғылыми-зерттеу ұйымдарының қатысуымен жүзеге асырады.</w:t>
      </w:r>
    </w:p>
    <w:bookmarkEnd w:id="117"/>
    <w:bookmarkStart w:name="z121" w:id="118"/>
    <w:p>
      <w:pPr>
        <w:spacing w:after="0"/>
        <w:ind w:left="0"/>
        <w:jc w:val="both"/>
      </w:pPr>
      <w:r>
        <w:rPr>
          <w:rFonts w:ascii="Times New Roman"/>
          <w:b w:val="false"/>
          <w:i w:val="false"/>
          <w:color w:val="000000"/>
          <w:sz w:val="28"/>
        </w:rPr>
        <w:t>
      60. Елдің аумақтық даму жоспарының әзірленген жобасы мынадай талаптарға сәйкес келуге:</w:t>
      </w:r>
    </w:p>
    <w:bookmarkEnd w:id="118"/>
    <w:bookmarkStart w:name="z122" w:id="119"/>
    <w:p>
      <w:pPr>
        <w:spacing w:after="0"/>
        <w:ind w:left="0"/>
        <w:jc w:val="both"/>
      </w:pPr>
      <w:r>
        <w:rPr>
          <w:rFonts w:ascii="Times New Roman"/>
          <w:b w:val="false"/>
          <w:i w:val="false"/>
          <w:color w:val="000000"/>
          <w:sz w:val="28"/>
        </w:rPr>
        <w:t>
      1) елдің перспективалық аумақтық ұйымдастырылуы және экономикалық ресурстарды оңтайлы пайдалану мәселелерін ашуға;</w:t>
      </w:r>
    </w:p>
    <w:bookmarkEnd w:id="119"/>
    <w:bookmarkStart w:name="z123" w:id="120"/>
    <w:p>
      <w:pPr>
        <w:spacing w:after="0"/>
        <w:ind w:left="0"/>
        <w:jc w:val="both"/>
      </w:pPr>
      <w:r>
        <w:rPr>
          <w:rFonts w:ascii="Times New Roman"/>
          <w:b w:val="false"/>
          <w:i w:val="false"/>
          <w:color w:val="000000"/>
          <w:sz w:val="28"/>
        </w:rPr>
        <w:t>
      2) аумақтардың ағымдағы және перспективалық инфрақұрылымдық даму, белгіленген өңірлік стандарттарға қол жеткізу мәселелерін ашуға;</w:t>
      </w:r>
    </w:p>
    <w:bookmarkEnd w:id="120"/>
    <w:bookmarkStart w:name="z124" w:id="121"/>
    <w:p>
      <w:pPr>
        <w:spacing w:after="0"/>
        <w:ind w:left="0"/>
        <w:jc w:val="both"/>
      </w:pPr>
      <w:r>
        <w:rPr>
          <w:rFonts w:ascii="Times New Roman"/>
          <w:b w:val="false"/>
          <w:i w:val="false"/>
          <w:color w:val="000000"/>
          <w:sz w:val="28"/>
        </w:rPr>
        <w:t>
      3) Қазақстан Республикасының Ұлттық даму жоспарында, Мемлекеттік жоспарлау жүйесінің өзге де құжаттарында бекітілген тәсілдер мен параметрлерге негізделуге тиіс.</w:t>
      </w:r>
    </w:p>
    <w:bookmarkEnd w:id="121"/>
    <w:bookmarkStart w:name="z125" w:id="122"/>
    <w:p>
      <w:pPr>
        <w:spacing w:after="0"/>
        <w:ind w:left="0"/>
        <w:jc w:val="both"/>
      </w:pPr>
      <w:r>
        <w:rPr>
          <w:rFonts w:ascii="Times New Roman"/>
          <w:b w:val="false"/>
          <w:i w:val="false"/>
          <w:color w:val="000000"/>
          <w:sz w:val="28"/>
        </w:rPr>
        <w:t>
      61. Елдің аумақтық даму жоспарын Қазақстан Республикасының Президенті бекітеді.</w:t>
      </w:r>
    </w:p>
    <w:bookmarkEnd w:id="122"/>
    <w:bookmarkStart w:name="z126" w:id="123"/>
    <w:p>
      <w:pPr>
        <w:spacing w:after="0"/>
        <w:ind w:left="0"/>
        <w:jc w:val="left"/>
      </w:pPr>
      <w:r>
        <w:rPr>
          <w:rFonts w:ascii="Times New Roman"/>
          <w:b/>
          <w:i w:val="false"/>
          <w:color w:val="000000"/>
        </w:rPr>
        <w:t xml:space="preserve"> 10-тарау. Даму тұжырымдамасы</w:t>
      </w:r>
    </w:p>
    <w:bookmarkEnd w:id="123"/>
    <w:bookmarkStart w:name="z127" w:id="124"/>
    <w:p>
      <w:pPr>
        <w:spacing w:after="0"/>
        <w:ind w:left="0"/>
        <w:jc w:val="both"/>
      </w:pPr>
      <w:r>
        <w:rPr>
          <w:rFonts w:ascii="Times New Roman"/>
          <w:b w:val="false"/>
          <w:i w:val="false"/>
          <w:color w:val="000000"/>
          <w:sz w:val="28"/>
        </w:rPr>
        <w:t>
      62. Даму тұжырымдамасы нақты аяны/саланы дамыту пайымын (5-10 жыл кезеңге), сондай-ақ Мемлекеттік жоспарлау жүйесінің жоғары тұрған құжаттарында айқындалған мақсаттар мен міндеттерге, тәсілдерге және Біріккен Ұлттар Ұйымының Орнықты даму мақсаттарына қол жеткізуге бағытталған тиісті саясатты іске асырудың негізгі қағидаттары мен тәсілдерін айқындайтын құжат болып табылады.</w:t>
      </w:r>
    </w:p>
    <w:bookmarkEnd w:id="124"/>
    <w:bookmarkStart w:name="z128" w:id="125"/>
    <w:p>
      <w:pPr>
        <w:spacing w:after="0"/>
        <w:ind w:left="0"/>
        <w:jc w:val="both"/>
      </w:pPr>
      <w:r>
        <w:rPr>
          <w:rFonts w:ascii="Times New Roman"/>
          <w:b w:val="false"/>
          <w:i w:val="false"/>
          <w:color w:val="000000"/>
          <w:sz w:val="28"/>
        </w:rPr>
        <w:t>
      63. Тұжырымдамада ағымдағы ахуалды талдау, саланың/аяның проблемалары, халықаралық тәжірибені шолу, саланы/аяны дамытудың процестері мен пайымы қамтылады, ол саланы/аяны дамытудың негізгі қағидаттары мен тәсілдерін, күтілетін нәтижелерді, сондай-ақ тұжырымдаманы іске асыру жөніндегі іс-қимыл жоспарын (қосымша түрінде ресімделеді) айқындайды.</w:t>
      </w:r>
    </w:p>
    <w:bookmarkEnd w:id="125"/>
    <w:bookmarkStart w:name="z129" w:id="126"/>
    <w:p>
      <w:pPr>
        <w:spacing w:after="0"/>
        <w:ind w:left="0"/>
        <w:jc w:val="both"/>
      </w:pPr>
      <w:r>
        <w:rPr>
          <w:rFonts w:ascii="Times New Roman"/>
          <w:b w:val="false"/>
          <w:i w:val="false"/>
          <w:color w:val="000000"/>
          <w:sz w:val="28"/>
        </w:rPr>
        <w:t>
      64. Тұжырымдама Қазақстан Республикасы Ұлттық даму жоспарының стратегиялық көрсеткіштеріне сәйкес келетін индикаторлардан басқа, белгілі бір аядағы/саладағы оң өзгерістерді сипаттайтын тұжырымдаманы іске асырудың күтілетін нәтижелерінің шектеулі (5-7-ден аспайтын) санын қамтуы мүмкін.</w:t>
      </w:r>
    </w:p>
    <w:bookmarkEnd w:id="126"/>
    <w:p>
      <w:pPr>
        <w:spacing w:after="0"/>
        <w:ind w:left="0"/>
        <w:jc w:val="both"/>
      </w:pPr>
      <w:r>
        <w:rPr>
          <w:rFonts w:ascii="Times New Roman"/>
          <w:b w:val="false"/>
          <w:i w:val="false"/>
          <w:color w:val="000000"/>
          <w:sz w:val="28"/>
        </w:rPr>
        <w:t>
      Даму тұжырымдамасының күтілетін нәтижелерінің мәндері Қазақстан Республикасы Ұлттық даму жоспарының стратегиялық көрсеткіштеріне сәйкес келуге тиіс.</w:t>
      </w:r>
    </w:p>
    <w:p>
      <w:pPr>
        <w:spacing w:after="0"/>
        <w:ind w:left="0"/>
        <w:jc w:val="both"/>
      </w:pPr>
      <w:r>
        <w:rPr>
          <w:rFonts w:ascii="Times New Roman"/>
          <w:b w:val="false"/>
          <w:i w:val="false"/>
          <w:color w:val="000000"/>
          <w:sz w:val="28"/>
        </w:rPr>
        <w:t>
      Егер даму тұжырымдамасын іске асыру кезеңі қолданыстағы Қазақстан Республикасының Ұлттық даму жоспарын іске асыру кезеңінен кейін аяқталса, даму тұжырымдамасы индикаторларының мәндері және күтілетін нәтижелер келесі кезеңде жақсаруға тиіс.</w:t>
      </w:r>
    </w:p>
    <w:bookmarkStart w:name="z130" w:id="127"/>
    <w:p>
      <w:pPr>
        <w:spacing w:after="0"/>
        <w:ind w:left="0"/>
        <w:jc w:val="both"/>
      </w:pPr>
      <w:r>
        <w:rPr>
          <w:rFonts w:ascii="Times New Roman"/>
          <w:b w:val="false"/>
          <w:i w:val="false"/>
          <w:color w:val="000000"/>
          <w:sz w:val="28"/>
        </w:rPr>
        <w:t>
      65. Қазақстан Республикасы Президентінің тапсырмасы Қазақстан Республикасының Президентіне тікелей бағынатын тиісті уәкілетті мемлекеттік органдардың аяны/саланы даму тұжырымдамасын әзірлеуі үшін негіз болып табылады. Осы Даму тұжырымдамаларын Қазақстан Республикасының Президенті бекітеді.</w:t>
      </w:r>
    </w:p>
    <w:bookmarkEnd w:id="127"/>
    <w:bookmarkStart w:name="z131" w:id="128"/>
    <w:p>
      <w:pPr>
        <w:spacing w:after="0"/>
        <w:ind w:left="0"/>
        <w:jc w:val="both"/>
      </w:pPr>
      <w:r>
        <w:rPr>
          <w:rFonts w:ascii="Times New Roman"/>
          <w:b w:val="false"/>
          <w:i w:val="false"/>
          <w:color w:val="000000"/>
          <w:sz w:val="28"/>
        </w:rPr>
        <w:t>
      66. Қазақстан Республикасы Үкіметінің құрылымына кіретін тиісті уәкілетті мемлекеттік органдардың аяны/саланы дамыту тұжырымдамасын әзірлеуі үшін Қазақстан Республикасы Президентінің немесе Қазақстан Республикасы Премьер-Министрінің тапсырмасы негіз болып табылады. Осы даму тұжырымдамалары Қазақстан Республикасы Президентінің Әкімшілігімен келісу бойынша Қазақстан Республикасы Үкіметінің қаулысымен бекітіледі, ал Қазақстан Республикасы Президентінің жекелеген тапсырмалары бойынша – Қазақстан Республикасының Президенті бекітуі мүмкін.</w:t>
      </w:r>
    </w:p>
    <w:bookmarkEnd w:id="128"/>
    <w:bookmarkStart w:name="z132" w:id="129"/>
    <w:p>
      <w:pPr>
        <w:spacing w:after="0"/>
        <w:ind w:left="0"/>
        <w:jc w:val="both"/>
      </w:pPr>
      <w:r>
        <w:rPr>
          <w:rFonts w:ascii="Times New Roman"/>
          <w:b w:val="false"/>
          <w:i w:val="false"/>
          <w:color w:val="000000"/>
          <w:sz w:val="28"/>
        </w:rPr>
        <w:t>
      67. Қазақстан Республикасы Президентінің Әкімшілігіне жіберілетін даму тұжырымдамасының жобасына міндетті түрде стратегиялық жоспарлау жөніндегі уәкілетті органның қорытындысы қоса беріледі.</w:t>
      </w:r>
    </w:p>
    <w:bookmarkEnd w:id="129"/>
    <w:bookmarkStart w:name="z133" w:id="130"/>
    <w:p>
      <w:pPr>
        <w:spacing w:after="0"/>
        <w:ind w:left="0"/>
        <w:jc w:val="both"/>
      </w:pPr>
      <w:r>
        <w:rPr>
          <w:rFonts w:ascii="Times New Roman"/>
          <w:b w:val="false"/>
          <w:i w:val="false"/>
          <w:color w:val="000000"/>
          <w:sz w:val="28"/>
        </w:rPr>
        <w:t>
      68. Даму тұжырымдамасын іске асыру жөніндегі іс-қимыл жоспарында жетекшілік ететін аяда/салада қойылған мақсаттар мен міндеттерге қол жеткізу үшін аса маңызды түйінді реформалар мен негізгі іс-шаралардың тізбесін, оларды аяқтау мерзімдерін және нақты (есептелетін және қадағаланатын) нәтиже қамтылады.</w:t>
      </w:r>
    </w:p>
    <w:bookmarkEnd w:id="130"/>
    <w:bookmarkStart w:name="z134" w:id="131"/>
    <w:p>
      <w:pPr>
        <w:spacing w:after="0"/>
        <w:ind w:left="0"/>
        <w:jc w:val="both"/>
      </w:pPr>
      <w:r>
        <w:rPr>
          <w:rFonts w:ascii="Times New Roman"/>
          <w:b w:val="false"/>
          <w:i w:val="false"/>
          <w:color w:val="000000"/>
          <w:sz w:val="28"/>
        </w:rPr>
        <w:t>
      69. Даму тұжырымдамасы ұлттық жобалар, мемлекеттік органдардың, облыстың, республикалық маңызы бар қаланың, астананың даму жоспарлары, ұлттық компаниялардың даму жоспарлары, заңдар және өзге де нормативтік құқықтық актілер арқылы іске асырылады.</w:t>
      </w:r>
    </w:p>
    <w:bookmarkEnd w:id="131"/>
    <w:bookmarkStart w:name="z135" w:id="132"/>
    <w:p>
      <w:pPr>
        <w:spacing w:after="0"/>
        <w:ind w:left="0"/>
        <w:jc w:val="both"/>
      </w:pPr>
      <w:r>
        <w:rPr>
          <w:rFonts w:ascii="Times New Roman"/>
          <w:b w:val="false"/>
          <w:i w:val="false"/>
          <w:color w:val="000000"/>
          <w:sz w:val="28"/>
        </w:rPr>
        <w:t>
      70. Даму тұжырымдамаларының іске асырылу мониторингін осы Мемлекеттік жоспарлау жүйесінің 16 – 23-тармақтарына сәйкес мемлекеттік жоспарлау жөніндегі уәкілетті орган жыл сайынғы негізде жүргізеді.</w:t>
      </w:r>
    </w:p>
    <w:bookmarkEnd w:id="132"/>
    <w:bookmarkStart w:name="z136" w:id="133"/>
    <w:p>
      <w:pPr>
        <w:spacing w:after="0"/>
        <w:ind w:left="0"/>
        <w:jc w:val="both"/>
      </w:pPr>
      <w:r>
        <w:rPr>
          <w:rFonts w:ascii="Times New Roman"/>
          <w:b w:val="false"/>
          <w:i w:val="false"/>
          <w:color w:val="000000"/>
          <w:sz w:val="28"/>
        </w:rPr>
        <w:t>
      71. Даму тұжырымдамаларына жыл сайын мониторинг жүргізу үшін даму тұжырымдамасын іске асыруға тартылған орталық мемлекеттік және жергілікті атқарушы органдар, ұлттық компаниялар өз құзыреті шегінде, есепті кезеңнен кейінгі жылдың 15 сәуіріне дейін даму тұжырымдамасын іске асыру жөніндегі есепті даму тұжырымдамасын әзірлеуші органға ұсынады.</w:t>
      </w:r>
    </w:p>
    <w:bookmarkEnd w:id="133"/>
    <w:bookmarkStart w:name="z137" w:id="134"/>
    <w:p>
      <w:pPr>
        <w:spacing w:after="0"/>
        <w:ind w:left="0"/>
        <w:jc w:val="both"/>
      </w:pPr>
      <w:r>
        <w:rPr>
          <w:rFonts w:ascii="Times New Roman"/>
          <w:b w:val="false"/>
          <w:i w:val="false"/>
          <w:color w:val="000000"/>
          <w:sz w:val="28"/>
        </w:rPr>
        <w:t>
      72. Даму тұжырымдамасын әзірлеуші орган есепті кезеңнен кейінгі жылдың 1 мамырына дейінгі мерзімде мемлекеттік жоспарлау жөніндегі уәкілетті органға даму тұжырымдамасының іске асырылуы бойынша есепті жолдайды, сондай-ақ бірінші басшының қолын қойғызып, оны интернет-ресурста орналастырады (қолжетімділігі шектеулі ақпаратты қоспағанда).</w:t>
      </w:r>
    </w:p>
    <w:bookmarkEnd w:id="134"/>
    <w:bookmarkStart w:name="z138" w:id="135"/>
    <w:p>
      <w:pPr>
        <w:spacing w:after="0"/>
        <w:ind w:left="0"/>
        <w:jc w:val="both"/>
      </w:pPr>
      <w:r>
        <w:rPr>
          <w:rFonts w:ascii="Times New Roman"/>
          <w:b w:val="false"/>
          <w:i w:val="false"/>
          <w:color w:val="000000"/>
          <w:sz w:val="28"/>
        </w:rPr>
        <w:t>
      73. Мемлекеттік жоспарлау жөніндегі уәкілетті орган әзірлеуші органдар ұсынған ақпарат негізінде есепті кезеңнен кейінгі жылдың 1 маусымына дейін даму тұжырымдамаларының іске асырылуы туралы жиынтық есеп пен жиынтық қорытындының жобасын (әрбір даму тұжырымдамасы бойынша) қалыптастырады және оларды Қазақстан Республикасының Үкіметіне жібереді.</w:t>
      </w:r>
    </w:p>
    <w:bookmarkEnd w:id="135"/>
    <w:bookmarkStart w:name="z139" w:id="136"/>
    <w:p>
      <w:pPr>
        <w:spacing w:after="0"/>
        <w:ind w:left="0"/>
        <w:jc w:val="both"/>
      </w:pPr>
      <w:r>
        <w:rPr>
          <w:rFonts w:ascii="Times New Roman"/>
          <w:b w:val="false"/>
          <w:i w:val="false"/>
          <w:color w:val="000000"/>
          <w:sz w:val="28"/>
        </w:rPr>
        <w:t>
      74. Қазақстан Республикасының Үкіметі есепті кезеңнен кейінгі жылдың 20 маусымына дейінгі мерзімде Қазақстан Республикасы Президентінің Әкімшілігіне даму тұжырымдамаларының іске асырылуы туралы жиынтық есеп пен қорытынды енгізеді.</w:t>
      </w:r>
    </w:p>
    <w:bookmarkEnd w:id="136"/>
    <w:bookmarkStart w:name="z140" w:id="137"/>
    <w:p>
      <w:pPr>
        <w:spacing w:after="0"/>
        <w:ind w:left="0"/>
        <w:jc w:val="both"/>
      </w:pPr>
      <w:r>
        <w:rPr>
          <w:rFonts w:ascii="Times New Roman"/>
          <w:b w:val="false"/>
          <w:i w:val="false"/>
          <w:color w:val="000000"/>
          <w:sz w:val="28"/>
        </w:rPr>
        <w:t>
      75. Стратегиялық жоспарлау жөніндегі уәкілетті орган есепті кезеңнен кейінгі жылдың 20 маусымына дейінгі мерзімде Қазақстан Республикасы Президентінің Әкімшілігіне даму тұжырымдамаларының іске асырылу барысы туралы өз қорытындысын енгізеді.</w:t>
      </w:r>
    </w:p>
    <w:bookmarkEnd w:id="137"/>
    <w:p>
      <w:pPr>
        <w:spacing w:after="0"/>
        <w:ind w:left="0"/>
        <w:jc w:val="both"/>
      </w:pPr>
      <w:r>
        <w:rPr>
          <w:rFonts w:ascii="Times New Roman"/>
          <w:b w:val="false"/>
          <w:i w:val="false"/>
          <w:color w:val="000000"/>
          <w:sz w:val="28"/>
        </w:rPr>
        <w:t>
      Даму тұжырымдамалары мониторингінің қорытындыларын Қазақстан Республикасы Президентінің Әкімшілігі Қазақстан Республикасының Ұлттық даму жоспарының және ұлттық жобалардың іске асырылу барысы туралы баяндаманы дайындау кезінде пайдаланады.</w:t>
      </w:r>
    </w:p>
    <w:bookmarkStart w:name="z141" w:id="138"/>
    <w:p>
      <w:pPr>
        <w:spacing w:after="0"/>
        <w:ind w:left="0"/>
        <w:jc w:val="both"/>
      </w:pPr>
      <w:r>
        <w:rPr>
          <w:rFonts w:ascii="Times New Roman"/>
          <w:b w:val="false"/>
          <w:i w:val="false"/>
          <w:color w:val="000000"/>
          <w:sz w:val="28"/>
        </w:rPr>
        <w:t>
      76. Мемлекеттік жоспарлау жөніндегі уәкілетті орган есепті кезеңнен кейінгі жылдың 1 тамызына дейінгі мерзімде есепті кезеңде даму тұжырымдамаларының іске асырылуы туралы қысқаша есепті кесте нысанында "жоспар-факт-түсініктемелер" форматында өзінің ресми интернет-ресурсында орналастырады.</w:t>
      </w:r>
    </w:p>
    <w:bookmarkEnd w:id="138"/>
    <w:bookmarkStart w:name="z142" w:id="139"/>
    <w:p>
      <w:pPr>
        <w:spacing w:after="0"/>
        <w:ind w:left="0"/>
        <w:jc w:val="left"/>
      </w:pPr>
      <w:r>
        <w:rPr>
          <w:rFonts w:ascii="Times New Roman"/>
          <w:b/>
          <w:i w:val="false"/>
          <w:color w:val="000000"/>
        </w:rPr>
        <w:t xml:space="preserve"> 11-тарау. Ұлттық жобалар</w:t>
      </w:r>
    </w:p>
    <w:bookmarkEnd w:id="139"/>
    <w:bookmarkStart w:name="z143" w:id="140"/>
    <w:p>
      <w:pPr>
        <w:spacing w:after="0"/>
        <w:ind w:left="0"/>
        <w:jc w:val="both"/>
      </w:pPr>
      <w:r>
        <w:rPr>
          <w:rFonts w:ascii="Times New Roman"/>
          <w:b w:val="false"/>
          <w:i w:val="false"/>
          <w:color w:val="000000"/>
          <w:sz w:val="28"/>
        </w:rPr>
        <w:t>
      77. Ұлттық жоба жан-жақты ведомствоаралық өзара іс-қимылды және Жалпыұлттық басымдықтарға, Қазақстан Республикасының Ұлттық даму жоспарының, Қазақстан Республикасының ұлттық қауіпсіздік стратегиясының, Елдің аумақтық даму жоспарының мақсаттарына, міндеттері мен стратегиялық көрсеткіштеріне және Қазақстан Республикасының Ұлттық даму жоспарының индикаторларына қол жеткізу үшін аса маңызды немесе Қазақстан Республикасының Президенті айқындаған жекелеген міндеттерді (жобаларды) белгіленген мерзімдерде шешуге бағытталған іс-шаралар кешенін іске асыруды басым бюджеттік қаржыландыруды қамтамасыз ететін құжат болып табылады.</w:t>
      </w:r>
    </w:p>
    <w:bookmarkEnd w:id="140"/>
    <w:bookmarkStart w:name="z144" w:id="141"/>
    <w:p>
      <w:pPr>
        <w:spacing w:after="0"/>
        <w:ind w:left="0"/>
        <w:jc w:val="both"/>
      </w:pPr>
      <w:r>
        <w:rPr>
          <w:rFonts w:ascii="Times New Roman"/>
          <w:b w:val="false"/>
          <w:i w:val="false"/>
          <w:color w:val="000000"/>
          <w:sz w:val="28"/>
        </w:rPr>
        <w:t>
      78. Ұлттық жобалардың тізбесін стратегиялық жоспарлау жөніндегі уәкілетті органмен келісу бойынша мемлекеттік жоспарлау жөніндегі уәкілетті орган әзірлейді және Қазақстан Республикасы Президентінің Жарлығымен бекітіледі.</w:t>
      </w:r>
    </w:p>
    <w:bookmarkEnd w:id="141"/>
    <w:bookmarkStart w:name="z145" w:id="142"/>
    <w:p>
      <w:pPr>
        <w:spacing w:after="0"/>
        <w:ind w:left="0"/>
        <w:jc w:val="both"/>
      </w:pPr>
      <w:r>
        <w:rPr>
          <w:rFonts w:ascii="Times New Roman"/>
          <w:b w:val="false"/>
          <w:i w:val="false"/>
          <w:color w:val="000000"/>
          <w:sz w:val="28"/>
        </w:rPr>
        <w:t>
      79. Ұлттық жоба мынадай өлшемшарттарға сәйкес келуге тиіс:</w:t>
      </w:r>
    </w:p>
    <w:bookmarkEnd w:id="142"/>
    <w:bookmarkStart w:name="z146" w:id="143"/>
    <w:p>
      <w:pPr>
        <w:spacing w:after="0"/>
        <w:ind w:left="0"/>
        <w:jc w:val="both"/>
      </w:pPr>
      <w:r>
        <w:rPr>
          <w:rFonts w:ascii="Times New Roman"/>
          <w:b w:val="false"/>
          <w:i w:val="false"/>
          <w:color w:val="000000"/>
          <w:sz w:val="28"/>
        </w:rPr>
        <w:t>
      1) нақтылық (жеткілікті ресурстар бөлінген жағдайда нақты, өлшенетін нәтиже алуға бағытталуы);</w:t>
      </w:r>
    </w:p>
    <w:bookmarkEnd w:id="143"/>
    <w:bookmarkStart w:name="z147" w:id="144"/>
    <w:p>
      <w:pPr>
        <w:spacing w:after="0"/>
        <w:ind w:left="0"/>
        <w:jc w:val="both"/>
      </w:pPr>
      <w:r>
        <w:rPr>
          <w:rFonts w:ascii="Times New Roman"/>
          <w:b w:val="false"/>
          <w:i w:val="false"/>
          <w:color w:val="000000"/>
          <w:sz w:val="28"/>
        </w:rPr>
        <w:t>
      2) қол жеткізілуі (күтілетін нәтижеге белгіленген шектеулі мерзімде түпкілікті қол жеткізу мүмкіндігі);</w:t>
      </w:r>
    </w:p>
    <w:bookmarkEnd w:id="144"/>
    <w:bookmarkStart w:name="z148" w:id="145"/>
    <w:p>
      <w:pPr>
        <w:spacing w:after="0"/>
        <w:ind w:left="0"/>
        <w:jc w:val="both"/>
      </w:pPr>
      <w:r>
        <w:rPr>
          <w:rFonts w:ascii="Times New Roman"/>
          <w:b w:val="false"/>
          <w:i w:val="false"/>
          <w:color w:val="000000"/>
          <w:sz w:val="28"/>
        </w:rPr>
        <w:t>
      3) маңыздылығы (халықтың тұрмыс сапасы мен қауіпсіздігіне немесе бизнес жүргізу жағдайларына елеулі оң өзгеріс әкеліп, ел ауқымында әлеуметтік-экономикалық әсерді қамтамасыз етуі);</w:t>
      </w:r>
    </w:p>
    <w:bookmarkEnd w:id="145"/>
    <w:bookmarkStart w:name="z149" w:id="146"/>
    <w:p>
      <w:pPr>
        <w:spacing w:after="0"/>
        <w:ind w:left="0"/>
        <w:jc w:val="both"/>
      </w:pPr>
      <w:r>
        <w:rPr>
          <w:rFonts w:ascii="Times New Roman"/>
          <w:b w:val="false"/>
          <w:i w:val="false"/>
          <w:color w:val="000000"/>
          <w:sz w:val="28"/>
        </w:rPr>
        <w:t>
      4) жауапкершілік пен мүмкіндіктердің сәйкестігі (жобаны сәтті және уақтылы іске асыру үшін қажетті өкілеттіктер берумен қатар, жеке жауапкершілікті бекіту).</w:t>
      </w:r>
    </w:p>
    <w:bookmarkEnd w:id="146"/>
    <w:bookmarkStart w:name="z150" w:id="147"/>
    <w:p>
      <w:pPr>
        <w:spacing w:after="0"/>
        <w:ind w:left="0"/>
        <w:jc w:val="both"/>
      </w:pPr>
      <w:r>
        <w:rPr>
          <w:rFonts w:ascii="Times New Roman"/>
          <w:b w:val="false"/>
          <w:i w:val="false"/>
          <w:color w:val="000000"/>
          <w:sz w:val="28"/>
        </w:rPr>
        <w:t>
      80. Ұлттық жобаның құрылымы мынадай бөлімдерді қамтиды:</w:t>
      </w:r>
    </w:p>
    <w:bookmarkEnd w:id="147"/>
    <w:bookmarkStart w:name="z151" w:id="148"/>
    <w:p>
      <w:pPr>
        <w:spacing w:after="0"/>
        <w:ind w:left="0"/>
        <w:jc w:val="both"/>
      </w:pPr>
      <w:r>
        <w:rPr>
          <w:rFonts w:ascii="Times New Roman"/>
          <w:b w:val="false"/>
          <w:i w:val="false"/>
          <w:color w:val="000000"/>
          <w:sz w:val="28"/>
        </w:rPr>
        <w:t>
      1) паспорт (негізгі параметрлер);</w:t>
      </w:r>
    </w:p>
    <w:bookmarkEnd w:id="148"/>
    <w:bookmarkStart w:name="z152" w:id="149"/>
    <w:p>
      <w:pPr>
        <w:spacing w:after="0"/>
        <w:ind w:left="0"/>
        <w:jc w:val="both"/>
      </w:pPr>
      <w:r>
        <w:rPr>
          <w:rFonts w:ascii="Times New Roman"/>
          <w:b w:val="false"/>
          <w:i w:val="false"/>
          <w:color w:val="000000"/>
          <w:sz w:val="28"/>
        </w:rPr>
        <w:t>
      2) міндеттер мен нәтижелер көрсеткіштері;</w:t>
      </w:r>
    </w:p>
    <w:bookmarkEnd w:id="149"/>
    <w:bookmarkStart w:name="z153" w:id="150"/>
    <w:p>
      <w:pPr>
        <w:spacing w:after="0"/>
        <w:ind w:left="0"/>
        <w:jc w:val="both"/>
      </w:pPr>
      <w:r>
        <w:rPr>
          <w:rFonts w:ascii="Times New Roman"/>
          <w:b w:val="false"/>
          <w:i w:val="false"/>
          <w:color w:val="000000"/>
          <w:sz w:val="28"/>
        </w:rPr>
        <w:t>
      3) күтілетін әлеуметтік-экономикалық әсер;</w:t>
      </w:r>
    </w:p>
    <w:bookmarkEnd w:id="150"/>
    <w:bookmarkStart w:name="z154" w:id="151"/>
    <w:p>
      <w:pPr>
        <w:spacing w:after="0"/>
        <w:ind w:left="0"/>
        <w:jc w:val="both"/>
      </w:pPr>
      <w:r>
        <w:rPr>
          <w:rFonts w:ascii="Times New Roman"/>
          <w:b w:val="false"/>
          <w:i w:val="false"/>
          <w:color w:val="000000"/>
          <w:sz w:val="28"/>
        </w:rPr>
        <w:t>
      4) ресурстар;</w:t>
      </w:r>
    </w:p>
    <w:bookmarkEnd w:id="151"/>
    <w:bookmarkStart w:name="z155" w:id="152"/>
    <w:p>
      <w:pPr>
        <w:spacing w:after="0"/>
        <w:ind w:left="0"/>
        <w:jc w:val="both"/>
      </w:pPr>
      <w:r>
        <w:rPr>
          <w:rFonts w:ascii="Times New Roman"/>
          <w:b w:val="false"/>
          <w:i w:val="false"/>
          <w:color w:val="000000"/>
          <w:sz w:val="28"/>
        </w:rPr>
        <w:t>
      5) жауапкершілік пен өкілеттіктерді бөлу;</w:t>
      </w:r>
    </w:p>
    <w:bookmarkEnd w:id="152"/>
    <w:bookmarkStart w:name="z156" w:id="153"/>
    <w:p>
      <w:pPr>
        <w:spacing w:after="0"/>
        <w:ind w:left="0"/>
        <w:jc w:val="both"/>
      </w:pPr>
      <w:r>
        <w:rPr>
          <w:rFonts w:ascii="Times New Roman"/>
          <w:b w:val="false"/>
          <w:i w:val="false"/>
          <w:color w:val="000000"/>
          <w:sz w:val="28"/>
        </w:rPr>
        <w:t>
      6) жобаны іске асырудың жоспар-графигі (қосымша түрінде).</w:t>
      </w:r>
    </w:p>
    <w:bookmarkEnd w:id="153"/>
    <w:bookmarkStart w:name="z157" w:id="154"/>
    <w:p>
      <w:pPr>
        <w:spacing w:after="0"/>
        <w:ind w:left="0"/>
        <w:jc w:val="both"/>
      </w:pPr>
      <w:r>
        <w:rPr>
          <w:rFonts w:ascii="Times New Roman"/>
          <w:b w:val="false"/>
          <w:i w:val="false"/>
          <w:color w:val="000000"/>
          <w:sz w:val="28"/>
        </w:rPr>
        <w:t>
      81. Құжатты әзірлеу әдіснамасын, ұсыну форматын, іске асырудың жоспар-графигінің нысандарын және орындаушылардың есептілігін Қазақстан Республикасы Президентінің Әкімшілігімен келісу бойынша мемлекеттік және стратегиялық жоспарлау жөніндегі уәкілетті органдар бірлескен бұйрықпен бекітеді.</w:t>
      </w:r>
    </w:p>
    <w:bookmarkEnd w:id="154"/>
    <w:bookmarkStart w:name="z158" w:id="155"/>
    <w:p>
      <w:pPr>
        <w:spacing w:after="0"/>
        <w:ind w:left="0"/>
        <w:jc w:val="both"/>
      </w:pPr>
      <w:r>
        <w:rPr>
          <w:rFonts w:ascii="Times New Roman"/>
          <w:b w:val="false"/>
          <w:i w:val="false"/>
          <w:color w:val="000000"/>
          <w:sz w:val="28"/>
        </w:rPr>
        <w:t>
      82. Ұлттық жобаны тиісті мемлекеттік уәкілетті орган Офистің қатысуымен әзірлейді және мыналармен:</w:t>
      </w:r>
    </w:p>
    <w:bookmarkEnd w:id="155"/>
    <w:bookmarkStart w:name="z159" w:id="156"/>
    <w:p>
      <w:pPr>
        <w:spacing w:after="0"/>
        <w:ind w:left="0"/>
        <w:jc w:val="both"/>
      </w:pPr>
      <w:r>
        <w:rPr>
          <w:rFonts w:ascii="Times New Roman"/>
          <w:b w:val="false"/>
          <w:i w:val="false"/>
          <w:color w:val="000000"/>
          <w:sz w:val="28"/>
        </w:rPr>
        <w:t>
      1) экономикалық негізділігі тұрғысынан мемлекеттік жоспарлау жөніндегі уәкілетті органмен;</w:t>
      </w:r>
    </w:p>
    <w:bookmarkEnd w:id="156"/>
    <w:bookmarkStart w:name="z160" w:id="157"/>
    <w:p>
      <w:pPr>
        <w:spacing w:after="0"/>
        <w:ind w:left="0"/>
        <w:jc w:val="both"/>
      </w:pPr>
      <w:r>
        <w:rPr>
          <w:rFonts w:ascii="Times New Roman"/>
          <w:b w:val="false"/>
          <w:i w:val="false"/>
          <w:color w:val="000000"/>
          <w:sz w:val="28"/>
        </w:rPr>
        <w:t>
      2) қаржы ресурстарымен қамтамасыз етілуі тұрғысынан бюджеттік жоспарлау жөніндегі уәкілетті органмен;</w:t>
      </w:r>
    </w:p>
    <w:bookmarkEnd w:id="157"/>
    <w:bookmarkStart w:name="z161" w:id="158"/>
    <w:p>
      <w:pPr>
        <w:spacing w:after="0"/>
        <w:ind w:left="0"/>
        <w:jc w:val="both"/>
      </w:pPr>
      <w:r>
        <w:rPr>
          <w:rFonts w:ascii="Times New Roman"/>
          <w:b w:val="false"/>
          <w:i w:val="false"/>
          <w:color w:val="000000"/>
          <w:sz w:val="28"/>
        </w:rPr>
        <w:t>
      3) Қазақстан Республикасының Ұлттық даму жоспарының мақсаттары мен міндеттеріне, Қазақстан Республикасының ұлттық қауіпсіздік стратегиясына және Біріккен Ұлттар Ұйымының Орнықты даму мақсаттарына сәйкестігі тұрғысынан стратегиялық жоспарлау жөніндегі уәкілетті органмен;</w:t>
      </w:r>
    </w:p>
    <w:bookmarkEnd w:id="158"/>
    <w:bookmarkStart w:name="z162" w:id="159"/>
    <w:p>
      <w:pPr>
        <w:spacing w:after="0"/>
        <w:ind w:left="0"/>
        <w:jc w:val="both"/>
      </w:pPr>
      <w:r>
        <w:rPr>
          <w:rFonts w:ascii="Times New Roman"/>
          <w:b w:val="false"/>
          <w:i w:val="false"/>
          <w:color w:val="000000"/>
          <w:sz w:val="28"/>
        </w:rPr>
        <w:t>
      4) өзге де мүдделі мемлекеттік органдармен келіседі.</w:t>
      </w:r>
    </w:p>
    <w:bookmarkEnd w:id="159"/>
    <w:bookmarkStart w:name="z163" w:id="160"/>
    <w:p>
      <w:pPr>
        <w:spacing w:after="0"/>
        <w:ind w:left="0"/>
        <w:jc w:val="both"/>
      </w:pPr>
      <w:r>
        <w:rPr>
          <w:rFonts w:ascii="Times New Roman"/>
          <w:b w:val="false"/>
          <w:i w:val="false"/>
          <w:color w:val="000000"/>
          <w:sz w:val="28"/>
        </w:rPr>
        <w:t>
      83. Ұлттық жобаның келісілген жобасын әзірлеуші мемлекеттік орган Қазақстан Республикасының заңнамасында белгіленген тәртіппен Қазақстан Республикасының Үкіметіне енгізеді.</w:t>
      </w:r>
    </w:p>
    <w:bookmarkEnd w:id="160"/>
    <w:bookmarkStart w:name="z164" w:id="161"/>
    <w:p>
      <w:pPr>
        <w:spacing w:after="0"/>
        <w:ind w:left="0"/>
        <w:jc w:val="both"/>
      </w:pPr>
      <w:r>
        <w:rPr>
          <w:rFonts w:ascii="Times New Roman"/>
          <w:b w:val="false"/>
          <w:i w:val="false"/>
          <w:color w:val="000000"/>
          <w:sz w:val="28"/>
        </w:rPr>
        <w:t>
      84. Ұлттық жобаның жобасын Қазақстан Республикасының Үкіметі Қазақстан Республикасы Президентінің жанындағы Реформалар жөніндегі жоғары кеңестің қарауына шығару үшін Қазақстан Республикасы Президентінің Әкімшілігіне енгізеді.</w:t>
      </w:r>
    </w:p>
    <w:bookmarkEnd w:id="161"/>
    <w:bookmarkStart w:name="z165" w:id="162"/>
    <w:p>
      <w:pPr>
        <w:spacing w:after="0"/>
        <w:ind w:left="0"/>
        <w:jc w:val="both"/>
      </w:pPr>
      <w:r>
        <w:rPr>
          <w:rFonts w:ascii="Times New Roman"/>
          <w:b w:val="false"/>
          <w:i w:val="false"/>
          <w:color w:val="000000"/>
          <w:sz w:val="28"/>
        </w:rPr>
        <w:t>
      85. Ұлттық жобалар Қазақстан Республикасы Президентінің жанындағы Реформалар жөніндегі жоғары кеңес мақұлдағаннан кейін Қазақстан Республикасы Үкіметінің қаулысымен бекітіледі.</w:t>
      </w:r>
    </w:p>
    <w:bookmarkEnd w:id="162"/>
    <w:bookmarkStart w:name="z166" w:id="163"/>
    <w:p>
      <w:pPr>
        <w:spacing w:after="0"/>
        <w:ind w:left="0"/>
        <w:jc w:val="both"/>
      </w:pPr>
      <w:r>
        <w:rPr>
          <w:rFonts w:ascii="Times New Roman"/>
          <w:b w:val="false"/>
          <w:i w:val="false"/>
          <w:color w:val="000000"/>
          <w:sz w:val="28"/>
        </w:rPr>
        <w:t>
      86. Ұлттық жобаларды іске асыру ұлттық жобаларды іске асыруға қатысатын мемлекеттік органдардың даму жоспарлары, сондай-ақ облыстардың, республикалық маңызы бар қалалардың, астананың даму жоспарларын, ұлттық компаниялардың даму жоспарларын іске асыру арқылы жобаның жоспар-графигін орындау жолымен жүзеге асырылады.</w:t>
      </w:r>
    </w:p>
    <w:bookmarkEnd w:id="163"/>
    <w:bookmarkStart w:name="z167" w:id="164"/>
    <w:p>
      <w:pPr>
        <w:spacing w:after="0"/>
        <w:ind w:left="0"/>
        <w:jc w:val="both"/>
      </w:pPr>
      <w:r>
        <w:rPr>
          <w:rFonts w:ascii="Times New Roman"/>
          <w:b w:val="false"/>
          <w:i w:val="false"/>
          <w:color w:val="000000"/>
          <w:sz w:val="28"/>
        </w:rPr>
        <w:t>
      87. Ұлттық жобалардың іске асырылуын үйлестіру және оны тұрақты жедел мониторингтеуді Қазақстан Республикасының Үкіметі айқындайтын тәртіппен Офис жүзеге асырады.</w:t>
      </w:r>
    </w:p>
    <w:bookmarkEnd w:id="164"/>
    <w:bookmarkStart w:name="z168" w:id="165"/>
    <w:p>
      <w:pPr>
        <w:spacing w:after="0"/>
        <w:ind w:left="0"/>
        <w:jc w:val="both"/>
      </w:pPr>
      <w:r>
        <w:rPr>
          <w:rFonts w:ascii="Times New Roman"/>
          <w:b w:val="false"/>
          <w:i w:val="false"/>
          <w:color w:val="000000"/>
          <w:sz w:val="28"/>
        </w:rPr>
        <w:t>
      88. Республикалық бюджеттің атқарылуын бақылау жөніндегі есеп комитеті өзі айқындайтын тәртіппен Қазақстан Республикасы Президентінің Әкімшілігімен келісу бойынша ұлттық жобалардың іске асырылуына бағалау жүргізеді.</w:t>
      </w:r>
    </w:p>
    <w:bookmarkEnd w:id="165"/>
    <w:bookmarkStart w:name="z169" w:id="166"/>
    <w:p>
      <w:pPr>
        <w:spacing w:after="0"/>
        <w:ind w:left="0"/>
        <w:jc w:val="both"/>
      </w:pPr>
      <w:r>
        <w:rPr>
          <w:rFonts w:ascii="Times New Roman"/>
          <w:b w:val="false"/>
          <w:i w:val="false"/>
          <w:color w:val="000000"/>
          <w:sz w:val="28"/>
        </w:rPr>
        <w:t>
      89. Республикалық бюджеттің атқарылуын бақылау жөніндегі есеп комитеті жүргізген ұлттық жобалардың іске асырылуын бағалау қорытындылары мемлекеттік тиімділік аудитінің және сараптамалық-талдау іс-шараларының нәтижелері бойынша Республикалық бюджеттің атқарылуын бақылау жөніндегі есеп комитетінің қаулысы қабылданғаннан кейін Қазақстан Республикасы Президентінің Әкімшілігіне, мемлекеттік және стратегиялық жоспарлау жөніндегі уәкілетті органдарға, ұлттық жобаны әзірлеуге жауапты мемлекеттік органға жіберіледі.</w:t>
      </w:r>
    </w:p>
    <w:bookmarkEnd w:id="166"/>
    <w:bookmarkStart w:name="z170" w:id="167"/>
    <w:p>
      <w:pPr>
        <w:spacing w:after="0"/>
        <w:ind w:left="0"/>
        <w:jc w:val="both"/>
      </w:pPr>
      <w:r>
        <w:rPr>
          <w:rFonts w:ascii="Times New Roman"/>
          <w:b w:val="false"/>
          <w:i w:val="false"/>
          <w:color w:val="000000"/>
          <w:sz w:val="28"/>
        </w:rPr>
        <w:t>
      90. Ұлттық жобаға жыл сайын мониторинг жүргізу үшін:</w:t>
      </w:r>
    </w:p>
    <w:bookmarkEnd w:id="167"/>
    <w:bookmarkStart w:name="z171" w:id="168"/>
    <w:p>
      <w:pPr>
        <w:spacing w:after="0"/>
        <w:ind w:left="0"/>
        <w:jc w:val="both"/>
      </w:pPr>
      <w:r>
        <w:rPr>
          <w:rFonts w:ascii="Times New Roman"/>
          <w:b w:val="false"/>
          <w:i w:val="false"/>
          <w:color w:val="000000"/>
          <w:sz w:val="28"/>
        </w:rPr>
        <w:t>
      1) бірлесіп орындаушы мемлекеттік орган және ұлттық жобаны іске асыруға қатысатын бірлесіп орындаушы өзге де ұйымдар (ұлттық компанияларды қоса алғанда, мемлекеттік кәсіпорындар, мемлекет қатысатын акционерлік қоғамдар және жауапкершілігі шектеулі серіктестіктер) өз құзыреті шегінде ұлттық жобаны әзірлеуге жауапты мемлекеттік органға есепті жылдан кейінгі 10 ақпанға дейін іске асырылу барысы туралы ақпарат ұсынады;</w:t>
      </w:r>
    </w:p>
    <w:bookmarkEnd w:id="168"/>
    <w:bookmarkStart w:name="z172" w:id="169"/>
    <w:p>
      <w:pPr>
        <w:spacing w:after="0"/>
        <w:ind w:left="0"/>
        <w:jc w:val="both"/>
      </w:pPr>
      <w:r>
        <w:rPr>
          <w:rFonts w:ascii="Times New Roman"/>
          <w:b w:val="false"/>
          <w:i w:val="false"/>
          <w:color w:val="000000"/>
          <w:sz w:val="28"/>
        </w:rPr>
        <w:t>
      2) ұлттық жобаны әзірлеуге жауапты мемлекеттік орган іске асырылу барысы туралы ұсынылған ақпараттың негізінде ұлттық жобаны іске асыру туралы есепті қалыптастырады және есепті кезеңнен кейінгі жылдың 1 наурызына дейін мемлекеттік және стратегиялық жоспарлау жөніндегі уәкілетті органдарға ұсынады, сондай-ақ оны бірінші басшының қолын қойғызып, интернет-ресурста (қолжетімділігі шектеулі ақпаратты қоспағанда) орналастырады;</w:t>
      </w:r>
    </w:p>
    <w:bookmarkEnd w:id="169"/>
    <w:bookmarkStart w:name="z173" w:id="170"/>
    <w:p>
      <w:pPr>
        <w:spacing w:after="0"/>
        <w:ind w:left="0"/>
        <w:jc w:val="both"/>
      </w:pPr>
      <w:r>
        <w:rPr>
          <w:rFonts w:ascii="Times New Roman"/>
          <w:b w:val="false"/>
          <w:i w:val="false"/>
          <w:color w:val="000000"/>
          <w:sz w:val="28"/>
        </w:rPr>
        <w:t>
      3) мемлекеттік жоспарлау жөніндегі уәкілетті орган ұлттық жобалардың (әрбір ұлттық жоба бойынша) іске асырылуы туралы есептердің негізінде ұлттық жобаларды іске асыру туралы жиынтық есеп пен жиынтық қорытындының жобасын қалыптастырады және оларды есепті кезеңнен кейінгі жылдың 1 мамырына дейін Қазақстан Республикасының Үкіметіне ұсынады;</w:t>
      </w:r>
    </w:p>
    <w:bookmarkEnd w:id="170"/>
    <w:bookmarkStart w:name="z174" w:id="171"/>
    <w:p>
      <w:pPr>
        <w:spacing w:after="0"/>
        <w:ind w:left="0"/>
        <w:jc w:val="both"/>
      </w:pPr>
      <w:r>
        <w:rPr>
          <w:rFonts w:ascii="Times New Roman"/>
          <w:b w:val="false"/>
          <w:i w:val="false"/>
          <w:color w:val="000000"/>
          <w:sz w:val="28"/>
        </w:rPr>
        <w:t>
      4) стратегиялық жоспарлау жөніндегі уәкілетті орган ұлттық жобалардың іске асырылуы туралы өзінің жиынтық қорытындысын дайындайды және оны есепті кезеңнен кейінгі жылдың 1 маусымына дейін Қазақстан Республикасы Президентінің Әкімшілігіне жібереді;</w:t>
      </w:r>
    </w:p>
    <w:bookmarkEnd w:id="171"/>
    <w:bookmarkStart w:name="z175" w:id="172"/>
    <w:p>
      <w:pPr>
        <w:spacing w:after="0"/>
        <w:ind w:left="0"/>
        <w:jc w:val="both"/>
      </w:pPr>
      <w:r>
        <w:rPr>
          <w:rFonts w:ascii="Times New Roman"/>
          <w:b w:val="false"/>
          <w:i w:val="false"/>
          <w:color w:val="000000"/>
          <w:sz w:val="28"/>
        </w:rPr>
        <w:t>
      5) Қазақстан Республикасының Үкіметі есепті кезеңнен кейінгі жылдың1 мамырына дейінгі мерзімде Қазақстан Республикасы Президентінің Әкімшілігіне ұлттық жобалардың іске асырылуы туралы жиынтық есепті және қорытындыны енгізеді.</w:t>
      </w:r>
    </w:p>
    <w:bookmarkEnd w:id="172"/>
    <w:p>
      <w:pPr>
        <w:spacing w:after="0"/>
        <w:ind w:left="0"/>
        <w:jc w:val="both"/>
      </w:pPr>
      <w:r>
        <w:rPr>
          <w:rFonts w:ascii="Times New Roman"/>
          <w:b w:val="false"/>
          <w:i w:val="false"/>
          <w:color w:val="000000"/>
          <w:sz w:val="28"/>
        </w:rPr>
        <w:t>
      Ұлттық жобалардың іске асырылуы туралы жиынтық есеп пен қорытынды Қазақстан Республикасы Президентінің Әкімшілігіне енгізгенге дейін олардың жобалары Қазақстан Республикасының Үкіметінде Қазақстан Республикасы Парламентінің депутаттары, қоғамдық кеңестердің өкілдері, тәуелсіз салалық сарапшылар (қол жетімділігі шектелген ақпаратты қоспағанда) шақырылып тыңдалады;</w:t>
      </w:r>
    </w:p>
    <w:bookmarkStart w:name="z176" w:id="173"/>
    <w:p>
      <w:pPr>
        <w:spacing w:after="0"/>
        <w:ind w:left="0"/>
        <w:jc w:val="both"/>
      </w:pPr>
      <w:r>
        <w:rPr>
          <w:rFonts w:ascii="Times New Roman"/>
          <w:b w:val="false"/>
          <w:i w:val="false"/>
          <w:color w:val="000000"/>
          <w:sz w:val="28"/>
        </w:rPr>
        <w:t>
      6) Республикалық бюджеттің атқарылуын бақылау жөніндегі есеп комитетінің ұлттық жобалардың іске асырылуы жөніндегі жыл сайынғы мониторингі және ұлттық жобалардың іске асырылуын бағалау нәтижелерін Қазақстан Республикасының Ұлттық даму жоспары мен ұлттық жобалардың іске асырылу барысы туралы баяндаманы дайындау үшін Қазақстан Республикасы Президентінің Әкімшілігі пайдаланады, ол Қазақстан Республикасының Президентіне енгізіледі.</w:t>
      </w:r>
    </w:p>
    <w:bookmarkEnd w:id="173"/>
    <w:bookmarkStart w:name="z177" w:id="174"/>
    <w:p>
      <w:pPr>
        <w:spacing w:after="0"/>
        <w:ind w:left="0"/>
        <w:jc w:val="both"/>
      </w:pPr>
      <w:r>
        <w:rPr>
          <w:rFonts w:ascii="Times New Roman"/>
          <w:b w:val="false"/>
          <w:i w:val="false"/>
          <w:color w:val="000000"/>
          <w:sz w:val="28"/>
        </w:rPr>
        <w:t>
      91. Барлық белгіленген мақсаттар мен міндеттерге қол жеткізе отырып, ұлттық жоба толық орындалған жағдайда әзірлеуші орган бір ай мерзімде ұлттық жобаның іске асырылуының аяқталғаны туралы қорытынды есепті дайындайды, ол мемлекеттік және стратегиялық жоспарлау жөніндегі уәкілетті органдарға енгізіледі.</w:t>
      </w:r>
    </w:p>
    <w:bookmarkEnd w:id="174"/>
    <w:bookmarkStart w:name="z178" w:id="175"/>
    <w:p>
      <w:pPr>
        <w:spacing w:after="0"/>
        <w:ind w:left="0"/>
        <w:jc w:val="both"/>
      </w:pPr>
      <w:r>
        <w:rPr>
          <w:rFonts w:ascii="Times New Roman"/>
          <w:b w:val="false"/>
          <w:i w:val="false"/>
          <w:color w:val="000000"/>
          <w:sz w:val="28"/>
        </w:rPr>
        <w:t>
      92. Мемлекеттік және стратегиялық жоспарлау жөніндегі уәкілетті органдар екі апта мерзімде ұлттық жобаның іске асырылуының аяқталғаны туралы түпкілікті есепке қорытындылар дайындайды және оны Қазақстан Республикасының Үкіметіне жібереді.</w:t>
      </w:r>
    </w:p>
    <w:bookmarkEnd w:id="175"/>
    <w:bookmarkStart w:name="z179" w:id="176"/>
    <w:p>
      <w:pPr>
        <w:spacing w:after="0"/>
        <w:ind w:left="0"/>
        <w:jc w:val="both"/>
      </w:pPr>
      <w:r>
        <w:rPr>
          <w:rFonts w:ascii="Times New Roman"/>
          <w:b w:val="false"/>
          <w:i w:val="false"/>
          <w:color w:val="000000"/>
          <w:sz w:val="28"/>
        </w:rPr>
        <w:t>
      93. Қазақстан Республикасының Үкіметі ұлттық жобаның іске асырылуының аяқталғаны туралы түпкілікті есепке мемлекеттік және стратегиялық жоспарлау жөніндегі уәкілетті органдар қорытындыларының негізінде екі апта мерзімде жиынтық есеп қалыптастырады және оны түпкілікті есеппен бірге (мемлекеттік және стратегиялық жоспарлау жөніндегі уәкілетті органдардың қорытындылары қоса беріледі) Қазақстан Республикасы Президентінің атына енгізеді.</w:t>
      </w:r>
    </w:p>
    <w:bookmarkEnd w:id="176"/>
    <w:bookmarkStart w:name="z180" w:id="177"/>
    <w:p>
      <w:pPr>
        <w:spacing w:after="0"/>
        <w:ind w:left="0"/>
        <w:jc w:val="both"/>
      </w:pPr>
      <w:r>
        <w:rPr>
          <w:rFonts w:ascii="Times New Roman"/>
          <w:b w:val="false"/>
          <w:i w:val="false"/>
          <w:color w:val="000000"/>
          <w:sz w:val="28"/>
        </w:rPr>
        <w:t>
      94. Қазақстан Республикасы Президентінің оң қарары іске асырылған ұлттық жобаны Ұлттық жобалар тізбесінен алып тастау үшін негіз (тізбе оған жаңа ұлттық жобаның қосылуына байланысты кезекті жаңартылған кезде) болып табылады.</w:t>
      </w:r>
    </w:p>
    <w:bookmarkEnd w:id="177"/>
    <w:bookmarkStart w:name="z181" w:id="178"/>
    <w:p>
      <w:pPr>
        <w:spacing w:after="0"/>
        <w:ind w:left="0"/>
        <w:jc w:val="both"/>
      </w:pPr>
      <w:r>
        <w:rPr>
          <w:rFonts w:ascii="Times New Roman"/>
          <w:b w:val="false"/>
          <w:i w:val="false"/>
          <w:color w:val="000000"/>
          <w:sz w:val="28"/>
        </w:rPr>
        <w:t>
      95. Ұлттық жобаның белгіленген мақсаттары мен міндеттеріне белгіленген мерзімде қол жеткізілмеген/толық қол жеткізілмеген жағдайда әзірлеуші орган бір ай мерзімде ұлттық жобаның сапасыз іске асырылу себептері туралы анықтама дайындайды, ол мемлекеттік және стратегиялық жоспарлау жөніндегі уәкілетті органдарға енгізіледі.</w:t>
      </w:r>
    </w:p>
    <w:bookmarkEnd w:id="178"/>
    <w:bookmarkStart w:name="z182" w:id="179"/>
    <w:p>
      <w:pPr>
        <w:spacing w:after="0"/>
        <w:ind w:left="0"/>
        <w:jc w:val="both"/>
      </w:pPr>
      <w:r>
        <w:rPr>
          <w:rFonts w:ascii="Times New Roman"/>
          <w:b w:val="false"/>
          <w:i w:val="false"/>
          <w:color w:val="000000"/>
          <w:sz w:val="28"/>
        </w:rPr>
        <w:t>
      96. Мемлекеттік және стратегиялық жоспарлау жөніндегі уәкілетті органдар екі апта мерзімде ұлттық жобаның сапасыз іске асырылу себептері туралы анықтама бойынша қорытынды дайындайды және оны Қазақстан Республикасының Үкіметіне жібереді.</w:t>
      </w:r>
    </w:p>
    <w:bookmarkEnd w:id="179"/>
    <w:bookmarkStart w:name="z183" w:id="180"/>
    <w:p>
      <w:pPr>
        <w:spacing w:after="0"/>
        <w:ind w:left="0"/>
        <w:jc w:val="both"/>
      </w:pPr>
      <w:r>
        <w:rPr>
          <w:rFonts w:ascii="Times New Roman"/>
          <w:b w:val="false"/>
          <w:i w:val="false"/>
          <w:color w:val="000000"/>
          <w:sz w:val="28"/>
        </w:rPr>
        <w:t>
      97. Қазақстан Республикасының Үкіметі ұлттық жобаның сапасыз іске асырылу себептері туралы анықтама бойынша мемлекеттік және стратегиялық жоспарлау жөніндегі уәкілетті органдардың қорытындыларының негізінде екі апта мерзімде жиынтық қорытынды қалыптастырады және оны анықтамамен бірге (мемлекеттік және стратегиялық жоспарлау жөніндегі уәкілетті органдардың қорытындылары қоса беріледі) Қазақстан Республикасы Президентінің Әкімшілігіне енгізеді.</w:t>
      </w:r>
    </w:p>
    <w:bookmarkEnd w:id="180"/>
    <w:bookmarkStart w:name="z184" w:id="181"/>
    <w:p>
      <w:pPr>
        <w:spacing w:after="0"/>
        <w:ind w:left="0"/>
        <w:jc w:val="both"/>
      </w:pPr>
      <w:r>
        <w:rPr>
          <w:rFonts w:ascii="Times New Roman"/>
          <w:b w:val="false"/>
          <w:i w:val="false"/>
          <w:color w:val="000000"/>
          <w:sz w:val="28"/>
        </w:rPr>
        <w:t>
      98. Анықтамада ұлттық жобаның сапасыз іске асырылу себептерін талдау, ұлттық жобаның мақсаттары мен міндеттеріне қол жеткізу үшін қолданылатын шаралар мен болжамдар, ұлттық жобаны іске асырудың бұзылуына жауапты адамдарға қолданылатын жауапкершілік шаралары туралы ақпарат қамтылуға тиіс.</w:t>
      </w:r>
    </w:p>
    <w:bookmarkEnd w:id="181"/>
    <w:bookmarkStart w:name="z185" w:id="182"/>
    <w:p>
      <w:pPr>
        <w:spacing w:after="0"/>
        <w:ind w:left="0"/>
        <w:jc w:val="both"/>
      </w:pPr>
      <w:r>
        <w:rPr>
          <w:rFonts w:ascii="Times New Roman"/>
          <w:b w:val="false"/>
          <w:i w:val="false"/>
          <w:color w:val="000000"/>
          <w:sz w:val="28"/>
        </w:rPr>
        <w:t>
      99. Ұлттық жобаның сапасыз іске асырылу себептері туралы анықтаманың және стратегиялық жоспарлау жөніндегі уәкілетті орган қорытындысының негізінде Қазақстан Республикасы Президенті Әкімшілігінің Басшысы Қазақстан Республикасы Президентінің атына ұлттық жобаға қатысты одан арғы шаралар туралы ұсыныстар енгізеді.</w:t>
      </w:r>
    </w:p>
    <w:bookmarkEnd w:id="182"/>
    <w:bookmarkStart w:name="z186" w:id="183"/>
    <w:p>
      <w:pPr>
        <w:spacing w:after="0"/>
        <w:ind w:left="0"/>
        <w:jc w:val="left"/>
      </w:pPr>
      <w:r>
        <w:rPr>
          <w:rFonts w:ascii="Times New Roman"/>
          <w:b/>
          <w:i w:val="false"/>
          <w:color w:val="000000"/>
        </w:rPr>
        <w:t xml:space="preserve"> 12-тарау. Мемлекеттік органдардың даму жоспарлары</w:t>
      </w:r>
    </w:p>
    <w:bookmarkEnd w:id="183"/>
    <w:bookmarkStart w:name="z187" w:id="184"/>
    <w:p>
      <w:pPr>
        <w:spacing w:after="0"/>
        <w:ind w:left="0"/>
        <w:jc w:val="both"/>
      </w:pPr>
      <w:r>
        <w:rPr>
          <w:rFonts w:ascii="Times New Roman"/>
          <w:b w:val="false"/>
          <w:i w:val="false"/>
          <w:color w:val="000000"/>
          <w:sz w:val="28"/>
        </w:rPr>
        <w:t>
      100. Мемлекеттік органның даму жоспары мемлекеттік органның орта мерзімді кезеңдегі қызметін айқындайтын, Мемлекеттік жоспарлау жүйесінің жоғары тұрған құжаттарына қол жеткізуге бағытталған құжат болып табылады.</w:t>
      </w:r>
    </w:p>
    <w:bookmarkEnd w:id="184"/>
    <w:bookmarkStart w:name="z188" w:id="185"/>
    <w:p>
      <w:pPr>
        <w:spacing w:after="0"/>
        <w:ind w:left="0"/>
        <w:jc w:val="both"/>
      </w:pPr>
      <w:r>
        <w:rPr>
          <w:rFonts w:ascii="Times New Roman"/>
          <w:b w:val="false"/>
          <w:i w:val="false"/>
          <w:color w:val="000000"/>
          <w:sz w:val="28"/>
        </w:rPr>
        <w:t>
      101. Мемлекеттік органның даму жоспары Қазақстан Республикасының Ұлттық даму жоспары, Ұлттық қауіпсіздік стратегиясы, ұлттық жобалар негізінде тиісті аяның/саланың даму тұжырымдамаларын, сондай-ақ әлеуметтік-экономикалық даму болжамын ескере отырып, әр үш жыл сайын бес жылдық кезеңге әзірленеді.</w:t>
      </w:r>
    </w:p>
    <w:bookmarkEnd w:id="185"/>
    <w:bookmarkStart w:name="z189" w:id="186"/>
    <w:p>
      <w:pPr>
        <w:spacing w:after="0"/>
        <w:ind w:left="0"/>
        <w:jc w:val="both"/>
      </w:pPr>
      <w:r>
        <w:rPr>
          <w:rFonts w:ascii="Times New Roman"/>
          <w:b w:val="false"/>
          <w:i w:val="false"/>
          <w:color w:val="000000"/>
          <w:sz w:val="28"/>
        </w:rPr>
        <w:t>
      102. Қазақстан Республикасының Бюджет кодексінде айқындалған мемлекеттік органдар, сондай-ақ "Қазақстан Республикасының Ұлттық Банкі туралы" Қазақстан Республикасы Заңының талаптарына сәйкес Ұлттық Банк даму жоспарларын әзірлемейді.</w:t>
      </w:r>
    </w:p>
    <w:bookmarkEnd w:id="186"/>
    <w:p>
      <w:pPr>
        <w:spacing w:after="0"/>
        <w:ind w:left="0"/>
        <w:jc w:val="both"/>
      </w:pPr>
      <w:r>
        <w:rPr>
          <w:rFonts w:ascii="Times New Roman"/>
          <w:b w:val="false"/>
          <w:i w:val="false"/>
          <w:color w:val="000000"/>
          <w:sz w:val="28"/>
        </w:rPr>
        <w:t>
      Ұлттық Банк Қазақстан Республикасының Президенті Әкімшілігімен келісу бойынша Қазақстан Республикасы Ұлттық Банкінің Директорлар кеңесінің қаулысымен бекітілетін Қазақстан Республикасы Ұлттық Банкінің стратегиялық жоспарын әзірлеу және мониторингтеу әдістемесіне сәйкес стратегиялық жоспарды әзірлейді.</w:t>
      </w:r>
    </w:p>
    <w:p>
      <w:pPr>
        <w:spacing w:after="0"/>
        <w:ind w:left="0"/>
        <w:jc w:val="both"/>
      </w:pPr>
      <w:r>
        <w:rPr>
          <w:rFonts w:ascii="Times New Roman"/>
          <w:b w:val="false"/>
          <w:i w:val="false"/>
          <w:color w:val="000000"/>
          <w:sz w:val="28"/>
        </w:rPr>
        <w:t>
      Қазақстан Республикасы Ұлттық Банкінің стратегиялық жоспарын Қазақстан Республикасы Президентімен немесе оның уәкілеттік беруімен Қазақстан Республикасы Президенті Әкімшілігінің Басшысымен келісу бойынша Қазақстан Республикасы Ұлттық Банкінің Төрағасы бекітеді.</w:t>
      </w:r>
    </w:p>
    <w:bookmarkStart w:name="z190" w:id="187"/>
    <w:p>
      <w:pPr>
        <w:spacing w:after="0"/>
        <w:ind w:left="0"/>
        <w:jc w:val="both"/>
      </w:pPr>
      <w:r>
        <w:rPr>
          <w:rFonts w:ascii="Times New Roman"/>
          <w:b w:val="false"/>
          <w:i w:val="false"/>
          <w:color w:val="000000"/>
          <w:sz w:val="28"/>
        </w:rPr>
        <w:t>
      103. Мемлекеттік органның даму жоспары бюджет процесіне қатысатын және бюджеттік және стратегиялық жоспарлаудың өзара байланысын қамтамасыз ететін Мемлекеттік жоспарлау жүйесінің құжаты болып табылады.</w:t>
      </w:r>
    </w:p>
    <w:bookmarkEnd w:id="187"/>
    <w:bookmarkStart w:name="z191" w:id="188"/>
    <w:p>
      <w:pPr>
        <w:spacing w:after="0"/>
        <w:ind w:left="0"/>
        <w:jc w:val="both"/>
      </w:pPr>
      <w:r>
        <w:rPr>
          <w:rFonts w:ascii="Times New Roman"/>
          <w:b w:val="false"/>
          <w:i w:val="false"/>
          <w:color w:val="000000"/>
          <w:sz w:val="28"/>
        </w:rPr>
        <w:t>
      104. Мемлекеттік органның даму жоспары мынадай талаптарға сәйкес келуге тиіс:</w:t>
      </w:r>
    </w:p>
    <w:bookmarkEnd w:id="188"/>
    <w:bookmarkStart w:name="z192" w:id="189"/>
    <w:p>
      <w:pPr>
        <w:spacing w:after="0"/>
        <w:ind w:left="0"/>
        <w:jc w:val="both"/>
      </w:pPr>
      <w:r>
        <w:rPr>
          <w:rFonts w:ascii="Times New Roman"/>
          <w:b w:val="false"/>
          <w:i w:val="false"/>
          <w:color w:val="000000"/>
          <w:sz w:val="28"/>
        </w:rPr>
        <w:t>
      1) мақсаттарға, көрсеткіштерге қол жеткізу және қойылған міндеттерді шешу жолдары мен тәсілдерін баяндай отырып, Қазақстан Республикасының Ұлттық даму жоспарын, Қазақстан Республикасының ұлттық қауіпсіздік стратегиясын, ұлттық жобаларды және тиісті даму тұжырымдамаларын іске асыруға, сондай-ақ мемлекеттік органның мемлекеттік функцияларды, өкілеттіктерді тиімді орындауына және олардан туындайтын мемлекеттік қызметтерді көрсетуге бағдарлануы;</w:t>
      </w:r>
    </w:p>
    <w:bookmarkEnd w:id="189"/>
    <w:bookmarkStart w:name="z193" w:id="190"/>
    <w:p>
      <w:pPr>
        <w:spacing w:after="0"/>
        <w:ind w:left="0"/>
        <w:jc w:val="both"/>
      </w:pPr>
      <w:r>
        <w:rPr>
          <w:rFonts w:ascii="Times New Roman"/>
          <w:b w:val="false"/>
          <w:i w:val="false"/>
          <w:color w:val="000000"/>
          <w:sz w:val="28"/>
        </w:rPr>
        <w:t>
      2) игілік алушылардың тұрмыс сапасын арттыруға және қажеттіліктерін қанағаттандыруға бағдарлануы;</w:t>
      </w:r>
    </w:p>
    <w:bookmarkEnd w:id="190"/>
    <w:bookmarkStart w:name="z194" w:id="191"/>
    <w:p>
      <w:pPr>
        <w:spacing w:after="0"/>
        <w:ind w:left="0"/>
        <w:jc w:val="both"/>
      </w:pPr>
      <w:r>
        <w:rPr>
          <w:rFonts w:ascii="Times New Roman"/>
          <w:b w:val="false"/>
          <w:i w:val="false"/>
          <w:color w:val="000000"/>
          <w:sz w:val="28"/>
        </w:rPr>
        <w:t>
      3) стратегиялық көрсеткіштер картасының индикаторларына қол жеткізу қажеттілігін ескеру;</w:t>
      </w:r>
    </w:p>
    <w:bookmarkEnd w:id="191"/>
    <w:bookmarkStart w:name="z195" w:id="192"/>
    <w:p>
      <w:pPr>
        <w:spacing w:after="0"/>
        <w:ind w:left="0"/>
        <w:jc w:val="both"/>
      </w:pPr>
      <w:r>
        <w:rPr>
          <w:rFonts w:ascii="Times New Roman"/>
          <w:b w:val="false"/>
          <w:i w:val="false"/>
          <w:color w:val="000000"/>
          <w:sz w:val="28"/>
        </w:rPr>
        <w:t>
      4) тезистік форматта, қысқаша және нақты баяндалуы.</w:t>
      </w:r>
    </w:p>
    <w:bookmarkEnd w:id="192"/>
    <w:bookmarkStart w:name="z196" w:id="193"/>
    <w:p>
      <w:pPr>
        <w:spacing w:after="0"/>
        <w:ind w:left="0"/>
        <w:jc w:val="both"/>
      </w:pPr>
      <w:r>
        <w:rPr>
          <w:rFonts w:ascii="Times New Roman"/>
          <w:b w:val="false"/>
          <w:i w:val="false"/>
          <w:color w:val="000000"/>
          <w:sz w:val="28"/>
        </w:rPr>
        <w:t>
      105. Мемлекеттік органның даму жоспарының құрылымы мынадай бөлімдерден тұрады:</w:t>
      </w:r>
    </w:p>
    <w:bookmarkEnd w:id="193"/>
    <w:bookmarkStart w:name="z197" w:id="194"/>
    <w:p>
      <w:pPr>
        <w:spacing w:after="0"/>
        <w:ind w:left="0"/>
        <w:jc w:val="both"/>
      </w:pPr>
      <w:r>
        <w:rPr>
          <w:rFonts w:ascii="Times New Roman"/>
          <w:b w:val="false"/>
          <w:i w:val="false"/>
          <w:color w:val="000000"/>
          <w:sz w:val="28"/>
        </w:rPr>
        <w:t>
      1) миссиясы және пайымы;</w:t>
      </w:r>
    </w:p>
    <w:bookmarkEnd w:id="194"/>
    <w:bookmarkStart w:name="z198" w:id="195"/>
    <w:p>
      <w:pPr>
        <w:spacing w:after="0"/>
        <w:ind w:left="0"/>
        <w:jc w:val="both"/>
      </w:pPr>
      <w:r>
        <w:rPr>
          <w:rFonts w:ascii="Times New Roman"/>
          <w:b w:val="false"/>
          <w:i w:val="false"/>
          <w:color w:val="000000"/>
          <w:sz w:val="28"/>
        </w:rPr>
        <w:t>
      2) стратегиялық және бюджеттік жоспарлаудың өзара байланысының архитектурасы;</w:t>
      </w:r>
    </w:p>
    <w:bookmarkEnd w:id="195"/>
    <w:bookmarkStart w:name="z199" w:id="196"/>
    <w:p>
      <w:pPr>
        <w:spacing w:after="0"/>
        <w:ind w:left="0"/>
        <w:jc w:val="both"/>
      </w:pPr>
      <w:r>
        <w:rPr>
          <w:rFonts w:ascii="Times New Roman"/>
          <w:b w:val="false"/>
          <w:i w:val="false"/>
          <w:color w:val="000000"/>
          <w:sz w:val="28"/>
        </w:rPr>
        <w:t>
      3) стратегиялық бағыттар, мақсаттар, мақсатты индикаторлар;</w:t>
      </w:r>
    </w:p>
    <w:bookmarkEnd w:id="196"/>
    <w:bookmarkStart w:name="z200" w:id="197"/>
    <w:p>
      <w:pPr>
        <w:spacing w:after="0"/>
        <w:ind w:left="0"/>
        <w:jc w:val="both"/>
      </w:pPr>
      <w:r>
        <w:rPr>
          <w:rFonts w:ascii="Times New Roman"/>
          <w:b w:val="false"/>
          <w:i w:val="false"/>
          <w:color w:val="000000"/>
          <w:sz w:val="28"/>
        </w:rPr>
        <w:t>
      4) ресурстар.</w:t>
      </w:r>
    </w:p>
    <w:bookmarkEnd w:id="197"/>
    <w:bookmarkStart w:name="z201" w:id="198"/>
    <w:p>
      <w:pPr>
        <w:spacing w:after="0"/>
        <w:ind w:left="0"/>
        <w:jc w:val="both"/>
      </w:pPr>
      <w:r>
        <w:rPr>
          <w:rFonts w:ascii="Times New Roman"/>
          <w:b w:val="false"/>
          <w:i w:val="false"/>
          <w:color w:val="000000"/>
          <w:sz w:val="28"/>
        </w:rPr>
        <w:t>
      106. "Миссиясы және пайымы" бөлімінде мемлекеттік органның миссиясы мен пайымы баяндалады.</w:t>
      </w:r>
    </w:p>
    <w:bookmarkEnd w:id="198"/>
    <w:bookmarkStart w:name="z202" w:id="199"/>
    <w:p>
      <w:pPr>
        <w:spacing w:after="0"/>
        <w:ind w:left="0"/>
        <w:jc w:val="both"/>
      </w:pPr>
      <w:r>
        <w:rPr>
          <w:rFonts w:ascii="Times New Roman"/>
          <w:b w:val="false"/>
          <w:i w:val="false"/>
          <w:color w:val="000000"/>
          <w:sz w:val="28"/>
        </w:rPr>
        <w:t>
      107. Мемлекеттік органның миссиясы мемлекеттік басқару субъектісі ретінде мемлекеттік органның тиісті аяда немесе қызмет саласында мемлекеттік саясатты іске асырудағы оның рөлін айқындаудан тұратын негізгі мақсаты болып табылады.</w:t>
      </w:r>
    </w:p>
    <w:bookmarkEnd w:id="199"/>
    <w:bookmarkStart w:name="z203" w:id="200"/>
    <w:p>
      <w:pPr>
        <w:spacing w:after="0"/>
        <w:ind w:left="0"/>
        <w:jc w:val="both"/>
      </w:pPr>
      <w:r>
        <w:rPr>
          <w:rFonts w:ascii="Times New Roman"/>
          <w:b w:val="false"/>
          <w:i w:val="false"/>
          <w:color w:val="000000"/>
          <w:sz w:val="28"/>
        </w:rPr>
        <w:t>
      108. Мемлекеттік органның даму жоспарын іске асыру нәтижесінде жетекшілік ететін салалардың немесе қызмет аясының перспективалық жай-күйі мемлекеттік органның пайымы болып табылады.</w:t>
      </w:r>
    </w:p>
    <w:bookmarkEnd w:id="200"/>
    <w:bookmarkStart w:name="z204" w:id="201"/>
    <w:p>
      <w:pPr>
        <w:spacing w:after="0"/>
        <w:ind w:left="0"/>
        <w:jc w:val="both"/>
      </w:pPr>
      <w:r>
        <w:rPr>
          <w:rFonts w:ascii="Times New Roman"/>
          <w:b w:val="false"/>
          <w:i w:val="false"/>
          <w:color w:val="000000"/>
          <w:sz w:val="28"/>
        </w:rPr>
        <w:t>
      109. "Стратегиялық және бюджеттік жоспарлаудың өзара байланысының архитектурасы" бөлімінде мемлекеттік органдардың стратегиялық бағыттары бөлінісінде мемлекеттік органның қолданыстағы заңнамадан және Мемлекеттік жоспарлау жүйесінің жоғары тұрған құжаттарынан туындайтын, іске асырылуына мемлекеттік органға бекітілген индикаторларға қол жеткізу байланысты болатын бюджеттік бағдарламалармен өзара байланысты мақсаттары көрсетіледі.</w:t>
      </w:r>
    </w:p>
    <w:bookmarkEnd w:id="201"/>
    <w:bookmarkStart w:name="z205" w:id="202"/>
    <w:p>
      <w:pPr>
        <w:spacing w:after="0"/>
        <w:ind w:left="0"/>
        <w:jc w:val="both"/>
      </w:pPr>
      <w:r>
        <w:rPr>
          <w:rFonts w:ascii="Times New Roman"/>
          <w:b w:val="false"/>
          <w:i w:val="false"/>
          <w:color w:val="000000"/>
          <w:sz w:val="28"/>
        </w:rPr>
        <w:t>
      110. "Стратегиялық бағыттар, мақсаттар, мақсатты индикаторлар" бөлімінде мемлекеттік органның даму жоспарының стратегиялық бағыттары, мақсаттары, нысаналы индикаторлары баяндалады.</w:t>
      </w:r>
    </w:p>
    <w:bookmarkEnd w:id="202"/>
    <w:p>
      <w:pPr>
        <w:spacing w:after="0"/>
        <w:ind w:left="0"/>
        <w:jc w:val="both"/>
      </w:pPr>
      <w:r>
        <w:rPr>
          <w:rFonts w:ascii="Times New Roman"/>
          <w:b w:val="false"/>
          <w:i w:val="false"/>
          <w:color w:val="000000"/>
          <w:sz w:val="28"/>
        </w:rPr>
        <w:t>
      Стратегиялық бағыттар өзгерістері Қазақстан Республикасының Ұлттық даму жоспарында, Қазақстан Республикасының ұлттық қауіпсіздік стратегиясында, ұлттық жобаларда белгіленген мақсаттарға, басымдықтарға, нысаналы индикаторлар мен нәтижелер көрсеткіштеріне қол жеткізу үшін неғұрлым маңызды болып табылатын экономиканың реттелетін салаларын, секторларын немесе қызмет салаларын талдау негізінде қалыптастырылады.</w:t>
      </w:r>
    </w:p>
    <w:bookmarkStart w:name="z206" w:id="203"/>
    <w:p>
      <w:pPr>
        <w:spacing w:after="0"/>
        <w:ind w:left="0"/>
        <w:jc w:val="both"/>
      </w:pPr>
      <w:r>
        <w:rPr>
          <w:rFonts w:ascii="Times New Roman"/>
          <w:b w:val="false"/>
          <w:i w:val="false"/>
          <w:color w:val="000000"/>
          <w:sz w:val="28"/>
        </w:rPr>
        <w:t>
      111. Мемлекеттік органның мақсаты мемлекеттік органның өзінің қызметінде не ол реттейтін салада нысаналы индикаторлар ретінде көрсетілген белгілі бір нақты өзгеріске қол жеткізу болып табылады.</w:t>
      </w:r>
    </w:p>
    <w:bookmarkEnd w:id="203"/>
    <w:p>
      <w:pPr>
        <w:spacing w:after="0"/>
        <w:ind w:left="0"/>
        <w:jc w:val="both"/>
      </w:pPr>
      <w:r>
        <w:rPr>
          <w:rFonts w:ascii="Times New Roman"/>
          <w:b w:val="false"/>
          <w:i w:val="false"/>
          <w:color w:val="000000"/>
          <w:sz w:val="28"/>
        </w:rPr>
        <w:t>
      Мақсаттарды анықтау кезінде мемлекеттік орган мынадай талаптарды ұстануы қажет:</w:t>
      </w:r>
    </w:p>
    <w:bookmarkStart w:name="z207" w:id="204"/>
    <w:p>
      <w:pPr>
        <w:spacing w:after="0"/>
        <w:ind w:left="0"/>
        <w:jc w:val="both"/>
      </w:pPr>
      <w:r>
        <w:rPr>
          <w:rFonts w:ascii="Times New Roman"/>
          <w:b w:val="false"/>
          <w:i w:val="false"/>
          <w:color w:val="000000"/>
          <w:sz w:val="28"/>
        </w:rPr>
        <w:t>
      1) мақсаттың белгіленген проблемалармен нақты себеп-салдарлық байланысының болуы;</w:t>
      </w:r>
    </w:p>
    <w:bookmarkEnd w:id="204"/>
    <w:bookmarkStart w:name="z208" w:id="205"/>
    <w:p>
      <w:pPr>
        <w:spacing w:after="0"/>
        <w:ind w:left="0"/>
        <w:jc w:val="both"/>
      </w:pPr>
      <w:r>
        <w:rPr>
          <w:rFonts w:ascii="Times New Roman"/>
          <w:b w:val="false"/>
          <w:i w:val="false"/>
          <w:color w:val="000000"/>
          <w:sz w:val="28"/>
        </w:rPr>
        <w:t>
      2) мақсатқа қол жеткізуді сандық көрсеткіштер арқылы білдіру мүмкіндігі;</w:t>
      </w:r>
    </w:p>
    <w:bookmarkEnd w:id="205"/>
    <w:bookmarkStart w:name="z209" w:id="206"/>
    <w:p>
      <w:pPr>
        <w:spacing w:after="0"/>
        <w:ind w:left="0"/>
        <w:jc w:val="both"/>
      </w:pPr>
      <w:r>
        <w:rPr>
          <w:rFonts w:ascii="Times New Roman"/>
          <w:b w:val="false"/>
          <w:i w:val="false"/>
          <w:color w:val="000000"/>
          <w:sz w:val="28"/>
        </w:rPr>
        <w:t>
      3) Қазақстан Республикасының Ұлттық даму жоспарының, Аумақтық даму жоспарының, Қазақстан Республикасының ұлттық қауіпсіздік стратегиясының, ұлттық жобалардың мақсаттарына сәйкестігі;</w:t>
      </w:r>
    </w:p>
    <w:bookmarkEnd w:id="206"/>
    <w:bookmarkStart w:name="z210" w:id="207"/>
    <w:p>
      <w:pPr>
        <w:spacing w:after="0"/>
        <w:ind w:left="0"/>
        <w:jc w:val="both"/>
      </w:pPr>
      <w:r>
        <w:rPr>
          <w:rFonts w:ascii="Times New Roman"/>
          <w:b w:val="false"/>
          <w:i w:val="false"/>
          <w:color w:val="000000"/>
          <w:sz w:val="28"/>
        </w:rPr>
        <w:t>
      4) мақсаттардың қысқа және нақты баяндалуы, оларды тұжырымдау кезінде:</w:t>
      </w:r>
    </w:p>
    <w:bookmarkEnd w:id="207"/>
    <w:p>
      <w:pPr>
        <w:spacing w:after="0"/>
        <w:ind w:left="0"/>
        <w:jc w:val="both"/>
      </w:pPr>
      <w:r>
        <w:rPr>
          <w:rFonts w:ascii="Times New Roman"/>
          <w:b w:val="false"/>
          <w:i w:val="false"/>
          <w:color w:val="000000"/>
          <w:sz w:val="28"/>
        </w:rPr>
        <w:t>
      еркін немесе екіұшты түсіндірілетін терминдерді, ұғымдарды және сөз орамдарын пайдалануға;</w:t>
      </w:r>
    </w:p>
    <w:p>
      <w:pPr>
        <w:spacing w:after="0"/>
        <w:ind w:left="0"/>
        <w:jc w:val="both"/>
      </w:pPr>
      <w:r>
        <w:rPr>
          <w:rFonts w:ascii="Times New Roman"/>
          <w:b w:val="false"/>
          <w:i w:val="false"/>
          <w:color w:val="000000"/>
          <w:sz w:val="28"/>
        </w:rPr>
        <w:t>
      мақсатқа қол жеткізудің салдары болып табылатын өзге де мақсаттарды, міндеттерді немесе нәтижелерді көрсетуге жол берілмейді.</w:t>
      </w:r>
    </w:p>
    <w:bookmarkStart w:name="z211" w:id="208"/>
    <w:p>
      <w:pPr>
        <w:spacing w:after="0"/>
        <w:ind w:left="0"/>
        <w:jc w:val="both"/>
      </w:pPr>
      <w:r>
        <w:rPr>
          <w:rFonts w:ascii="Times New Roman"/>
          <w:b w:val="false"/>
          <w:i w:val="false"/>
          <w:color w:val="000000"/>
          <w:sz w:val="28"/>
        </w:rPr>
        <w:t>
      112. Мемлекеттік органның даму жоспарындағы әрбір мақсат үшін Мемлекеттік жоспарлау жүйесінің жоғары тұрған деңгейдегі тиісті құжаттарында бекітілген индикаторлар мен көрсеткіштерден туындайтын нысаналы индикаторлар айқындалады.</w:t>
      </w:r>
    </w:p>
    <w:bookmarkEnd w:id="208"/>
    <w:p>
      <w:pPr>
        <w:spacing w:after="0"/>
        <w:ind w:left="0"/>
        <w:jc w:val="both"/>
      </w:pPr>
      <w:r>
        <w:rPr>
          <w:rFonts w:ascii="Times New Roman"/>
          <w:b w:val="false"/>
          <w:i w:val="false"/>
          <w:color w:val="000000"/>
          <w:sz w:val="28"/>
        </w:rPr>
        <w:t>
      Мемлекеттік органның даму жоспарының нысаналы индикаторлары жетекшілік ететін аялардың/салалардың дамуын сипаттайтын макроиндикаторларға және бюджеттік бағдарламалармен өзара байланысты және/немесе мемлекеттік органның қызметіне байланысты нысаналы индикаторларға бөлініп көрсетіледі.</w:t>
      </w:r>
    </w:p>
    <w:p>
      <w:pPr>
        <w:spacing w:after="0"/>
        <w:ind w:left="0"/>
        <w:jc w:val="both"/>
      </w:pPr>
      <w:r>
        <w:rPr>
          <w:rFonts w:ascii="Times New Roman"/>
          <w:b w:val="false"/>
          <w:i w:val="false"/>
          <w:color w:val="000000"/>
          <w:sz w:val="28"/>
        </w:rPr>
        <w:t>
      Бюджеттік бағдарламалармен өзара байланысты нысаналы индикаторлар ұлттық жобаларда қарастырылған міндеттердің шешілуін де көрсетеді.</w:t>
      </w:r>
    </w:p>
    <w:p>
      <w:pPr>
        <w:spacing w:after="0"/>
        <w:ind w:left="0"/>
        <w:jc w:val="both"/>
      </w:pPr>
      <w:r>
        <w:rPr>
          <w:rFonts w:ascii="Times New Roman"/>
          <w:b w:val="false"/>
          <w:i w:val="false"/>
          <w:color w:val="000000"/>
          <w:sz w:val="28"/>
        </w:rPr>
        <w:t>
      Мемлекеттік органның даму жоспарында Стратегиялық көрсеткіштер картасы шеңберінде оған бекітілген барлық көрсеткіштер ескеріледі.</w:t>
      </w:r>
    </w:p>
    <w:p>
      <w:pPr>
        <w:spacing w:after="0"/>
        <w:ind w:left="0"/>
        <w:jc w:val="both"/>
      </w:pPr>
      <w:r>
        <w:rPr>
          <w:rFonts w:ascii="Times New Roman"/>
          <w:b w:val="false"/>
          <w:i w:val="false"/>
          <w:color w:val="000000"/>
          <w:sz w:val="28"/>
        </w:rPr>
        <w:t>
      Әрбір нысаналы индикатор бойынша есепті және бес жылдық кезеңдердің жылдары бойынша нысаналы индикатордың аралық мәндерін айқындай отырып, оның жоспарланған мәніне қол жеткізудің түпкілікті мерзімі (кезеңі) айқындалады.</w:t>
      </w:r>
    </w:p>
    <w:bookmarkStart w:name="z212" w:id="209"/>
    <w:p>
      <w:pPr>
        <w:spacing w:after="0"/>
        <w:ind w:left="0"/>
        <w:jc w:val="both"/>
      </w:pPr>
      <w:r>
        <w:rPr>
          <w:rFonts w:ascii="Times New Roman"/>
          <w:b w:val="false"/>
          <w:i w:val="false"/>
          <w:color w:val="000000"/>
          <w:sz w:val="28"/>
        </w:rPr>
        <w:t>
      113. "Ресурстар" бөлімінде есепті және жоспарлы кезеңнің жылдарына бөлінген мемлекеттік органның даму жоспарын іске асыруға тартылған штат саны көрсетіліп, бюджет шығыстарының жиынтығы мен адами ресурстар келтіріледі.</w:t>
      </w:r>
    </w:p>
    <w:bookmarkEnd w:id="209"/>
    <w:bookmarkStart w:name="z213" w:id="210"/>
    <w:p>
      <w:pPr>
        <w:spacing w:after="0"/>
        <w:ind w:left="0"/>
        <w:jc w:val="both"/>
      </w:pPr>
      <w:r>
        <w:rPr>
          <w:rFonts w:ascii="Times New Roman"/>
          <w:b w:val="false"/>
          <w:i w:val="false"/>
          <w:color w:val="000000"/>
          <w:sz w:val="28"/>
        </w:rPr>
        <w:t>
      114. Мемлекеттік органның даму жоспарының форматын мемлекеттік жоспарлау жөніндегі уәкілетті орган айқындайды.</w:t>
      </w:r>
    </w:p>
    <w:bookmarkEnd w:id="210"/>
    <w:bookmarkStart w:name="z214" w:id="211"/>
    <w:p>
      <w:pPr>
        <w:spacing w:after="0"/>
        <w:ind w:left="0"/>
        <w:jc w:val="both"/>
      </w:pPr>
      <w:r>
        <w:rPr>
          <w:rFonts w:ascii="Times New Roman"/>
          <w:b w:val="false"/>
          <w:i w:val="false"/>
          <w:color w:val="000000"/>
          <w:sz w:val="28"/>
        </w:rPr>
        <w:t>
      115. Мемлекеттік органдардың даму жоспарлары Қазақстан Республикасының бюджет заңнамасында белгіленген тәртіппен бекітіледі.</w:t>
      </w:r>
    </w:p>
    <w:bookmarkEnd w:id="211"/>
    <w:bookmarkStart w:name="z215" w:id="212"/>
    <w:p>
      <w:pPr>
        <w:spacing w:after="0"/>
        <w:ind w:left="0"/>
        <w:jc w:val="both"/>
      </w:pPr>
      <w:r>
        <w:rPr>
          <w:rFonts w:ascii="Times New Roman"/>
          <w:b w:val="false"/>
          <w:i w:val="false"/>
          <w:color w:val="000000"/>
          <w:sz w:val="28"/>
        </w:rPr>
        <w:t>
      116. Даму жоспарын әзірлеуші мемлекеттік орган бекіткеннен немесе өзгерістер мен толықтырулар енгізгеннен кейін 5 жұмыс күнінен кешіктірілмейтін мерзімде оны мемлекеттік жоспарлау жөніндегі уәкілетті органға жібереді.</w:t>
      </w:r>
    </w:p>
    <w:bookmarkEnd w:id="212"/>
    <w:bookmarkStart w:name="z216" w:id="213"/>
    <w:p>
      <w:pPr>
        <w:spacing w:after="0"/>
        <w:ind w:left="0"/>
        <w:jc w:val="both"/>
      </w:pPr>
      <w:r>
        <w:rPr>
          <w:rFonts w:ascii="Times New Roman"/>
          <w:b w:val="false"/>
          <w:i w:val="false"/>
          <w:color w:val="000000"/>
          <w:sz w:val="28"/>
        </w:rPr>
        <w:t>
      117. Мемлекеттік органның даму жоспары бекітілгеннен немесе өзгерістер мен толықтырулар енгізілгеннен кейін 10 жұмыс күнінен кешіктірілмейтін мерзімде әзірлеуші мемлекеттік органның және мемлекеттік жоспарлау жөніндегі уәкілетті органның (қолжетімділігі шектеулі ақпаратты қоспағанда) интернет-ресурсында орналастырылады.</w:t>
      </w:r>
    </w:p>
    <w:bookmarkEnd w:id="213"/>
    <w:p>
      <w:pPr>
        <w:spacing w:after="0"/>
        <w:ind w:left="0"/>
        <w:jc w:val="both"/>
      </w:pPr>
      <w:r>
        <w:rPr>
          <w:rFonts w:ascii="Times New Roman"/>
          <w:b w:val="false"/>
          <w:i w:val="false"/>
          <w:color w:val="000000"/>
          <w:sz w:val="28"/>
        </w:rPr>
        <w:t>
      Мемлекеттік жоспарлау жөніндегі уәкілетті органның интернет-ресурсында орналастырылған мемлекеттік органның даму жоспары мазмұнының дұрыстығы мен толықтығы үшін жауапкершілік мемлекеттік органның даму жоспарын әзірлеуші мемлекеттік органға жүктеледі.</w:t>
      </w:r>
    </w:p>
    <w:bookmarkStart w:name="z217" w:id="214"/>
    <w:p>
      <w:pPr>
        <w:spacing w:after="0"/>
        <w:ind w:left="0"/>
        <w:jc w:val="both"/>
      </w:pPr>
      <w:r>
        <w:rPr>
          <w:rFonts w:ascii="Times New Roman"/>
          <w:b w:val="false"/>
          <w:i w:val="false"/>
          <w:color w:val="000000"/>
          <w:sz w:val="28"/>
        </w:rPr>
        <w:t>
      118. Даму жоспарын іске асыру үшін мемлекеттік орган жыл сайын операциялық жоспар әзірлейді.</w:t>
      </w:r>
    </w:p>
    <w:bookmarkEnd w:id="214"/>
    <w:p>
      <w:pPr>
        <w:spacing w:after="0"/>
        <w:ind w:left="0"/>
        <w:jc w:val="both"/>
      </w:pPr>
      <w:r>
        <w:rPr>
          <w:rFonts w:ascii="Times New Roman"/>
          <w:b w:val="false"/>
          <w:i w:val="false"/>
          <w:color w:val="000000"/>
          <w:sz w:val="28"/>
        </w:rPr>
        <w:t>
      Операциялық жоспар ресурстар, жауапты орындаушылар және даму жоспарының мақсаттары мен нысаналы индикаторларына қол жеткізу жөніндегі іс-шараларды жүзеге асыру мерзімдері, сондай-ақ мемлекеттік орган туралы ережеде айқындалған өзге де міндеттер бойынша байланыстырылған мемлекеттік органның ағымдағы қаржы жылындағы нақты іс-қимылдарын қамтитын құжат болып табылады.</w:t>
      </w:r>
    </w:p>
    <w:bookmarkStart w:name="z218" w:id="215"/>
    <w:p>
      <w:pPr>
        <w:spacing w:after="0"/>
        <w:ind w:left="0"/>
        <w:jc w:val="both"/>
      </w:pPr>
      <w:r>
        <w:rPr>
          <w:rFonts w:ascii="Times New Roman"/>
          <w:b w:val="false"/>
          <w:i w:val="false"/>
          <w:color w:val="000000"/>
          <w:sz w:val="28"/>
        </w:rPr>
        <w:t>
      119. Операциялық жоспарды әзірлеу, іске асыру, мониторинг жүргізу және іске асырылуын бақылау тәртібін мемлекеттік жоспарлау жөніндегі уәкілетті орган әзірлейді және бекітеді.</w:t>
      </w:r>
    </w:p>
    <w:bookmarkEnd w:id="215"/>
    <w:p>
      <w:pPr>
        <w:spacing w:after="0"/>
        <w:ind w:left="0"/>
        <w:jc w:val="both"/>
      </w:pPr>
      <w:r>
        <w:rPr>
          <w:rFonts w:ascii="Times New Roman"/>
          <w:b w:val="false"/>
          <w:i w:val="false"/>
          <w:color w:val="000000"/>
          <w:sz w:val="28"/>
        </w:rPr>
        <w:t>
      Бюджет заңнамасында көзделген жағдайларда мемлекеттік органның даму жоспарын түзетуге жол беріледі.</w:t>
      </w:r>
    </w:p>
    <w:p>
      <w:pPr>
        <w:spacing w:after="0"/>
        <w:ind w:left="0"/>
        <w:jc w:val="both"/>
      </w:pPr>
      <w:r>
        <w:rPr>
          <w:rFonts w:ascii="Times New Roman"/>
          <w:b w:val="false"/>
          <w:i w:val="false"/>
          <w:color w:val="000000"/>
          <w:sz w:val="28"/>
        </w:rPr>
        <w:t>
      Бюджет қаражатының күтілетін игерілмеуіне байланысты ағымдағы қаржы жылының үшінші тоқсанынан кейін мемлекеттік органның даму жоспарының нысаналы индикаторлары мәнінің төмендеуін көздейтін түзетуге жол берілмейді.</w:t>
      </w:r>
    </w:p>
    <w:bookmarkStart w:name="z219" w:id="216"/>
    <w:p>
      <w:pPr>
        <w:spacing w:after="0"/>
        <w:ind w:left="0"/>
        <w:jc w:val="both"/>
      </w:pPr>
      <w:r>
        <w:rPr>
          <w:rFonts w:ascii="Times New Roman"/>
          <w:b w:val="false"/>
          <w:i w:val="false"/>
          <w:color w:val="000000"/>
          <w:sz w:val="28"/>
        </w:rPr>
        <w:t>
      120. Мемлекеттік органның даму жоспарының мониторингін операциялық жоспардың іске асырылу барысын талдау негізінде әзірлеуші мемлекеттік орган есептік жылдың қорытындысы бойынша жылына бір рет жүзеге асырады.</w:t>
      </w:r>
    </w:p>
    <w:bookmarkEnd w:id="216"/>
    <w:bookmarkStart w:name="z220" w:id="217"/>
    <w:p>
      <w:pPr>
        <w:spacing w:after="0"/>
        <w:ind w:left="0"/>
        <w:jc w:val="both"/>
      </w:pPr>
      <w:r>
        <w:rPr>
          <w:rFonts w:ascii="Times New Roman"/>
          <w:b w:val="false"/>
          <w:i w:val="false"/>
          <w:color w:val="000000"/>
          <w:sz w:val="28"/>
        </w:rPr>
        <w:t>
      121. Мемлекеттік органдар даму жоспарларының іске асырылуы туралы есептерді дайындайды және есепті жылдан кейінгі жылдың 15 ақпанынан кешіктірмей, бұқаралық ақпарат құралдары арқылы халықты кеңінен хабардар етуді және түсініктеме беру мен халық тарапынан ұсыныстар енгізу мүмкіндігін қамтамасыз ете отырып, кемінде күнтізбелік он төрт күн кезеңге оларды бірінші басшының қолын қойғызып (қолжетімділігі шектеулі ақпаратты қоспағанда) интернет-ресурста орналастырады.</w:t>
      </w:r>
    </w:p>
    <w:bookmarkEnd w:id="217"/>
    <w:bookmarkStart w:name="z221" w:id="218"/>
    <w:p>
      <w:pPr>
        <w:spacing w:after="0"/>
        <w:ind w:left="0"/>
        <w:jc w:val="both"/>
      </w:pPr>
      <w:r>
        <w:rPr>
          <w:rFonts w:ascii="Times New Roman"/>
          <w:b w:val="false"/>
          <w:i w:val="false"/>
          <w:color w:val="000000"/>
          <w:sz w:val="28"/>
        </w:rPr>
        <w:t>
      122. Мемлекеттік органдардың даму жоспарларының іске асырылуы туралы есептер олар келіп түскен күннен бастап 5 жұмыс күні ішінде шоғырландыру және интернет-ресурсына орналастыру үшін есепті жылдан кейінгі жылдың 15 ақпанынан кешіктірілмей мемлекеттік жоспарлау жөніндегі уәкілетті органға жіберіледі.</w:t>
      </w:r>
    </w:p>
    <w:bookmarkEnd w:id="218"/>
    <w:bookmarkStart w:name="z222" w:id="219"/>
    <w:p>
      <w:pPr>
        <w:spacing w:after="0"/>
        <w:ind w:left="0"/>
        <w:jc w:val="both"/>
      </w:pPr>
      <w:r>
        <w:rPr>
          <w:rFonts w:ascii="Times New Roman"/>
          <w:b w:val="false"/>
          <w:i w:val="false"/>
          <w:color w:val="000000"/>
          <w:sz w:val="28"/>
        </w:rPr>
        <w:t>
      123. Мемлекеттік жоспарлау жөніндегі уәкілетті органның интернет-ресурсында орналастырылған мемлекеттік органның даму жоспарының іске асыру есебі мазмұнының дұрыстығы мен толықтығы үшін жауапкершілік даму жоспарын әзірлеуші мемлекеттік органға жүктеледі</w:t>
      </w:r>
    </w:p>
    <w:bookmarkEnd w:id="219"/>
    <w:bookmarkStart w:name="z223" w:id="220"/>
    <w:p>
      <w:pPr>
        <w:spacing w:after="0"/>
        <w:ind w:left="0"/>
        <w:jc w:val="left"/>
      </w:pPr>
      <w:r>
        <w:rPr>
          <w:rFonts w:ascii="Times New Roman"/>
          <w:b/>
          <w:i w:val="false"/>
          <w:color w:val="000000"/>
        </w:rPr>
        <w:t xml:space="preserve"> 13-тарау. Облыстың, республикалық маңызы бар қаланың, астананың даму жоспары</w:t>
      </w:r>
    </w:p>
    <w:bookmarkEnd w:id="220"/>
    <w:bookmarkStart w:name="z224" w:id="221"/>
    <w:p>
      <w:pPr>
        <w:spacing w:after="0"/>
        <w:ind w:left="0"/>
        <w:jc w:val="both"/>
      </w:pPr>
      <w:r>
        <w:rPr>
          <w:rFonts w:ascii="Times New Roman"/>
          <w:b w:val="false"/>
          <w:i w:val="false"/>
          <w:color w:val="000000"/>
          <w:sz w:val="28"/>
        </w:rPr>
        <w:t>
      124. Облыстың, республикалық маңызы бар қаланың, астананың даму жоспары тиісті аумақтың ерекшеліктерін ескере отырып және осы Мемлекеттік жоспарлау жүйесінің 4-тармағының 1) – 5) тармақшаларында көрсетілген Мемлекеттік жоспарлау жүйесінің құжаттарына сәйкес оның дамуын айқындайтын құжат болып табылады.</w:t>
      </w:r>
    </w:p>
    <w:bookmarkEnd w:id="221"/>
    <w:bookmarkStart w:name="z225" w:id="222"/>
    <w:p>
      <w:pPr>
        <w:spacing w:after="0"/>
        <w:ind w:left="0"/>
        <w:jc w:val="both"/>
      </w:pPr>
      <w:r>
        <w:rPr>
          <w:rFonts w:ascii="Times New Roman"/>
          <w:b w:val="false"/>
          <w:i w:val="false"/>
          <w:color w:val="000000"/>
          <w:sz w:val="28"/>
        </w:rPr>
        <w:t>
      125. Облыстың, республикалық маңызы бар қаланың, астананың даму жоспарын тиісінше облыстың, республикалық маңызы бар қаланың, астананың жергілікті атқарушы органы әзірлейді.</w:t>
      </w:r>
    </w:p>
    <w:bookmarkEnd w:id="222"/>
    <w:p>
      <w:pPr>
        <w:spacing w:after="0"/>
        <w:ind w:left="0"/>
        <w:jc w:val="both"/>
      </w:pPr>
      <w:r>
        <w:rPr>
          <w:rFonts w:ascii="Times New Roman"/>
          <w:b w:val="false"/>
          <w:i w:val="false"/>
          <w:color w:val="000000"/>
          <w:sz w:val="28"/>
        </w:rPr>
        <w:t>
      Облыс, республикалық маңызы бар қала, астана әкімінің шешімімен жергілікті атқарушы органдардың, қоғамдық кеңестердің өкілдерінен және мәслихат депутаттарынан құралған облыстың, республикалық маңызы бар қаланың, астананың даму жоспарларын әзірлеу жөніндегі жұмыс тобы құрылады, қажет болған кезде орталық мемлекеттік органдардың аумақтық бөлімшелерінің, үкіметтік емес және ғылыми ұйымдардың өкілдері, білімнің әртүрлі салаларының ғалымдары мен мамандары, бизнес-қоғамдастықтар тартылады.</w:t>
      </w:r>
    </w:p>
    <w:bookmarkStart w:name="z226" w:id="223"/>
    <w:p>
      <w:pPr>
        <w:spacing w:after="0"/>
        <w:ind w:left="0"/>
        <w:jc w:val="both"/>
      </w:pPr>
      <w:r>
        <w:rPr>
          <w:rFonts w:ascii="Times New Roman"/>
          <w:b w:val="false"/>
          <w:i w:val="false"/>
          <w:color w:val="000000"/>
          <w:sz w:val="28"/>
        </w:rPr>
        <w:t>
      126. Облыстың, республикалық маңызы бар қаланың, астананың даму жоспарларының әзірленген жобасы мынадай талаптарға сәйкес келуге тиіс:</w:t>
      </w:r>
    </w:p>
    <w:bookmarkEnd w:id="223"/>
    <w:bookmarkStart w:name="z227" w:id="224"/>
    <w:p>
      <w:pPr>
        <w:spacing w:after="0"/>
        <w:ind w:left="0"/>
        <w:jc w:val="both"/>
      </w:pPr>
      <w:r>
        <w:rPr>
          <w:rFonts w:ascii="Times New Roman"/>
          <w:b w:val="false"/>
          <w:i w:val="false"/>
          <w:color w:val="000000"/>
          <w:sz w:val="28"/>
        </w:rPr>
        <w:t>
      1) Мемлекеттік жоспарлау жүйесінің жоғары тұрған құжаттарында белгіленген бағыттармен өзара байланыста өңірді дамытудың басым бағыттарын айқындауы;</w:t>
      </w:r>
    </w:p>
    <w:bookmarkEnd w:id="224"/>
    <w:bookmarkStart w:name="z228" w:id="225"/>
    <w:p>
      <w:pPr>
        <w:spacing w:after="0"/>
        <w:ind w:left="0"/>
        <w:jc w:val="both"/>
      </w:pPr>
      <w:r>
        <w:rPr>
          <w:rFonts w:ascii="Times New Roman"/>
          <w:b w:val="false"/>
          <w:i w:val="false"/>
          <w:color w:val="000000"/>
          <w:sz w:val="28"/>
        </w:rPr>
        <w:t>
      2) Мемлекеттік жоспарлау жүйесінің жоғары тұрған құжаттарында нақты аумақта белгіленген мақсаттарға қол жеткізу, міндеттерді шешу жолдарының баяндалуы;</w:t>
      </w:r>
    </w:p>
    <w:bookmarkEnd w:id="225"/>
    <w:bookmarkStart w:name="z229" w:id="226"/>
    <w:p>
      <w:pPr>
        <w:spacing w:after="0"/>
        <w:ind w:left="0"/>
        <w:jc w:val="both"/>
      </w:pPr>
      <w:r>
        <w:rPr>
          <w:rFonts w:ascii="Times New Roman"/>
          <w:b w:val="false"/>
          <w:i w:val="false"/>
          <w:color w:val="000000"/>
          <w:sz w:val="28"/>
        </w:rPr>
        <w:t>
      3) аумақтың әлеуметтік-экономикалық даму әлеуетін бағалаудың баяндалуы;</w:t>
      </w:r>
    </w:p>
    <w:bookmarkEnd w:id="226"/>
    <w:bookmarkStart w:name="z230" w:id="227"/>
    <w:p>
      <w:pPr>
        <w:spacing w:after="0"/>
        <w:ind w:left="0"/>
        <w:jc w:val="both"/>
      </w:pPr>
      <w:r>
        <w:rPr>
          <w:rFonts w:ascii="Times New Roman"/>
          <w:b w:val="false"/>
          <w:i w:val="false"/>
          <w:color w:val="000000"/>
          <w:sz w:val="28"/>
        </w:rPr>
        <w:t>
      4) нысаналы индикаторлар көрсетіле отырып, бес жылдық кезеңнің соңына қарай аумақты дамытудың түпкілікті мақсаттарын айқындауы;</w:t>
      </w:r>
    </w:p>
    <w:bookmarkEnd w:id="227"/>
    <w:bookmarkStart w:name="z231" w:id="228"/>
    <w:p>
      <w:pPr>
        <w:spacing w:after="0"/>
        <w:ind w:left="0"/>
        <w:jc w:val="both"/>
      </w:pPr>
      <w:r>
        <w:rPr>
          <w:rFonts w:ascii="Times New Roman"/>
          <w:b w:val="false"/>
          <w:i w:val="false"/>
          <w:color w:val="000000"/>
          <w:sz w:val="28"/>
        </w:rPr>
        <w:t>
      5) күшті және әлсіз жақтарын, мүмкіндіктер мен қауіптерді талдау ескеріліп, қойылған мақсаттарға қол жеткізудің ықтимал жолдары мен тәсілдерін айқындауы;</w:t>
      </w:r>
    </w:p>
    <w:bookmarkEnd w:id="228"/>
    <w:bookmarkStart w:name="z232" w:id="229"/>
    <w:p>
      <w:pPr>
        <w:spacing w:after="0"/>
        <w:ind w:left="0"/>
        <w:jc w:val="both"/>
      </w:pPr>
      <w:r>
        <w:rPr>
          <w:rFonts w:ascii="Times New Roman"/>
          <w:b w:val="false"/>
          <w:i w:val="false"/>
          <w:color w:val="000000"/>
          <w:sz w:val="28"/>
        </w:rPr>
        <w:t>
      6) мақсаттар мен нысаналы индикаторлардың қисынды өзара байланысын сақтауы;</w:t>
      </w:r>
    </w:p>
    <w:bookmarkEnd w:id="229"/>
    <w:bookmarkStart w:name="z233" w:id="230"/>
    <w:p>
      <w:pPr>
        <w:spacing w:after="0"/>
        <w:ind w:left="0"/>
        <w:jc w:val="both"/>
      </w:pPr>
      <w:r>
        <w:rPr>
          <w:rFonts w:ascii="Times New Roman"/>
          <w:b w:val="false"/>
          <w:i w:val="false"/>
          <w:color w:val="000000"/>
          <w:sz w:val="28"/>
        </w:rPr>
        <w:t>
      7) облыстың, республикалық маңызы бар қаланың, астананың жергілікті атқарушы органының меморандумында айқындалған облыс, республикалық маңызы бар қала, астана әкімінің түйінді нысаналы индикаторларына қол жеткізуді қамтамасыз етуі;</w:t>
      </w:r>
    </w:p>
    <w:bookmarkEnd w:id="230"/>
    <w:bookmarkStart w:name="z234" w:id="231"/>
    <w:p>
      <w:pPr>
        <w:spacing w:after="0"/>
        <w:ind w:left="0"/>
        <w:jc w:val="both"/>
      </w:pPr>
      <w:r>
        <w:rPr>
          <w:rFonts w:ascii="Times New Roman"/>
          <w:b w:val="false"/>
          <w:i w:val="false"/>
          <w:color w:val="000000"/>
          <w:sz w:val="28"/>
        </w:rPr>
        <w:t>
      8) игілік алушылардың қажеттіліктерін қанағаттандыруға және өңірдің меншікті экономикалық әлеуетін дамытуға бағдарлануы;</w:t>
      </w:r>
    </w:p>
    <w:bookmarkEnd w:id="231"/>
    <w:bookmarkStart w:name="z235" w:id="232"/>
    <w:p>
      <w:pPr>
        <w:spacing w:after="0"/>
        <w:ind w:left="0"/>
        <w:jc w:val="both"/>
      </w:pPr>
      <w:r>
        <w:rPr>
          <w:rFonts w:ascii="Times New Roman"/>
          <w:b w:val="false"/>
          <w:i w:val="false"/>
          <w:color w:val="000000"/>
          <w:sz w:val="28"/>
        </w:rPr>
        <w:t>
      9) қаржыландыру көздері мен іске асыру кезеңдері бойынша бөліністе даму жоспарын іске асыруға арналған шығыстардың абсолютті көрінісіндегі көлемі туралы ақпаратты қамтуы;</w:t>
      </w:r>
    </w:p>
    <w:bookmarkEnd w:id="232"/>
    <w:bookmarkStart w:name="z236" w:id="233"/>
    <w:p>
      <w:pPr>
        <w:spacing w:after="0"/>
        <w:ind w:left="0"/>
        <w:jc w:val="both"/>
      </w:pPr>
      <w:r>
        <w:rPr>
          <w:rFonts w:ascii="Times New Roman"/>
          <w:b w:val="false"/>
          <w:i w:val="false"/>
          <w:color w:val="000000"/>
          <w:sz w:val="28"/>
        </w:rPr>
        <w:t>
      10) орталық мемлекеттік және жергілікті атқарушы органдар іс-шараларының келісімділігін, сондай-ақ мақсаттар мен ресурстар бойынша құжаттың теңгерімділігін сақтауы;</w:t>
      </w:r>
    </w:p>
    <w:bookmarkEnd w:id="233"/>
    <w:bookmarkStart w:name="z237" w:id="234"/>
    <w:p>
      <w:pPr>
        <w:spacing w:after="0"/>
        <w:ind w:left="0"/>
        <w:jc w:val="both"/>
      </w:pPr>
      <w:r>
        <w:rPr>
          <w:rFonts w:ascii="Times New Roman"/>
          <w:b w:val="false"/>
          <w:i w:val="false"/>
          <w:color w:val="000000"/>
          <w:sz w:val="28"/>
        </w:rPr>
        <w:t>
      11) тезистік форматта қысқаша және нақты баяндалуы.</w:t>
      </w:r>
    </w:p>
    <w:bookmarkEnd w:id="234"/>
    <w:bookmarkStart w:name="z238" w:id="235"/>
    <w:p>
      <w:pPr>
        <w:spacing w:after="0"/>
        <w:ind w:left="0"/>
        <w:jc w:val="both"/>
      </w:pPr>
      <w:r>
        <w:rPr>
          <w:rFonts w:ascii="Times New Roman"/>
          <w:b w:val="false"/>
          <w:i w:val="false"/>
          <w:color w:val="000000"/>
          <w:sz w:val="28"/>
        </w:rPr>
        <w:t>
      127. Облыстың, республикалық маңызы бар қаланың, астананың даму жоспарларын мемлекеттік органдардың ведомствоішілік мәселелерін шешуге бағыттап әзірлеуге жол берілмейді.</w:t>
      </w:r>
    </w:p>
    <w:bookmarkEnd w:id="235"/>
    <w:bookmarkStart w:name="z239" w:id="236"/>
    <w:p>
      <w:pPr>
        <w:spacing w:after="0"/>
        <w:ind w:left="0"/>
        <w:jc w:val="both"/>
      </w:pPr>
      <w:r>
        <w:rPr>
          <w:rFonts w:ascii="Times New Roman"/>
          <w:b w:val="false"/>
          <w:i w:val="false"/>
          <w:color w:val="000000"/>
          <w:sz w:val="28"/>
        </w:rPr>
        <w:t>
      128. Облыстың, республикалық маңызы бар қаланың, астананың даму жоспарының құрылымы мынадай бөлімдерді қамтиды:</w:t>
      </w:r>
    </w:p>
    <w:bookmarkEnd w:id="236"/>
    <w:bookmarkStart w:name="z240" w:id="237"/>
    <w:p>
      <w:pPr>
        <w:spacing w:after="0"/>
        <w:ind w:left="0"/>
        <w:jc w:val="both"/>
      </w:pPr>
      <w:r>
        <w:rPr>
          <w:rFonts w:ascii="Times New Roman"/>
          <w:b w:val="false"/>
          <w:i w:val="false"/>
          <w:color w:val="000000"/>
          <w:sz w:val="28"/>
        </w:rPr>
        <w:t>
      1) паспорт (негізгі сипаттамалары);</w:t>
      </w:r>
    </w:p>
    <w:bookmarkEnd w:id="237"/>
    <w:bookmarkStart w:name="z241" w:id="238"/>
    <w:p>
      <w:pPr>
        <w:spacing w:after="0"/>
        <w:ind w:left="0"/>
        <w:jc w:val="both"/>
      </w:pPr>
      <w:r>
        <w:rPr>
          <w:rFonts w:ascii="Times New Roman"/>
          <w:b w:val="false"/>
          <w:i w:val="false"/>
          <w:color w:val="000000"/>
          <w:sz w:val="28"/>
        </w:rPr>
        <w:t>
      2) аумақты дамытудың пайымы мен перспективасы;</w:t>
      </w:r>
    </w:p>
    <w:bookmarkEnd w:id="238"/>
    <w:bookmarkStart w:name="z242" w:id="239"/>
    <w:p>
      <w:pPr>
        <w:spacing w:after="0"/>
        <w:ind w:left="0"/>
        <w:jc w:val="both"/>
      </w:pPr>
      <w:r>
        <w:rPr>
          <w:rFonts w:ascii="Times New Roman"/>
          <w:b w:val="false"/>
          <w:i w:val="false"/>
          <w:color w:val="000000"/>
          <w:sz w:val="28"/>
        </w:rPr>
        <w:t>
      3) ағымдағы ахуалды талдау;</w:t>
      </w:r>
    </w:p>
    <w:bookmarkEnd w:id="239"/>
    <w:bookmarkStart w:name="z243" w:id="240"/>
    <w:p>
      <w:pPr>
        <w:spacing w:after="0"/>
        <w:ind w:left="0"/>
        <w:jc w:val="both"/>
      </w:pPr>
      <w:r>
        <w:rPr>
          <w:rFonts w:ascii="Times New Roman"/>
          <w:b w:val="false"/>
          <w:i w:val="false"/>
          <w:color w:val="000000"/>
          <w:sz w:val="28"/>
        </w:rPr>
        <w:t>
      4) негізгі бағыттар, мақсаттар, нысаналы индикаторлар және оларға қол жеткізу жолдары;</w:t>
      </w:r>
    </w:p>
    <w:bookmarkEnd w:id="240"/>
    <w:bookmarkStart w:name="z244" w:id="241"/>
    <w:p>
      <w:pPr>
        <w:spacing w:after="0"/>
        <w:ind w:left="0"/>
        <w:jc w:val="both"/>
      </w:pPr>
      <w:r>
        <w:rPr>
          <w:rFonts w:ascii="Times New Roman"/>
          <w:b w:val="false"/>
          <w:i w:val="false"/>
          <w:color w:val="000000"/>
          <w:sz w:val="28"/>
        </w:rPr>
        <w:t>
      5) қажетті ресурстар.</w:t>
      </w:r>
    </w:p>
    <w:bookmarkEnd w:id="241"/>
    <w:bookmarkStart w:name="z245" w:id="242"/>
    <w:p>
      <w:pPr>
        <w:spacing w:after="0"/>
        <w:ind w:left="0"/>
        <w:jc w:val="both"/>
      </w:pPr>
      <w:r>
        <w:rPr>
          <w:rFonts w:ascii="Times New Roman"/>
          <w:b w:val="false"/>
          <w:i w:val="false"/>
          <w:color w:val="000000"/>
          <w:sz w:val="28"/>
        </w:rPr>
        <w:t>
      129. "Паспорт (негізгі сипаттамалар)" бөлімінде облыстың, республикалық маңызы бар қаланың, астананың даму жоспарларының негізгі параметрлері баяндалады, олар мыналарды қамтиды:</w:t>
      </w:r>
    </w:p>
    <w:bookmarkEnd w:id="242"/>
    <w:bookmarkStart w:name="z246" w:id="243"/>
    <w:p>
      <w:pPr>
        <w:spacing w:after="0"/>
        <w:ind w:left="0"/>
        <w:jc w:val="both"/>
      </w:pPr>
      <w:r>
        <w:rPr>
          <w:rFonts w:ascii="Times New Roman"/>
          <w:b w:val="false"/>
          <w:i w:val="false"/>
          <w:color w:val="000000"/>
          <w:sz w:val="28"/>
        </w:rPr>
        <w:t>
      1) атауы;</w:t>
      </w:r>
    </w:p>
    <w:bookmarkEnd w:id="243"/>
    <w:bookmarkStart w:name="z247" w:id="244"/>
    <w:p>
      <w:pPr>
        <w:spacing w:after="0"/>
        <w:ind w:left="0"/>
        <w:jc w:val="both"/>
      </w:pPr>
      <w:r>
        <w:rPr>
          <w:rFonts w:ascii="Times New Roman"/>
          <w:b w:val="false"/>
          <w:i w:val="false"/>
          <w:color w:val="000000"/>
          <w:sz w:val="28"/>
        </w:rPr>
        <w:t>
      2) осы өңірдің негізгі сипаттамалары;</w:t>
      </w:r>
    </w:p>
    <w:bookmarkEnd w:id="244"/>
    <w:bookmarkStart w:name="z248" w:id="245"/>
    <w:p>
      <w:pPr>
        <w:spacing w:after="0"/>
        <w:ind w:left="0"/>
        <w:jc w:val="both"/>
      </w:pPr>
      <w:r>
        <w:rPr>
          <w:rFonts w:ascii="Times New Roman"/>
          <w:b w:val="false"/>
          <w:i w:val="false"/>
          <w:color w:val="000000"/>
          <w:sz w:val="28"/>
        </w:rPr>
        <w:t>
      3) бағыттар, мақсаттар және нысаналы индикаторлар;</w:t>
      </w:r>
    </w:p>
    <w:bookmarkEnd w:id="245"/>
    <w:bookmarkStart w:name="z249" w:id="246"/>
    <w:p>
      <w:pPr>
        <w:spacing w:after="0"/>
        <w:ind w:left="0"/>
        <w:jc w:val="both"/>
      </w:pPr>
      <w:r>
        <w:rPr>
          <w:rFonts w:ascii="Times New Roman"/>
          <w:b w:val="false"/>
          <w:i w:val="false"/>
          <w:color w:val="000000"/>
          <w:sz w:val="28"/>
        </w:rPr>
        <w:t>
      4) қажетті ресурстар.</w:t>
      </w:r>
    </w:p>
    <w:bookmarkEnd w:id="246"/>
    <w:bookmarkStart w:name="z250" w:id="247"/>
    <w:p>
      <w:pPr>
        <w:spacing w:after="0"/>
        <w:ind w:left="0"/>
        <w:jc w:val="both"/>
      </w:pPr>
      <w:r>
        <w:rPr>
          <w:rFonts w:ascii="Times New Roman"/>
          <w:b w:val="false"/>
          <w:i w:val="false"/>
          <w:color w:val="000000"/>
          <w:sz w:val="28"/>
        </w:rPr>
        <w:t>
      130. "Аумақты дамытудың пайымы мен перспективасы" бөлімінде облыстың, республикалық маңызы бар қаланың, астананың даму жоспарын іске асыру нәтижесінде өңірдің перспективалық жай-күйі сипатталады.</w:t>
      </w:r>
    </w:p>
    <w:bookmarkEnd w:id="247"/>
    <w:bookmarkStart w:name="z251" w:id="248"/>
    <w:p>
      <w:pPr>
        <w:spacing w:after="0"/>
        <w:ind w:left="0"/>
        <w:jc w:val="both"/>
      </w:pPr>
      <w:r>
        <w:rPr>
          <w:rFonts w:ascii="Times New Roman"/>
          <w:b w:val="false"/>
          <w:i w:val="false"/>
          <w:color w:val="000000"/>
          <w:sz w:val="28"/>
        </w:rPr>
        <w:t>
      131. "Ағымдағы ахуалды талдау" бөлімінде өңірдегі әлеуметтік-экономикалық жағдайдың ағымдағы дамуы, негізгі проблемалардың кешенді сипаттамасы, сондай-ақ өңірдің бәсекелік артықшылықтары мен мүмкіндіктері сипатталады.</w:t>
      </w:r>
    </w:p>
    <w:bookmarkEnd w:id="248"/>
    <w:p>
      <w:pPr>
        <w:spacing w:after="0"/>
        <w:ind w:left="0"/>
        <w:jc w:val="both"/>
      </w:pPr>
      <w:r>
        <w:rPr>
          <w:rFonts w:ascii="Times New Roman"/>
          <w:b w:val="false"/>
          <w:i w:val="false"/>
          <w:color w:val="000000"/>
          <w:sz w:val="28"/>
        </w:rPr>
        <w:t>
      Осы бөлімнің көлемі құжаттың жалпы көлемінің 25%-ынан аспауы керек.</w:t>
      </w:r>
    </w:p>
    <w:bookmarkStart w:name="z252" w:id="249"/>
    <w:p>
      <w:pPr>
        <w:spacing w:after="0"/>
        <w:ind w:left="0"/>
        <w:jc w:val="both"/>
      </w:pPr>
      <w:r>
        <w:rPr>
          <w:rFonts w:ascii="Times New Roman"/>
          <w:b w:val="false"/>
          <w:i w:val="false"/>
          <w:color w:val="000000"/>
          <w:sz w:val="28"/>
        </w:rPr>
        <w:t>
      132. "Негізгі бағыттар, мақсаттар, нысаналы индикаторлар және оларға қол жеткізу жолдары" бөлімінде:</w:t>
      </w:r>
    </w:p>
    <w:bookmarkEnd w:id="249"/>
    <w:bookmarkStart w:name="z253" w:id="250"/>
    <w:p>
      <w:pPr>
        <w:spacing w:after="0"/>
        <w:ind w:left="0"/>
        <w:jc w:val="both"/>
      </w:pPr>
      <w:r>
        <w:rPr>
          <w:rFonts w:ascii="Times New Roman"/>
          <w:b w:val="false"/>
          <w:i w:val="false"/>
          <w:color w:val="000000"/>
          <w:sz w:val="28"/>
        </w:rPr>
        <w:t>
      1) өңірдің әлеуметтік-экономикалық дамуының негізгі бағыттары;</w:t>
      </w:r>
    </w:p>
    <w:bookmarkEnd w:id="250"/>
    <w:bookmarkStart w:name="z254" w:id="251"/>
    <w:p>
      <w:pPr>
        <w:spacing w:after="0"/>
        <w:ind w:left="0"/>
        <w:jc w:val="both"/>
      </w:pPr>
      <w:r>
        <w:rPr>
          <w:rFonts w:ascii="Times New Roman"/>
          <w:b w:val="false"/>
          <w:i w:val="false"/>
          <w:color w:val="000000"/>
          <w:sz w:val="28"/>
        </w:rPr>
        <w:t>
      2) нысаналы индикаторларды көрсете отырып, Мемлекеттік жоспарлау жүйесінің жоғары тұрған құжаттарында тұжырымдалған стратегиялық мақсаттар мен міндеттердің ұзақ мерзімді жүйесіне сәйкес аумақты әлеуметтік-экономикалық дамытудың әрбір бағыты бойынша мақсаттары;</w:t>
      </w:r>
    </w:p>
    <w:bookmarkEnd w:id="251"/>
    <w:bookmarkStart w:name="z255" w:id="252"/>
    <w:p>
      <w:pPr>
        <w:spacing w:after="0"/>
        <w:ind w:left="0"/>
        <w:jc w:val="both"/>
      </w:pPr>
      <w:r>
        <w:rPr>
          <w:rFonts w:ascii="Times New Roman"/>
          <w:b w:val="false"/>
          <w:i w:val="false"/>
          <w:color w:val="000000"/>
          <w:sz w:val="28"/>
        </w:rPr>
        <w:t>
      3) қойылған мақсаттарға қол жеткізу жолдары баяндалады.</w:t>
      </w:r>
    </w:p>
    <w:bookmarkEnd w:id="252"/>
    <w:bookmarkStart w:name="z256" w:id="253"/>
    <w:p>
      <w:pPr>
        <w:spacing w:after="0"/>
        <w:ind w:left="0"/>
        <w:jc w:val="both"/>
      </w:pPr>
      <w:r>
        <w:rPr>
          <w:rFonts w:ascii="Times New Roman"/>
          <w:b w:val="false"/>
          <w:i w:val="false"/>
          <w:color w:val="000000"/>
          <w:sz w:val="28"/>
        </w:rPr>
        <w:t>
      133. Облыстың, республикалық маңызы бар қаланың, астананың даму жоспарының мақсаттары жоспарлы кезеңнің соңына қарай өңірді дамытудың белгілі бір бағы тының жай-күйінің пайымын, оны дамытудың сапалық бағдарларын білдіреді.</w:t>
      </w:r>
    </w:p>
    <w:bookmarkEnd w:id="253"/>
    <w:bookmarkStart w:name="z257" w:id="254"/>
    <w:p>
      <w:pPr>
        <w:spacing w:after="0"/>
        <w:ind w:left="0"/>
        <w:jc w:val="both"/>
      </w:pPr>
      <w:r>
        <w:rPr>
          <w:rFonts w:ascii="Times New Roman"/>
          <w:b w:val="false"/>
          <w:i w:val="false"/>
          <w:color w:val="000000"/>
          <w:sz w:val="28"/>
        </w:rPr>
        <w:t>
      134. Облыстың, республикалық маңызы бар қаланың, астананың даму жоспарының барлық мақсаттарында облыстың, республикалық маңызы бар қаланың, астананың даму жоспарының мақсаттарына қол жеткізу дәрежесін айқындауға мүмкіндік беретін аралық және түпкілікті маңызы бар нысаналы индикаторлар қамтылуға тиіс.</w:t>
      </w:r>
    </w:p>
    <w:bookmarkEnd w:id="254"/>
    <w:bookmarkStart w:name="z258" w:id="255"/>
    <w:p>
      <w:pPr>
        <w:spacing w:after="0"/>
        <w:ind w:left="0"/>
        <w:jc w:val="both"/>
      </w:pPr>
      <w:r>
        <w:rPr>
          <w:rFonts w:ascii="Times New Roman"/>
          <w:b w:val="false"/>
          <w:i w:val="false"/>
          <w:color w:val="000000"/>
          <w:sz w:val="28"/>
        </w:rPr>
        <w:t>
      135. Облыстың, республикалық маңызы бар қаланың, астананың даму жоспарының мақсаттары, іске асырудың нысаналы индикаторлары оларға қол жеткізуге жауапты мемлекеттік органдар мен ұйымдар көрсетіліп келтіріледі.</w:t>
      </w:r>
    </w:p>
    <w:bookmarkEnd w:id="255"/>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 іске асырудың нысаналы индикаторлары тиісті өңірге бекітілген түйінді ұлттық индикаторларға, ұлттық жобаларға қол жеткізуге бағдарланады.</w:t>
      </w:r>
    </w:p>
    <w:bookmarkStart w:name="z259" w:id="256"/>
    <w:p>
      <w:pPr>
        <w:spacing w:after="0"/>
        <w:ind w:left="0"/>
        <w:jc w:val="both"/>
      </w:pPr>
      <w:r>
        <w:rPr>
          <w:rFonts w:ascii="Times New Roman"/>
          <w:b w:val="false"/>
          <w:i w:val="false"/>
          <w:color w:val="000000"/>
          <w:sz w:val="28"/>
        </w:rPr>
        <w:t>
      136. Облысты, республикалық маңызы бар қаланы, астананы дамыту жоспары міндетті түрде Стратегиялық көрсеткіштер картасында және ұлттық жобаларда көзделген, тиісті өңірге бекітілген көрсеткіштерді қамтиды.</w:t>
      </w:r>
    </w:p>
    <w:bookmarkEnd w:id="256"/>
    <w:bookmarkStart w:name="z260" w:id="257"/>
    <w:p>
      <w:pPr>
        <w:spacing w:after="0"/>
        <w:ind w:left="0"/>
        <w:jc w:val="both"/>
      </w:pPr>
      <w:r>
        <w:rPr>
          <w:rFonts w:ascii="Times New Roman"/>
          <w:b w:val="false"/>
          <w:i w:val="false"/>
          <w:color w:val="000000"/>
          <w:sz w:val="28"/>
        </w:rPr>
        <w:t>
      137. Жергілікті атқарушы органның бастамасы бойынша облыстың, республикалық маңызы бар қаланың, астананың даму жоспарын іске асырудың нысаналы индикаторлары ретінде Мемлекеттік жоспарлау жүйесінің жоғары тұрған құжаттарында өңірге бекітілген индикаторлардың 20 %-ынан аспайтын мөлшерде өңірдің ерекшелігі ескерілген қосымша индикаторлар енгізілуі мүмкін.</w:t>
      </w:r>
    </w:p>
    <w:bookmarkEnd w:id="257"/>
    <w:bookmarkStart w:name="z261" w:id="258"/>
    <w:p>
      <w:pPr>
        <w:spacing w:after="0"/>
        <w:ind w:left="0"/>
        <w:jc w:val="both"/>
      </w:pPr>
      <w:r>
        <w:rPr>
          <w:rFonts w:ascii="Times New Roman"/>
          <w:b w:val="false"/>
          <w:i w:val="false"/>
          <w:color w:val="000000"/>
          <w:sz w:val="28"/>
        </w:rPr>
        <w:t>
      138. Облыстың, республикалық маңызы бар қаланың, астананың даму жоспарының нысаналы индикаторлары өңірдің дамуын сипаттайтын макроиндикаторларға және қаржы шығыстарымен өзара байланысты нысаналы индикаторларға бөлініп көрсетіледі.</w:t>
      </w:r>
    </w:p>
    <w:bookmarkEnd w:id="258"/>
    <w:p>
      <w:pPr>
        <w:spacing w:after="0"/>
        <w:ind w:left="0"/>
        <w:jc w:val="both"/>
      </w:pPr>
      <w:r>
        <w:rPr>
          <w:rFonts w:ascii="Times New Roman"/>
          <w:b w:val="false"/>
          <w:i w:val="false"/>
          <w:color w:val="000000"/>
          <w:sz w:val="28"/>
        </w:rPr>
        <w:t>
      Макроиндикаторларға өңірде аяны/саланы дамытудың кешенді сипаттамасын көрсететін нысаналы индикаторлар жатады.</w:t>
      </w:r>
    </w:p>
    <w:p>
      <w:pPr>
        <w:spacing w:after="0"/>
        <w:ind w:left="0"/>
        <w:jc w:val="both"/>
      </w:pPr>
      <w:r>
        <w:rPr>
          <w:rFonts w:ascii="Times New Roman"/>
          <w:b w:val="false"/>
          <w:i w:val="false"/>
          <w:color w:val="000000"/>
          <w:sz w:val="28"/>
        </w:rPr>
        <w:t>
      Қаржылық шығыстармен өзара байланысты нысаналы индикаторларға жергілікті атқарушы органдардың бюджеттік бағдарламаларымен өзара байланысты және/немесе жергілікті атқарушы органдардың қызметіне байланысты нысаналы индикаторлар жатады.</w:t>
      </w:r>
    </w:p>
    <w:bookmarkStart w:name="z262" w:id="259"/>
    <w:p>
      <w:pPr>
        <w:spacing w:after="0"/>
        <w:ind w:left="0"/>
        <w:jc w:val="both"/>
      </w:pPr>
      <w:r>
        <w:rPr>
          <w:rFonts w:ascii="Times New Roman"/>
          <w:b w:val="false"/>
          <w:i w:val="false"/>
          <w:color w:val="000000"/>
          <w:sz w:val="28"/>
        </w:rPr>
        <w:t>
      139. Облыстың, республикалық маңызы бар қаланың, астананың даму жоспарының нысаналы индикаторларына қол жеткізуге байланысты емес (мемлекеттік қызметшілерді ұстауға, заңнамалық актілерде тікелей айқындалатын немесе Қазақстан Республикасы Президентінің тапсырмаларын іске асыруға бағытталған функциялар мен міндеттерді іске асыруға байланысты шығыстарды қоспағанда) бюджет шығыстарын жоспарлауға жол берілмейді.</w:t>
      </w:r>
    </w:p>
    <w:bookmarkEnd w:id="259"/>
    <w:bookmarkStart w:name="z263" w:id="260"/>
    <w:p>
      <w:pPr>
        <w:spacing w:after="0"/>
        <w:ind w:left="0"/>
        <w:jc w:val="both"/>
      </w:pPr>
      <w:r>
        <w:rPr>
          <w:rFonts w:ascii="Times New Roman"/>
          <w:b w:val="false"/>
          <w:i w:val="false"/>
          <w:color w:val="000000"/>
          <w:sz w:val="28"/>
        </w:rPr>
        <w:t>
      140. Орталық мемлекеттік органдардың облыстың, республикалық маңызы бар қаланың, астананың жоспарына Стратегиялық көрсеткіштер картасында және ұлттық жобаларда тиісті өңірге бекітілмеген индикаторларды енгізуге бастама жасауына жол берілмейді.</w:t>
      </w:r>
    </w:p>
    <w:bookmarkEnd w:id="260"/>
    <w:bookmarkStart w:name="z264" w:id="261"/>
    <w:p>
      <w:pPr>
        <w:spacing w:after="0"/>
        <w:ind w:left="0"/>
        <w:jc w:val="both"/>
      </w:pPr>
      <w:r>
        <w:rPr>
          <w:rFonts w:ascii="Times New Roman"/>
          <w:b w:val="false"/>
          <w:i w:val="false"/>
          <w:color w:val="000000"/>
          <w:sz w:val="28"/>
        </w:rPr>
        <w:t>
      141. Ресми статистикалық ақпарат қалыптастырылмайтын нысаналы индикаторлар болған кезде орталық мемлекеттік органдар мемлекеттік жоспарлау жөніндегі уәкілетті органмен келісу бойынша есептеу әдістемесін әзірлейді және бір ай мерзімде бекітеді.</w:t>
      </w:r>
    </w:p>
    <w:bookmarkEnd w:id="261"/>
    <w:p>
      <w:pPr>
        <w:spacing w:after="0"/>
        <w:ind w:left="0"/>
        <w:jc w:val="both"/>
      </w:pPr>
      <w:r>
        <w:rPr>
          <w:rFonts w:ascii="Times New Roman"/>
          <w:b w:val="false"/>
          <w:i w:val="false"/>
          <w:color w:val="000000"/>
          <w:sz w:val="28"/>
        </w:rPr>
        <w:t>
      Өңірдің ерекшелігін есепке алу үшін жергілікті атқарушы органның бастамасы бойынша ресми статистикалық ақпарат қалыптастырылмайтын нысаналы индикаторларды облыстың, республикалық маңызы бар қаланың, астананың даму жоспарына енгізген жағдайда жергілікті атқарушы орган мемлекеттік жоспарлау жөніндегі уәкілетті органмен келісу бойынша есептеу әдістемесін әзірлейді және бекітеді.</w:t>
      </w:r>
    </w:p>
    <w:bookmarkStart w:name="z265" w:id="262"/>
    <w:p>
      <w:pPr>
        <w:spacing w:after="0"/>
        <w:ind w:left="0"/>
        <w:jc w:val="both"/>
      </w:pPr>
      <w:r>
        <w:rPr>
          <w:rFonts w:ascii="Times New Roman"/>
          <w:b w:val="false"/>
          <w:i w:val="false"/>
          <w:color w:val="000000"/>
          <w:sz w:val="28"/>
        </w:rPr>
        <w:t>
      142. Облыстың даму жоспарында нысаналы индикаторлар облыстық маңызы бар аудандар мен қалалар бөлінісінде облыстың даму жоспарына қосымша түрінде ресімделеді.</w:t>
      </w:r>
    </w:p>
    <w:bookmarkEnd w:id="262"/>
    <w:bookmarkStart w:name="z266" w:id="263"/>
    <w:p>
      <w:pPr>
        <w:spacing w:after="0"/>
        <w:ind w:left="0"/>
        <w:jc w:val="both"/>
      </w:pPr>
      <w:r>
        <w:rPr>
          <w:rFonts w:ascii="Times New Roman"/>
          <w:b w:val="false"/>
          <w:i w:val="false"/>
          <w:color w:val="000000"/>
          <w:sz w:val="28"/>
        </w:rPr>
        <w:t>
      143. Аудандар мен облыстық маңызы бар қалалар бөлінісінде мемлекеттік статистика саласындағы уәкілетті орган қалыптастырмайтын нысаналы индикаторлар қосымшаға аудандар мен облыстық маңызы бар қалалар бойынша бөлінбей енгізілуі мүмкін.</w:t>
      </w:r>
    </w:p>
    <w:bookmarkEnd w:id="263"/>
    <w:p>
      <w:pPr>
        <w:spacing w:after="0"/>
        <w:ind w:left="0"/>
        <w:jc w:val="both"/>
      </w:pPr>
      <w:r>
        <w:rPr>
          <w:rFonts w:ascii="Times New Roman"/>
          <w:b w:val="false"/>
          <w:i w:val="false"/>
          <w:color w:val="000000"/>
          <w:sz w:val="28"/>
        </w:rPr>
        <w:t>
      Тұтас облыс бойынша нысаналы индикаторлар мен олардың мәндерін түзетусіз даму жоспарға қосымшаға өзгерістер енгізілген жағдайда бұл өзгерістер мүдделі орталық мемлекеттік органдармен келісілмейді.</w:t>
      </w:r>
    </w:p>
    <w:bookmarkStart w:name="z267" w:id="264"/>
    <w:p>
      <w:pPr>
        <w:spacing w:after="0"/>
        <w:ind w:left="0"/>
        <w:jc w:val="both"/>
      </w:pPr>
      <w:r>
        <w:rPr>
          <w:rFonts w:ascii="Times New Roman"/>
          <w:b w:val="false"/>
          <w:i w:val="false"/>
          <w:color w:val="000000"/>
          <w:sz w:val="28"/>
        </w:rPr>
        <w:t>
      144. "Қажетті ресурстар" бөлімінде мақсаттар бөлінісінде облыстың, республикалық маңызы бар қаланың, астананың даму жоспарын іске асыру үшін қаржылық ресурстарға қажеттілік баяндалады.</w:t>
      </w:r>
    </w:p>
    <w:bookmarkEnd w:id="264"/>
    <w:bookmarkStart w:name="z268" w:id="265"/>
    <w:p>
      <w:pPr>
        <w:spacing w:after="0"/>
        <w:ind w:left="0"/>
        <w:jc w:val="both"/>
      </w:pPr>
      <w:r>
        <w:rPr>
          <w:rFonts w:ascii="Times New Roman"/>
          <w:b w:val="false"/>
          <w:i w:val="false"/>
          <w:color w:val="000000"/>
          <w:sz w:val="28"/>
        </w:rPr>
        <w:t>
      145. Тиісінше облыстың, республикалық маңызы бар қаланың, астананың жергілікті атқарушы органы әзірлеген облыстың, республикалық маңызы бар қаланың, астананың даму жоспарының жобасын мемлекеттік жоспарлау жөніндегі уәкілетті орган, өзге де мүдделі мемлекеттік органдар келіп түскен күнінен бастап бір айдан аспайтын мерзімде қарайды.</w:t>
      </w:r>
    </w:p>
    <w:bookmarkEnd w:id="265"/>
    <w:bookmarkStart w:name="z269" w:id="266"/>
    <w:p>
      <w:pPr>
        <w:spacing w:after="0"/>
        <w:ind w:left="0"/>
        <w:jc w:val="both"/>
      </w:pPr>
      <w:r>
        <w:rPr>
          <w:rFonts w:ascii="Times New Roman"/>
          <w:b w:val="false"/>
          <w:i w:val="false"/>
          <w:color w:val="000000"/>
          <w:sz w:val="28"/>
        </w:rPr>
        <w:t>
      146. Жергілікті атқарушы орган облыстың, республикалық маңызы бар қаланың, астананың даму жоспарын ағымдағы жылғы 1 желтоқсаннан кешіктірмейтін мерзімде облыстың, республикалық маңызы бар қаланың, астананың мәслихатына бекітуге ұсынады.</w:t>
      </w:r>
    </w:p>
    <w:bookmarkEnd w:id="266"/>
    <w:bookmarkStart w:name="z270" w:id="267"/>
    <w:p>
      <w:pPr>
        <w:spacing w:after="0"/>
        <w:ind w:left="0"/>
        <w:jc w:val="both"/>
      </w:pPr>
      <w:r>
        <w:rPr>
          <w:rFonts w:ascii="Times New Roman"/>
          <w:b w:val="false"/>
          <w:i w:val="false"/>
          <w:color w:val="000000"/>
          <w:sz w:val="28"/>
        </w:rPr>
        <w:t>
      147. Облыстың, республикалық маңызы бар қаланың даму жоспарын әзірлеуші облыстың, республикалық маңызы бар қаланың, астананың жергілікті атқарушы органы бекіткеннен кейін немесе өзгерістер мен толықтырулар енгізілгеннен кейін 5 жұмыс күні ішінде оны мемлекеттік жоспарлау жөніндегі уәкілетті органға жібереді.</w:t>
      </w:r>
    </w:p>
    <w:bookmarkEnd w:id="267"/>
    <w:bookmarkStart w:name="z271" w:id="268"/>
    <w:p>
      <w:pPr>
        <w:spacing w:after="0"/>
        <w:ind w:left="0"/>
        <w:jc w:val="both"/>
      </w:pPr>
      <w:r>
        <w:rPr>
          <w:rFonts w:ascii="Times New Roman"/>
          <w:b w:val="false"/>
          <w:i w:val="false"/>
          <w:color w:val="000000"/>
          <w:sz w:val="28"/>
        </w:rPr>
        <w:t>
      148. Облыстың, республикалық маңызы бар қаланың, астананың даму жоспары (қолжетімділігі шектеулі ақпаратты қоспағанда) бекітілгеннен кейін немесе өзгерістер мен толықтырулар енгізілгеннен кейін 10 жұмыс күні ішінде жергілікті атқарушы органның және мемлекеттік жоспарлау жөніндегі уәкілетті органның интернет-ресурсында орналастырылады.</w:t>
      </w:r>
    </w:p>
    <w:bookmarkEnd w:id="268"/>
    <w:bookmarkStart w:name="z272" w:id="269"/>
    <w:p>
      <w:pPr>
        <w:spacing w:after="0"/>
        <w:ind w:left="0"/>
        <w:jc w:val="both"/>
      </w:pPr>
      <w:r>
        <w:rPr>
          <w:rFonts w:ascii="Times New Roman"/>
          <w:b w:val="false"/>
          <w:i w:val="false"/>
          <w:color w:val="000000"/>
          <w:sz w:val="28"/>
        </w:rPr>
        <w:t>
      149. Мемлекеттік жоспарлау жөніндегі уәкілетті органның интернет-ресурсында орналастырылған облыстың, республикалық маңызы бар қаланың, астананың даму жоспары мазмұнының дұрыстығы мен толықтығы үшін жауапкершілік облыстың, республикалық маңызы бар қаланың, астананың даму жоспарын әзірлеуші облыстың, республикалық маңызы бар қаланың, астананың жергілікті атқарушы органына жүктеледі.</w:t>
      </w:r>
    </w:p>
    <w:bookmarkEnd w:id="269"/>
    <w:bookmarkStart w:name="z273" w:id="270"/>
    <w:p>
      <w:pPr>
        <w:spacing w:after="0"/>
        <w:ind w:left="0"/>
        <w:jc w:val="both"/>
      </w:pPr>
      <w:r>
        <w:rPr>
          <w:rFonts w:ascii="Times New Roman"/>
          <w:b w:val="false"/>
          <w:i w:val="false"/>
          <w:color w:val="000000"/>
          <w:sz w:val="28"/>
        </w:rPr>
        <w:t>
      150. Облыстың, республикалық маңызы бар қаланың, астананың даму жоспарларын іске асыру Жобалық басқаруды жүзеге асыру қағидаларына және Мемлекеттік органдарды жобалық басқару үлгілік регламентіне сәйкес оларды іске асыру жөніндегі іс-шаралар жоспарын орындау арқылы жүзеге асырылады.</w:t>
      </w:r>
    </w:p>
    <w:bookmarkEnd w:id="270"/>
    <w:bookmarkStart w:name="z274" w:id="271"/>
    <w:p>
      <w:pPr>
        <w:spacing w:after="0"/>
        <w:ind w:left="0"/>
        <w:jc w:val="both"/>
      </w:pPr>
      <w:r>
        <w:rPr>
          <w:rFonts w:ascii="Times New Roman"/>
          <w:b w:val="false"/>
          <w:i w:val="false"/>
          <w:color w:val="000000"/>
          <w:sz w:val="28"/>
        </w:rPr>
        <w:t>
      151. Облыстың, республикалық маңызы бар қаланың, астананың даму жоспарларын іске асыру жөніндегі іс-шаралар жоспары – мерзімдері, орындаушылары, аяқталу нысаны, оны іске асыруға қажетті шығындар айқындалған облыстың, республикалық маңызы бар қалалардың, астананың даму жоспарларының мақсаттарына қол жеткізуге бағытталған нақты іс-қимылдардың жиынтығы.</w:t>
      </w:r>
    </w:p>
    <w:bookmarkEnd w:id="271"/>
    <w:bookmarkStart w:name="z275" w:id="272"/>
    <w:p>
      <w:pPr>
        <w:spacing w:after="0"/>
        <w:ind w:left="0"/>
        <w:jc w:val="both"/>
      </w:pPr>
      <w:r>
        <w:rPr>
          <w:rFonts w:ascii="Times New Roman"/>
          <w:b w:val="false"/>
          <w:i w:val="false"/>
          <w:color w:val="000000"/>
          <w:sz w:val="28"/>
        </w:rPr>
        <w:t>
      152. Облыстың, республикалық маңызы бар қаланың, астананың даму жоспарларын іске асыру жөніндегі іс-шаралар жоспарын тиісті аумақтың мемлекеттік жоспарлау жөніндегі уәкілетті органы тиісті аумақтың бірлесіп орындаушы мемлекеттік органдарымен бірлесіп әзірлейді және облыстардың, республикалық маңызы бар қалалардың, астананың даму жоспары бекітілгеннен кейін бір ай мерзімде облыс әкімдігінің қаулысымен бекітіледі.</w:t>
      </w:r>
    </w:p>
    <w:bookmarkEnd w:id="272"/>
    <w:bookmarkStart w:name="z276" w:id="273"/>
    <w:p>
      <w:pPr>
        <w:spacing w:after="0"/>
        <w:ind w:left="0"/>
        <w:jc w:val="both"/>
      </w:pPr>
      <w:r>
        <w:rPr>
          <w:rFonts w:ascii="Times New Roman"/>
          <w:b w:val="false"/>
          <w:i w:val="false"/>
          <w:color w:val="000000"/>
          <w:sz w:val="28"/>
        </w:rPr>
        <w:t>
      153. Облыстың, республикалық маңызы бар қаланың, астананың даму жоспарының мониторингін тиісінше облыстың, республикалық маңызы бар қаланың, астананың мемлекеттік жоспарлау жөніндегі уәкілетті органы тиісті аумақтың бірлесіп орындаушы мемлекеттік органдарымен бірге облыстың, республикалық маңызы бар қаланың, астананың даму жоспарына қатысатын бірлесіп орындаушы мемлекеттік органдар, ұсынатын іске асырылуы туралы ақпарат негізінде іске асырылуы туралы есептерді қалыптастыру жолымен жүргізеді.</w:t>
      </w:r>
    </w:p>
    <w:bookmarkEnd w:id="273"/>
    <w:bookmarkStart w:name="z277" w:id="274"/>
    <w:p>
      <w:pPr>
        <w:spacing w:after="0"/>
        <w:ind w:left="0"/>
        <w:jc w:val="both"/>
      </w:pPr>
      <w:r>
        <w:rPr>
          <w:rFonts w:ascii="Times New Roman"/>
          <w:b w:val="false"/>
          <w:i w:val="false"/>
          <w:color w:val="000000"/>
          <w:sz w:val="28"/>
        </w:rPr>
        <w:t>
      154. Облыстың, республикалық маңызы бар қаланың, астананың даму жоспарының мониторингі жыл қорытындысы бойынша жылына бір рет жүзеге асырылады.</w:t>
      </w:r>
    </w:p>
    <w:bookmarkEnd w:id="274"/>
    <w:bookmarkStart w:name="z278" w:id="275"/>
    <w:p>
      <w:pPr>
        <w:spacing w:after="0"/>
        <w:ind w:left="0"/>
        <w:jc w:val="both"/>
      </w:pPr>
      <w:r>
        <w:rPr>
          <w:rFonts w:ascii="Times New Roman"/>
          <w:b w:val="false"/>
          <w:i w:val="false"/>
          <w:color w:val="000000"/>
          <w:sz w:val="28"/>
        </w:rPr>
        <w:t>
      155. Жыл қорытындысы бойынша облыстың, республикалық маңызы бар қаланың, астананың даму жоспарын мониторингтеу үшін:</w:t>
      </w:r>
    </w:p>
    <w:bookmarkEnd w:id="275"/>
    <w:bookmarkStart w:name="z279" w:id="276"/>
    <w:p>
      <w:pPr>
        <w:spacing w:after="0"/>
        <w:ind w:left="0"/>
        <w:jc w:val="both"/>
      </w:pPr>
      <w:r>
        <w:rPr>
          <w:rFonts w:ascii="Times New Roman"/>
          <w:b w:val="false"/>
          <w:i w:val="false"/>
          <w:color w:val="000000"/>
          <w:sz w:val="28"/>
        </w:rPr>
        <w:t>
      1) облыстың, республикалық маңызы бар қаланың, астананың даму жоспарын іске асыруға қатысатын бірлесіп орындаушы мемлекеттік орган, өз құзыреті шегінде облыстың, республикалық маңызы бар қаланың, астананың мемлекеттік жоспарлау жөніндегі уәкілетті органына іске асыру туралы ақпаратты есепті кезеңнен кейінгі жылдың 15 ақпанына дейін ұсынады;</w:t>
      </w:r>
    </w:p>
    <w:bookmarkEnd w:id="276"/>
    <w:bookmarkStart w:name="z280" w:id="277"/>
    <w:p>
      <w:pPr>
        <w:spacing w:after="0"/>
        <w:ind w:left="0"/>
        <w:jc w:val="both"/>
      </w:pPr>
      <w:r>
        <w:rPr>
          <w:rFonts w:ascii="Times New Roman"/>
          <w:b w:val="false"/>
          <w:i w:val="false"/>
          <w:color w:val="000000"/>
          <w:sz w:val="28"/>
        </w:rPr>
        <w:t>
      2) облыстың, республикалық маңызы бар қаланың, астананың мемлекеттік жоспарлау жөніндегі уәкілетті органы бірлесіп орындаушы мемлекеттік органдар ұсынған іске асыру туралы ақпараттың негізінде облыстың, республикалық маңызы бар қаланың, астананың даму жоспарын іске асыру туралы есепті қалыптастырады және оны есепті кезеңнен кейінгі жылдың 1 наурызына дейінгі мерзімде бірінші басшының қолын қойғызып (қолжетімділігі шектеулі ақпаратты қоспағанда) облыс, республикалық маңызы бар қала, астана әкімдігінің интернет-ресурсында орналастырады.</w:t>
      </w:r>
    </w:p>
    <w:bookmarkEnd w:id="277"/>
    <w:bookmarkStart w:name="z281" w:id="278"/>
    <w:p>
      <w:pPr>
        <w:spacing w:after="0"/>
        <w:ind w:left="0"/>
        <w:jc w:val="both"/>
      </w:pPr>
      <w:r>
        <w:rPr>
          <w:rFonts w:ascii="Times New Roman"/>
          <w:b w:val="false"/>
          <w:i w:val="false"/>
          <w:color w:val="000000"/>
          <w:sz w:val="28"/>
        </w:rPr>
        <w:t>
      156. Облыстың, республикалық маңызы бар қаланың, астананың даму жоспарын іске асыру туралы есеп есепті кезеңнен кейінгі жылдың 10 наурызынан кешіктірмей шоғырландыру және келіп түскен күннен бастап 5 жұмыс күні ішінде оның интернет-ресурсында орналастыру үшін мемлекеттік жоспарлау жөніндегі уәкілетті органға жіберіледі.</w:t>
      </w:r>
    </w:p>
    <w:bookmarkEnd w:id="278"/>
    <w:bookmarkStart w:name="z282" w:id="279"/>
    <w:p>
      <w:pPr>
        <w:spacing w:after="0"/>
        <w:ind w:left="0"/>
        <w:jc w:val="both"/>
      </w:pPr>
      <w:r>
        <w:rPr>
          <w:rFonts w:ascii="Times New Roman"/>
          <w:b w:val="false"/>
          <w:i w:val="false"/>
          <w:color w:val="000000"/>
          <w:sz w:val="28"/>
        </w:rPr>
        <w:t>
      157. Мемлекеттік жоспарлау жөніндегі уәкілетті орган есепті кезеңнен кейінгі жылдың 30 сәуіріне дейінгі мерзімде облыстың, республикалық маңызы бар қаланың, астананың даму жоспарларын іске асыру туралы қысқаша жиынтық есепті Қазақстан Республикасының Президенті Әкімшілігіне жібереді.</w:t>
      </w:r>
    </w:p>
    <w:bookmarkEnd w:id="279"/>
    <w:bookmarkStart w:name="z283" w:id="280"/>
    <w:p>
      <w:pPr>
        <w:spacing w:after="0"/>
        <w:ind w:left="0"/>
        <w:jc w:val="both"/>
      </w:pPr>
      <w:r>
        <w:rPr>
          <w:rFonts w:ascii="Times New Roman"/>
          <w:b w:val="false"/>
          <w:i w:val="false"/>
          <w:color w:val="000000"/>
          <w:sz w:val="28"/>
        </w:rPr>
        <w:t>
      158. Мемлекеттік жоспарлау жөніндегі уәкілетті органның интернет-ресурсында орналастырылған облыстың, республикалық маңызы бар қаланың, астананың даму жоспарын іске асыру туралы есеп мазмұнының дұрыстығы мен толықтығы үшін жауапкершілік облыстың, республикалық маңызы бар қаланың, астананың тиісті жергілікті атқарушы органына жүктеледі.</w:t>
      </w:r>
    </w:p>
    <w:bookmarkEnd w:id="280"/>
    <w:bookmarkStart w:name="z284" w:id="281"/>
    <w:p>
      <w:pPr>
        <w:spacing w:after="0"/>
        <w:ind w:left="0"/>
        <w:jc w:val="both"/>
      </w:pPr>
      <w:r>
        <w:rPr>
          <w:rFonts w:ascii="Times New Roman"/>
          <w:b w:val="false"/>
          <w:i w:val="false"/>
          <w:color w:val="000000"/>
          <w:sz w:val="28"/>
        </w:rPr>
        <w:t>
      159. Облыстың, республикалық маңызы бар қаланың, астананың даму жоспарларының іске асырылу мониторингі және оларды іске асыру жөніндегі іс-шаралар жоспарлары жылына бір рет ағымдағы жылдың 15 желтоқсанынан кешіктірілмей түзетілуі мүмкін.</w:t>
      </w:r>
    </w:p>
    <w:bookmarkEnd w:id="281"/>
    <w:bookmarkStart w:name="z285" w:id="282"/>
    <w:p>
      <w:pPr>
        <w:spacing w:after="0"/>
        <w:ind w:left="0"/>
        <w:jc w:val="left"/>
      </w:pPr>
      <w:r>
        <w:rPr>
          <w:rFonts w:ascii="Times New Roman"/>
          <w:b/>
          <w:i w:val="false"/>
          <w:color w:val="000000"/>
        </w:rPr>
        <w:t xml:space="preserve"> 14-тарау. Ұлттық компаниялардың даму жоспарлары</w:t>
      </w:r>
    </w:p>
    <w:bookmarkEnd w:id="282"/>
    <w:bookmarkStart w:name="z286" w:id="283"/>
    <w:p>
      <w:pPr>
        <w:spacing w:after="0"/>
        <w:ind w:left="0"/>
        <w:jc w:val="both"/>
      </w:pPr>
      <w:r>
        <w:rPr>
          <w:rFonts w:ascii="Times New Roman"/>
          <w:b w:val="false"/>
          <w:i w:val="false"/>
          <w:color w:val="000000"/>
          <w:sz w:val="28"/>
        </w:rPr>
        <w:t>
      160. Ұлттық компаниялардың даму жоспарлары Мемлекеттік жоспарлау жүйесінің жоғары тұрған құжаттары ескеріліп әзірленеді.</w:t>
      </w:r>
    </w:p>
    <w:bookmarkEnd w:id="283"/>
    <w:bookmarkStart w:name="z287" w:id="284"/>
    <w:p>
      <w:pPr>
        <w:spacing w:after="0"/>
        <w:ind w:left="0"/>
        <w:jc w:val="both"/>
      </w:pPr>
      <w:r>
        <w:rPr>
          <w:rFonts w:ascii="Times New Roman"/>
          <w:b w:val="false"/>
          <w:i w:val="false"/>
          <w:color w:val="000000"/>
          <w:sz w:val="28"/>
        </w:rPr>
        <w:t>
      161. Ұлттық компаниялардың даму жоспарлары ұлттық компаниялардың алдыңғы даму жоспарын іске асырудың соңғы жылынан кешіктірмей әзірленеді.</w:t>
      </w:r>
    </w:p>
    <w:bookmarkEnd w:id="284"/>
    <w:bookmarkStart w:name="z288" w:id="285"/>
    <w:p>
      <w:pPr>
        <w:spacing w:after="0"/>
        <w:ind w:left="0"/>
        <w:jc w:val="both"/>
      </w:pPr>
      <w:r>
        <w:rPr>
          <w:rFonts w:ascii="Times New Roman"/>
          <w:b w:val="false"/>
          <w:i w:val="false"/>
          <w:color w:val="000000"/>
          <w:sz w:val="28"/>
        </w:rPr>
        <w:t>
      162. Ұлттық компаниялардың даму жоспарлары олардың стратегиялық бағыттарын, мақсаттары мен қызметі нәтижелерінің көрсеткіштерін айқындайды және акциялары (қатысу үлестері) ұлттық компанияларға осы заңды тұлғалар қабылдайтын шешімдерді айқындау құқығын беретін заңды тұлғалардың даму жоспарлары ескеріліп әзірленеді.</w:t>
      </w:r>
    </w:p>
    <w:bookmarkEnd w:id="285"/>
    <w:bookmarkStart w:name="z289" w:id="286"/>
    <w:p>
      <w:pPr>
        <w:spacing w:after="0"/>
        <w:ind w:left="0"/>
        <w:jc w:val="both"/>
      </w:pPr>
      <w:r>
        <w:rPr>
          <w:rFonts w:ascii="Times New Roman"/>
          <w:b w:val="false"/>
          <w:i w:val="false"/>
          <w:color w:val="000000"/>
          <w:sz w:val="28"/>
        </w:rPr>
        <w:t>
      163. Ұлттық компаниялардың даму жоспарлары Мемлекеттік жоспарлау жүйесінің жоғары тұрған құжаттарында баяндалған мақсаттарға, міндеттерге және бюджеттік параметрлерге сәйкестігі тұрғысынан мемлекеттік жоспарлау жөніндегі уәкілетті органмен келісіледі және оларды Қазақстан Республикасының Үкіметі бекітеді.</w:t>
      </w:r>
    </w:p>
    <w:bookmarkEnd w:id="286"/>
    <w:bookmarkStart w:name="z290" w:id="287"/>
    <w:p>
      <w:pPr>
        <w:spacing w:after="0"/>
        <w:ind w:left="0"/>
        <w:jc w:val="both"/>
      </w:pPr>
      <w:r>
        <w:rPr>
          <w:rFonts w:ascii="Times New Roman"/>
          <w:b w:val="false"/>
          <w:i w:val="false"/>
          <w:color w:val="000000"/>
          <w:sz w:val="28"/>
        </w:rPr>
        <w:t>
      164. Ұлттық әл-ауқат қорының даму жоспарын "Самұрық-Қазына" ұлттық әл-ауқат қоры" акционерлік қоғамы директорлар кеңесінің стратегиясы жөніндегі комитет қарап, "Самұрық-Қазына" ұлттық әл-ауқат қоры" акционерлік қоғамын басқару жөніндегі кеңес мақұлдағаннан кейін ұлттық әл-ауқат қорының жалғыз акционері бекітеді.</w:t>
      </w:r>
    </w:p>
    <w:bookmarkEnd w:id="287"/>
    <w:bookmarkStart w:name="z291" w:id="288"/>
    <w:p>
      <w:pPr>
        <w:spacing w:after="0"/>
        <w:ind w:left="0"/>
        <w:jc w:val="both"/>
      </w:pPr>
      <w:r>
        <w:rPr>
          <w:rFonts w:ascii="Times New Roman"/>
          <w:b w:val="false"/>
          <w:i w:val="false"/>
          <w:color w:val="000000"/>
          <w:sz w:val="28"/>
        </w:rPr>
        <w:t>
      165. Ұлттық басқарушы холдингтердің, ұлттық холдингтердің, ұлттық компаниялардың даму жоспарларын әзірлеу мен бекіту тәртібін мемлекеттік жоспарлау жөніндегі уәкілетті орган айқындайды.</w:t>
      </w:r>
    </w:p>
    <w:bookmarkEnd w:id="288"/>
    <w:bookmarkStart w:name="z292" w:id="289"/>
    <w:p>
      <w:pPr>
        <w:spacing w:after="0"/>
        <w:ind w:left="0"/>
        <w:jc w:val="both"/>
      </w:pPr>
      <w:r>
        <w:rPr>
          <w:rFonts w:ascii="Times New Roman"/>
          <w:b w:val="false"/>
          <w:i w:val="false"/>
          <w:color w:val="000000"/>
          <w:sz w:val="28"/>
        </w:rPr>
        <w:t>
      166. Ұлттық компаниялардың даму жоспарларын іске асыру мақсатында ұлттық компаниялардың 5 жыл мерзімге арналған іс-шаралар жоспарлары әзірленеді.</w:t>
      </w:r>
    </w:p>
    <w:bookmarkEnd w:id="289"/>
    <w:bookmarkStart w:name="z293" w:id="290"/>
    <w:p>
      <w:pPr>
        <w:spacing w:after="0"/>
        <w:ind w:left="0"/>
        <w:jc w:val="both"/>
      </w:pPr>
      <w:r>
        <w:rPr>
          <w:rFonts w:ascii="Times New Roman"/>
          <w:b w:val="false"/>
          <w:i w:val="false"/>
          <w:color w:val="000000"/>
          <w:sz w:val="28"/>
        </w:rPr>
        <w:t>
      167. Ұлттық басқарушы холдингтердің, ұлттық холдингтердің, ұлттық компаниялардың іс-шаралар жоспарларын әзірлеу мен бекіту тәртібін мемлекеттік жоспарлау жөніндегі уәкілетті орган айқындайды.</w:t>
      </w:r>
    </w:p>
    <w:bookmarkEnd w:id="290"/>
    <w:bookmarkStart w:name="z294" w:id="291"/>
    <w:p>
      <w:pPr>
        <w:spacing w:after="0"/>
        <w:ind w:left="0"/>
        <w:jc w:val="both"/>
      </w:pPr>
      <w:r>
        <w:rPr>
          <w:rFonts w:ascii="Times New Roman"/>
          <w:b w:val="false"/>
          <w:i w:val="false"/>
          <w:color w:val="000000"/>
          <w:sz w:val="28"/>
        </w:rPr>
        <w:t>
      168. Ұлттық басқарушы холдингтердің, ұлттық холдингтердің, ұлттық компаниялардың даму жоспарларының іске асырылуын мониторингтеуді мемлекеттік жоспарлау жөніндегі уәкілетті орган айқындайтын тәртіппен тиісті саланың уәкілетті органы немесе жергілікті атқарушы орган (жергілікті бюджеттен қаржыландырылатын атқарушы орган) жүзеге асырады.</w:t>
      </w:r>
    </w:p>
    <w:bookmarkEnd w:id="291"/>
    <w:bookmarkStart w:name="z295" w:id="292"/>
    <w:p>
      <w:pPr>
        <w:spacing w:after="0"/>
        <w:ind w:left="0"/>
        <w:jc w:val="both"/>
      </w:pPr>
      <w:r>
        <w:rPr>
          <w:rFonts w:ascii="Times New Roman"/>
          <w:b w:val="false"/>
          <w:i w:val="false"/>
          <w:color w:val="000000"/>
          <w:sz w:val="28"/>
        </w:rPr>
        <w:t>
      169. Республикалық бюджеттің атқарылуын бақылау жөніндегі есеп комитеті бекітетін тиісті жылға арналған мемлекеттік аудит пен қаржылық бақылау объектілерінің тізбесіне сәйкес мемлекеттік тиімділік аудитін және сараптамалық-талдамалық іс-шаралар жүргізу шеңберінде Республикалық бюджеттің атқарылуын бақылау жөніндегі есеп комитеті жүргізетін бағалауды қоспағанда, ұлттық компаниялардың даму жоспарларының іске асырылуын бағалау аудиттелген қаржылық есептілік бекітілгеннен кейін 3 жыл өткен соң мемлекеттік жоспарлау жөніндегі уәкілетті орган айқындайтын тәртіппен мемлекеттік жоспарлау жөніндегі уәкілетті орган жүзеге асырады.</w:t>
      </w:r>
    </w:p>
    <w:bookmarkEnd w:id="292"/>
    <w:bookmarkStart w:name="z296" w:id="293"/>
    <w:p>
      <w:pPr>
        <w:spacing w:after="0"/>
        <w:ind w:left="0"/>
        <w:jc w:val="both"/>
      </w:pPr>
      <w:r>
        <w:rPr>
          <w:rFonts w:ascii="Times New Roman"/>
          <w:b w:val="false"/>
          <w:i w:val="false"/>
          <w:color w:val="000000"/>
          <w:sz w:val="28"/>
        </w:rPr>
        <w:t>
      170. Республикалық бюджеттің атқарылуын бақылау жөніндегі есеп комитеті өзі бекітетін тиісті жылға арналған мемлекеттік аудит пен қаржылық бақылау объектілерінің тізбесіне сәйкес мемлекеттік тиімділік аудиті және сараптамалық-талдамалық іс-шаралар шеңберінде ұлттық компаниялардың даму жоспарларының іске асырылуын бағалауды жүзеге асырады.</w:t>
      </w:r>
    </w:p>
    <w:bookmarkEnd w:id="293"/>
    <w:bookmarkStart w:name="z297" w:id="294"/>
    <w:p>
      <w:pPr>
        <w:spacing w:after="0"/>
        <w:ind w:left="0"/>
        <w:jc w:val="both"/>
      </w:pPr>
      <w:r>
        <w:rPr>
          <w:rFonts w:ascii="Times New Roman"/>
          <w:b w:val="false"/>
          <w:i w:val="false"/>
          <w:color w:val="000000"/>
          <w:sz w:val="28"/>
        </w:rPr>
        <w:t>
      171. Тиісті саланың уәкілетті органы ұлттық компаниялардың даму жоспарларының мониторингі мен оларды бағалау нәтижелерін интернет-ресурста (қолжетімділігі шектеулі ақпаратты қоспағанда) орналастырады.</w:t>
      </w:r>
    </w:p>
    <w:bookmarkEnd w:id="294"/>
    <w:bookmarkStart w:name="z298" w:id="295"/>
    <w:p>
      <w:pPr>
        <w:spacing w:after="0"/>
        <w:ind w:left="0"/>
        <w:jc w:val="both"/>
      </w:pPr>
      <w:r>
        <w:rPr>
          <w:rFonts w:ascii="Times New Roman"/>
          <w:b w:val="false"/>
          <w:i w:val="false"/>
          <w:color w:val="000000"/>
          <w:sz w:val="28"/>
        </w:rPr>
        <w:t>
      172. Тиісті саланың уәкілетті органы ұлттық әл-ауқат қорын қоспағанда, ұлттық компаниялардың даму жоспарларының орындалуын бақылауды жүзеге асырады.</w:t>
      </w:r>
    </w:p>
    <w:bookmarkEnd w:id="295"/>
    <w:bookmarkStart w:name="z299" w:id="296"/>
    <w:p>
      <w:pPr>
        <w:spacing w:after="0"/>
        <w:ind w:left="0"/>
        <w:jc w:val="both"/>
      </w:pPr>
      <w:r>
        <w:rPr>
          <w:rFonts w:ascii="Times New Roman"/>
          <w:b w:val="false"/>
          <w:i w:val="false"/>
          <w:color w:val="000000"/>
          <w:sz w:val="28"/>
        </w:rPr>
        <w:t>
      173. "Самұрық-Қазына" ұлттық әл-ауқат қоры" акционерлік қоғамы директорлар кеңесінің стратегиясы жөніндегі комитет "Самұрық-Қазына" ұлттық әл-ауқат қорының даму жоспарының іске асырылу барысы туралы жыл сайынғы есебін қарайды және оны өз ұсынымдарымен бірге "Самұрық-Қазына" ұлттық әл-ауқат қоры" акционерлік қоғамын басқару жөніндегі кеңесте қарау үшін жібереді.</w:t>
      </w:r>
    </w:p>
    <w:bookmarkEnd w:id="296"/>
    <w:bookmarkStart w:name="z300" w:id="297"/>
    <w:p>
      <w:pPr>
        <w:spacing w:after="0"/>
        <w:ind w:left="0"/>
        <w:jc w:val="left"/>
      </w:pPr>
      <w:r>
        <w:rPr>
          <w:rFonts w:ascii="Times New Roman"/>
          <w:b/>
          <w:i w:val="false"/>
          <w:color w:val="000000"/>
        </w:rPr>
        <w:t xml:space="preserve"> 15-тарау. Өтпелі ережелер</w:t>
      </w:r>
    </w:p>
    <w:bookmarkEnd w:id="297"/>
    <w:bookmarkStart w:name="z301" w:id="298"/>
    <w:p>
      <w:pPr>
        <w:spacing w:after="0"/>
        <w:ind w:left="0"/>
        <w:jc w:val="both"/>
      </w:pPr>
      <w:r>
        <w:rPr>
          <w:rFonts w:ascii="Times New Roman"/>
          <w:b w:val="false"/>
          <w:i w:val="false"/>
          <w:color w:val="000000"/>
          <w:sz w:val="28"/>
        </w:rPr>
        <w:t>
      174. Осы Мемлекеттік жоспарлау жүйесі қолданысқа енгізілгенге дейін қолданыста болған мемлекеттік бағдарламалардың мониторингі осы Мемлекеттік жоспарлау жүйесінде даму тұжырымдамаларын мониторингтеу үшін көзделген процестерге сәйкес жүзеге асырылады.</w:t>
      </w:r>
    </w:p>
    <w:bookmarkEnd w:id="298"/>
    <w:bookmarkStart w:name="z302" w:id="299"/>
    <w:p>
      <w:pPr>
        <w:spacing w:after="0"/>
        <w:ind w:left="0"/>
        <w:jc w:val="both"/>
      </w:pPr>
      <w:r>
        <w:rPr>
          <w:rFonts w:ascii="Times New Roman"/>
          <w:b w:val="false"/>
          <w:i w:val="false"/>
          <w:color w:val="000000"/>
          <w:sz w:val="28"/>
        </w:rPr>
        <w:t>
      175. Тиісті мемлекеттік бағдарлама шеңберінде саланы/аяны қамтитын даму тұжырымдамасы және/немесе ұлттық жоба бекітілгеннен кейін мемлекеттік бағдарлама қолданысы тоқтатылған болып саналады.</w:t>
      </w:r>
    </w:p>
    <w:bookmarkEnd w:id="2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