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a2b5" w14:textId="804a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"Өңірлерді дамытудың 2020 – 2025 жылдарға арналған мемлекеттік бағдарламасын бекіту туралы" Қазақстан Республикасы Үкіметінің 2019 жылғы 27 желтоқсандағы № 990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4 наурыздағы № 120 қаулысы. Күші жойылды - Қазақстан Республикасы Үкіметінің 2022 жылғы 23 қыркүйектегі № 733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23.09.2022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"Өңірлерді дамытудың 2020 – 2025 жылдарға арналған мемлекеттік бағдарламасын бекіту туралы" Қазақстан Республикасы Үкіметінің 2019 жылғы 27 желтоқсандағы № 990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Өңірлерді дамытудың 2020 – 2025 жылдарға арналған  мемлекеттік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бағдарламаның қойылған мақсаттарына қол жеткізудің негізгі бағыттары, жолдары және тиісті шаралар" деген </w:t>
      </w:r>
      <w:r>
        <w:rPr>
          <w:rFonts w:ascii="Times New Roman"/>
          <w:b w:val="false"/>
          <w:i w:val="false"/>
          <w:color w:val="000000"/>
          <w:sz w:val="28"/>
        </w:rPr>
        <w:t>5-бөлімнің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жиырма жетінші абзацы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"Соңғы 20-25 жылда ауыл тұрғындарының (әсіресе жастардың) ірі және үлкен қалаларға, ФҚА құрамындағы өзге елді мекендерге қарқынды ішкі көші-қоны байқалады. Шетелден келген қандастар да ФҚА-да тұруға ұмтылады. Осыған байланысты барлық бағдарламалық құжаттарда "адамдар инфрақұрылымға" моделін енгізу қажет, бұл жаңа инфрақұрылымдық объектілерді  Мемлекеттік бағдарламада белгіленген ұзақ мерзімді кезеңге перспективалы елді мекендерде ғана озыңқы салуды білдіреді.".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