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4286" w14:textId="4444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12 наурыздағы № 134 қаулысы. Күші жойылды - Қазақстан Республикасы Үкіметінің 2021 жылғы 31 желтоқсандағы № 988 қаулысымен</w:t>
      </w:r>
    </w:p>
    <w:p>
      <w:pPr>
        <w:spacing w:after="0"/>
        <w:ind w:left="0"/>
        <w:jc w:val="both"/>
      </w:pPr>
      <w:r>
        <w:rPr>
          <w:rFonts w:ascii="Times New Roman"/>
          <w:b w:val="false"/>
          <w:i w:val="false"/>
          <w:color w:val="ff0000"/>
          <w:sz w:val="28"/>
        </w:rPr>
        <w:t xml:space="preserve">
      Ескерту. Күші жойылды - ҚР Үкіметінің 31.12.2021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16-бабының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наурыздағы</w:t>
            </w:r>
            <w:r>
              <w:br/>
            </w:r>
            <w:r>
              <w:rPr>
                <w:rFonts w:ascii="Times New Roman"/>
                <w:b w:val="false"/>
                <w:i w:val="false"/>
                <w:color w:val="000000"/>
                <w:sz w:val="20"/>
              </w:rPr>
              <w:t>№ 134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 (бұдан әрі – Қағидалар) Қазақстан Республикасы Экологиялық кодексінің (бұдан әрі – Кодекс) 16-бабының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 және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6"/>
    <w:bookmarkStart w:name="z9" w:id="7"/>
    <w:p>
      <w:pPr>
        <w:spacing w:after="0"/>
        <w:ind w:left="0"/>
        <w:jc w:val="both"/>
      </w:pPr>
      <w:r>
        <w:rPr>
          <w:rFonts w:ascii="Times New Roman"/>
          <w:b w:val="false"/>
          <w:i w:val="false"/>
          <w:color w:val="000000"/>
          <w:sz w:val="28"/>
        </w:rPr>
        <w:t>
      1) қалдықтарды энергетикалық кәдеге жарату – органикалық қалдықтардан биогаз және өзге де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оларды термиялық өңдеу процесі;</w:t>
      </w:r>
    </w:p>
    <w:bookmarkEnd w:id="7"/>
    <w:bookmarkStart w:name="z10" w:id="8"/>
    <w:p>
      <w:pPr>
        <w:spacing w:after="0"/>
        <w:ind w:left="0"/>
        <w:jc w:val="both"/>
      </w:pPr>
      <w:r>
        <w:rPr>
          <w:rFonts w:ascii="Times New Roman"/>
          <w:b w:val="false"/>
          <w:i w:val="false"/>
          <w:color w:val="000000"/>
          <w:sz w:val="28"/>
        </w:rPr>
        <w:t>
      2) қалдықтарды энергетикалық кәдеге жарату объектісі – қалдықтарды энергетикалық кәдеге жаратуға арналған техникалық құрылғылар мен қондырғылардың және қалдықтарды энергетикалық кәдеге жарату үшін технологиялық тұрғыдан қажетті, олармен өзара байланысты құрылыстар мен инфрақұрылымның жиынтығы;</w:t>
      </w:r>
    </w:p>
    <w:bookmarkEnd w:id="8"/>
    <w:bookmarkStart w:name="z11" w:id="9"/>
    <w:p>
      <w:pPr>
        <w:spacing w:after="0"/>
        <w:ind w:left="0"/>
        <w:jc w:val="both"/>
      </w:pPr>
      <w:r>
        <w:rPr>
          <w:rFonts w:ascii="Times New Roman"/>
          <w:b w:val="false"/>
          <w:i w:val="false"/>
          <w:color w:val="000000"/>
          <w:sz w:val="28"/>
        </w:rPr>
        <w:t>
      3) аукциондық баға – қаржы-есеп айырысу орталығының қалдықтарды энергетикалық кәдеге жарату объектісі өндіретін электр энергиясын сатып алуына аукциондық сауда-саттық қорытындылары бойынша айқындалған және тиісті шекті аукциондық бағаның деңгейінен аспайтын баға;</w:t>
      </w:r>
    </w:p>
    <w:bookmarkEnd w:id="9"/>
    <w:bookmarkStart w:name="z12" w:id="10"/>
    <w:p>
      <w:pPr>
        <w:spacing w:after="0"/>
        <w:ind w:left="0"/>
        <w:jc w:val="both"/>
      </w:pPr>
      <w:r>
        <w:rPr>
          <w:rFonts w:ascii="Times New Roman"/>
          <w:b w:val="false"/>
          <w:i w:val="false"/>
          <w:color w:val="000000"/>
          <w:sz w:val="28"/>
        </w:rPr>
        <w:t>
      4) шекті аукциондық баға – қалдықтарды энергетикалық кәдеге жарату арқылы өндірілген электр энергиясына аукциондық бағаның ең жоғары шамасы;</w:t>
      </w:r>
    </w:p>
    <w:bookmarkEnd w:id="10"/>
    <w:bookmarkStart w:name="z13" w:id="11"/>
    <w:p>
      <w:pPr>
        <w:spacing w:after="0"/>
        <w:ind w:left="0"/>
        <w:jc w:val="both"/>
      </w:pPr>
      <w:r>
        <w:rPr>
          <w:rFonts w:ascii="Times New Roman"/>
          <w:b w:val="false"/>
          <w:i w:val="false"/>
          <w:color w:val="000000"/>
          <w:sz w:val="28"/>
        </w:rPr>
        <w:t>
      5) уәкілетті орган – қоршаған ортаны қорғау және табиғат пайдалану саласындағы басшылықты және салааралық үйлестіруді жүзеге асыратын орталық атқарушы орган;</w:t>
      </w:r>
    </w:p>
    <w:bookmarkEnd w:id="11"/>
    <w:bookmarkStart w:name="z14" w:id="12"/>
    <w:p>
      <w:pPr>
        <w:spacing w:after="0"/>
        <w:ind w:left="0"/>
        <w:jc w:val="both"/>
      </w:pPr>
      <w:r>
        <w:rPr>
          <w:rFonts w:ascii="Times New Roman"/>
          <w:b w:val="false"/>
          <w:i w:val="false"/>
          <w:color w:val="000000"/>
          <w:sz w:val="28"/>
        </w:rPr>
        <w:t>
      6) қалдықтарды энергетикалық кәдеге жаратуды пайдаланатын энергия өндіруші ұйым – Қазақстан Республикасының заңнамасына сәйкес қалдықтарды энергетикалық кәдеге жаратудан алынатын энергияны өндіруді жүзеге асыратын заңды тұлға;</w:t>
      </w:r>
    </w:p>
    <w:bookmarkEnd w:id="12"/>
    <w:bookmarkStart w:name="z15" w:id="13"/>
    <w:p>
      <w:pPr>
        <w:spacing w:after="0"/>
        <w:ind w:left="0"/>
        <w:jc w:val="both"/>
      </w:pPr>
      <w:r>
        <w:rPr>
          <w:rFonts w:ascii="Times New Roman"/>
          <w:b w:val="false"/>
          <w:i w:val="false"/>
          <w:color w:val="000000"/>
          <w:sz w:val="28"/>
        </w:rPr>
        <w:t>
      7) қаржы моделі – бұл қалдықтарды энергетикалық кәдеге жарату арқылы өндірілген электр энергиясына шекті аукциондық бағаны есептей отырып, қалдықтарды энергетикалық кәдеге жаратуды пайдаланатын энергия өндіруші ұйымдардың енгізілуін сипаттайтын өзара байланысты көрсеткіштер жиынтығы (жүйесі);</w:t>
      </w:r>
    </w:p>
    <w:bookmarkEnd w:id="13"/>
    <w:bookmarkStart w:name="z16" w:id="14"/>
    <w:p>
      <w:pPr>
        <w:spacing w:after="0"/>
        <w:ind w:left="0"/>
        <w:jc w:val="both"/>
      </w:pPr>
      <w:r>
        <w:rPr>
          <w:rFonts w:ascii="Times New Roman"/>
          <w:b w:val="false"/>
          <w:i w:val="false"/>
          <w:color w:val="000000"/>
          <w:sz w:val="28"/>
        </w:rPr>
        <w:t>
      8) қаржы-есеп айырысу орталығы – жүйелік оператор құратын және уәкілетті орган айқындайтын, жаңартылатын энергия көздерін пайдалануды қолдау саласындағы заңнамада көзделген тәртіппен қалдықтарды энергетикалық кәдеге жарату жөніндегі объектілер өндірген және Қазақстан Республикасының бірыңғай электр энергетикасы жүйесінің электр желілеріне жеткізілген электр энергиясын орталықтандырылған сатып алуды және сатуды жүзеге асыратын заңды тұлға.</w:t>
      </w:r>
    </w:p>
    <w:bookmarkEnd w:id="14"/>
    <w:p>
      <w:pPr>
        <w:spacing w:after="0"/>
        <w:ind w:left="0"/>
        <w:jc w:val="both"/>
      </w:pPr>
      <w:r>
        <w:rPr>
          <w:rFonts w:ascii="Times New Roman"/>
          <w:b w:val="false"/>
          <w:i w:val="false"/>
          <w:color w:val="000000"/>
          <w:sz w:val="28"/>
        </w:rPr>
        <w:t xml:space="preserve">
      Осы Қағидаларда пайдаланылатын өзге ұғымдар мен анықтамалар Қазақстан Республикасының қолданыстағы заңнамасына сәйкес қолданылады. </w:t>
      </w:r>
    </w:p>
    <w:bookmarkStart w:name="z17" w:id="15"/>
    <w:p>
      <w:pPr>
        <w:spacing w:after="0"/>
        <w:ind w:left="0"/>
        <w:jc w:val="both"/>
      </w:pPr>
      <w:r>
        <w:rPr>
          <w:rFonts w:ascii="Times New Roman"/>
          <w:b w:val="false"/>
          <w:i w:val="false"/>
          <w:color w:val="000000"/>
          <w:sz w:val="28"/>
        </w:rPr>
        <w:t>
      3. Қалдықтарды энергетикалық кәдеге жарату арқылы өндірілген электр энергиясына шекті аукциондық бағаларды уәкілетті орган әзірлейді және бекітеді.</w:t>
      </w:r>
    </w:p>
    <w:bookmarkEnd w:id="15"/>
    <w:bookmarkStart w:name="z18" w:id="16"/>
    <w:p>
      <w:pPr>
        <w:spacing w:after="0"/>
        <w:ind w:left="0"/>
        <w:jc w:val="both"/>
      </w:pPr>
      <w:r>
        <w:rPr>
          <w:rFonts w:ascii="Times New Roman"/>
          <w:b w:val="false"/>
          <w:i w:val="false"/>
          <w:color w:val="000000"/>
          <w:sz w:val="28"/>
        </w:rPr>
        <w:t>
      4. Шекті аукциондық бағалар бекітілген күнгі Қазақстан Республикасы Ұлттық Банкінің бағамы бойынша АҚШ долларымен және еуромен баламасы көрсетіліп, теңгемен бекітіледі.</w:t>
      </w:r>
    </w:p>
    <w:bookmarkEnd w:id="16"/>
    <w:bookmarkStart w:name="z19" w:id="17"/>
    <w:p>
      <w:pPr>
        <w:spacing w:after="0"/>
        <w:ind w:left="0"/>
        <w:jc w:val="left"/>
      </w:pPr>
      <w:r>
        <w:rPr>
          <w:rFonts w:ascii="Times New Roman"/>
          <w:b/>
          <w:i w:val="false"/>
          <w:color w:val="000000"/>
        </w:rPr>
        <w:t xml:space="preserve"> 2. Қалдықтарды энергетикалық кәдеге жарату арқылы өндірілген электр энергиясына шекті аукциондық бағаларды айқындау тәртібі</w:t>
      </w:r>
    </w:p>
    <w:bookmarkEnd w:id="17"/>
    <w:bookmarkStart w:name="z20" w:id="18"/>
    <w:p>
      <w:pPr>
        <w:spacing w:after="0"/>
        <w:ind w:left="0"/>
        <w:jc w:val="both"/>
      </w:pPr>
      <w:r>
        <w:rPr>
          <w:rFonts w:ascii="Times New Roman"/>
          <w:b w:val="false"/>
          <w:i w:val="false"/>
          <w:color w:val="000000"/>
          <w:sz w:val="28"/>
        </w:rPr>
        <w:t>
      5. Қалдықтарды энергетикалық кәдеге жарату арқылы өндірілген электр энергиясына шекті аукциондық баға қалдықтарды энергетикалық кәдеге жаратудың жаңа объектілерін салуға және пайдалануға арналған шығындарды өтеу қағидаты негізге алына отырып айқындалады.</w:t>
      </w:r>
    </w:p>
    <w:bookmarkEnd w:id="18"/>
    <w:bookmarkStart w:name="z21" w:id="19"/>
    <w:p>
      <w:pPr>
        <w:spacing w:after="0"/>
        <w:ind w:left="0"/>
        <w:jc w:val="both"/>
      </w:pPr>
      <w:r>
        <w:rPr>
          <w:rFonts w:ascii="Times New Roman"/>
          <w:b w:val="false"/>
          <w:i w:val="false"/>
          <w:color w:val="000000"/>
          <w:sz w:val="28"/>
        </w:rPr>
        <w:t>
      6. Пайдаланудың бірінші жылына қалдықтарды энергетикалық кәдеге жарату арқылы өндірілген электр энергиясына шекті аукциондық бағаны есептеу формуласы:</w:t>
      </w:r>
    </w:p>
    <w:bookmarkEnd w:id="19"/>
    <w:p>
      <w:pPr>
        <w:spacing w:after="0"/>
        <w:ind w:left="0"/>
        <w:jc w:val="both"/>
      </w:pPr>
      <w:r>
        <w:rPr>
          <w:rFonts w:ascii="Times New Roman"/>
          <w:b w:val="false"/>
          <w:i w:val="false"/>
          <w:color w:val="000000"/>
          <w:sz w:val="28"/>
        </w:rPr>
        <w:t>
      ШАБ = (ЭӨШ+ ТП) / ЭБ, мұнда</w:t>
      </w:r>
    </w:p>
    <w:p>
      <w:pPr>
        <w:spacing w:after="0"/>
        <w:ind w:left="0"/>
        <w:jc w:val="both"/>
      </w:pPr>
      <w:r>
        <w:rPr>
          <w:rFonts w:ascii="Times New Roman"/>
          <w:b w:val="false"/>
          <w:i w:val="false"/>
          <w:color w:val="000000"/>
          <w:sz w:val="28"/>
        </w:rPr>
        <w:t>
      ШАБ – шекті аукциондық баға (теңге);</w:t>
      </w:r>
    </w:p>
    <w:p>
      <w:pPr>
        <w:spacing w:after="0"/>
        <w:ind w:left="0"/>
        <w:jc w:val="both"/>
      </w:pPr>
      <w:r>
        <w:rPr>
          <w:rFonts w:ascii="Times New Roman"/>
          <w:b w:val="false"/>
          <w:i w:val="false"/>
          <w:color w:val="000000"/>
          <w:sz w:val="28"/>
        </w:rPr>
        <w:t>
      ЭӨШ – қаржы моделіне сәйкес электр энергиясын өндіруге арналған шығындар және кезең шығыстары (теңге);</w:t>
      </w:r>
    </w:p>
    <w:p>
      <w:pPr>
        <w:spacing w:after="0"/>
        <w:ind w:left="0"/>
        <w:jc w:val="both"/>
      </w:pPr>
      <w:r>
        <w:rPr>
          <w:rFonts w:ascii="Times New Roman"/>
          <w:b w:val="false"/>
          <w:i w:val="false"/>
          <w:color w:val="000000"/>
          <w:sz w:val="28"/>
        </w:rPr>
        <w:t>
      ТП – тіркелген пайда (теңге);</w:t>
      </w:r>
    </w:p>
    <w:p>
      <w:pPr>
        <w:spacing w:after="0"/>
        <w:ind w:left="0"/>
        <w:jc w:val="both"/>
      </w:pPr>
      <w:r>
        <w:rPr>
          <w:rFonts w:ascii="Times New Roman"/>
          <w:b w:val="false"/>
          <w:i w:val="false"/>
          <w:color w:val="000000"/>
          <w:sz w:val="28"/>
        </w:rPr>
        <w:t>
      ЭБ – электр энергиясын беру көлемі, қаржы моделі (кВт*сағ).</w:t>
      </w:r>
    </w:p>
    <w:bookmarkStart w:name="z22" w:id="20"/>
    <w:p>
      <w:pPr>
        <w:spacing w:after="0"/>
        <w:ind w:left="0"/>
        <w:jc w:val="both"/>
      </w:pPr>
      <w:r>
        <w:rPr>
          <w:rFonts w:ascii="Times New Roman"/>
          <w:b w:val="false"/>
          <w:i w:val="false"/>
          <w:color w:val="000000"/>
          <w:sz w:val="28"/>
        </w:rPr>
        <w:t>
      7. Электр энергиясына шекті аукциондық бағаны қалыптастыру кезінде ескерілетін электр энергиясын өндіру шығындары (ЭӨШ) мыналарды қамтиды:</w:t>
      </w:r>
    </w:p>
    <w:bookmarkEnd w:id="20"/>
    <w:p>
      <w:pPr>
        <w:spacing w:after="0"/>
        <w:ind w:left="0"/>
        <w:jc w:val="both"/>
      </w:pPr>
      <w:r>
        <w:rPr>
          <w:rFonts w:ascii="Times New Roman"/>
          <w:b w:val="false"/>
          <w:i w:val="false"/>
          <w:color w:val="000000"/>
          <w:sz w:val="28"/>
        </w:rPr>
        <w:t>
      1) материалдық шығындар (отын, отынды тасымалдау, технологиялық қажеттіліктерге арналған су, жанар-жағармай материалдары, өзге де негізгі және қосалқы материалдар);</w:t>
      </w:r>
    </w:p>
    <w:p>
      <w:pPr>
        <w:spacing w:after="0"/>
        <w:ind w:left="0"/>
        <w:jc w:val="both"/>
      </w:pPr>
      <w:r>
        <w:rPr>
          <w:rFonts w:ascii="Times New Roman"/>
          <w:b w:val="false"/>
          <w:i w:val="false"/>
          <w:color w:val="000000"/>
          <w:sz w:val="28"/>
        </w:rPr>
        <w:t>
      2) өндірістік персоналдың еңбегіне ақы төлеу шығыстары;</w:t>
      </w:r>
    </w:p>
    <w:p>
      <w:pPr>
        <w:spacing w:after="0"/>
        <w:ind w:left="0"/>
        <w:jc w:val="both"/>
      </w:pPr>
      <w:r>
        <w:rPr>
          <w:rFonts w:ascii="Times New Roman"/>
          <w:b w:val="false"/>
          <w:i w:val="false"/>
          <w:color w:val="000000"/>
          <w:sz w:val="28"/>
        </w:rPr>
        <w:t>
      3) әлеуметтік салық, әлеуметтік аударымдар;</w:t>
      </w:r>
    </w:p>
    <w:p>
      <w:pPr>
        <w:spacing w:after="0"/>
        <w:ind w:left="0"/>
        <w:jc w:val="both"/>
      </w:pPr>
      <w:r>
        <w:rPr>
          <w:rFonts w:ascii="Times New Roman"/>
          <w:b w:val="false"/>
          <w:i w:val="false"/>
          <w:color w:val="000000"/>
          <w:sz w:val="28"/>
        </w:rPr>
        <w:t>
      4) жөндеу шығыстары (негізгі құралдар құнының артуына әкелмейтін ағымдағы және күрделі жөндеулер);</w:t>
      </w:r>
    </w:p>
    <w:p>
      <w:pPr>
        <w:spacing w:after="0"/>
        <w:ind w:left="0"/>
        <w:jc w:val="both"/>
      </w:pPr>
      <w:r>
        <w:rPr>
          <w:rFonts w:ascii="Times New Roman"/>
          <w:b w:val="false"/>
          <w:i w:val="false"/>
          <w:color w:val="000000"/>
          <w:sz w:val="28"/>
        </w:rPr>
        <w:t>
      5) қоршаған ортаға эмиссиялар үшін төлем;</w:t>
      </w:r>
    </w:p>
    <w:p>
      <w:pPr>
        <w:spacing w:after="0"/>
        <w:ind w:left="0"/>
        <w:jc w:val="both"/>
      </w:pPr>
      <w:r>
        <w:rPr>
          <w:rFonts w:ascii="Times New Roman"/>
          <w:b w:val="false"/>
          <w:i w:val="false"/>
          <w:color w:val="000000"/>
          <w:sz w:val="28"/>
        </w:rPr>
        <w:t>
      6) су ресурстарын пайдаланғаны үшін төлем;</w:t>
      </w:r>
    </w:p>
    <w:p>
      <w:pPr>
        <w:spacing w:after="0"/>
        <w:ind w:left="0"/>
        <w:jc w:val="both"/>
      </w:pPr>
      <w:r>
        <w:rPr>
          <w:rFonts w:ascii="Times New Roman"/>
          <w:b w:val="false"/>
          <w:i w:val="false"/>
          <w:color w:val="000000"/>
          <w:sz w:val="28"/>
        </w:rPr>
        <w:t>
      7) салықтар (жер, көлік, мүлік және басқа да міндетті төлемдер);</w:t>
      </w:r>
    </w:p>
    <w:p>
      <w:pPr>
        <w:spacing w:after="0"/>
        <w:ind w:left="0"/>
        <w:jc w:val="both"/>
      </w:pPr>
      <w:r>
        <w:rPr>
          <w:rFonts w:ascii="Times New Roman"/>
          <w:b w:val="false"/>
          <w:i w:val="false"/>
          <w:color w:val="000000"/>
          <w:sz w:val="28"/>
        </w:rPr>
        <w:t>
      8) техникалық диспетчерлендіру бойынша көрсетілетін қызметтер;</w:t>
      </w:r>
    </w:p>
    <w:p>
      <w:pPr>
        <w:spacing w:after="0"/>
        <w:ind w:left="0"/>
        <w:jc w:val="both"/>
      </w:pPr>
      <w:r>
        <w:rPr>
          <w:rFonts w:ascii="Times New Roman"/>
          <w:b w:val="false"/>
          <w:i w:val="false"/>
          <w:color w:val="000000"/>
          <w:sz w:val="28"/>
        </w:rPr>
        <w:t>
      9) электр энергиясын өндіруді-тұтынуды теңестіру бойынша көрсетілетін қызметтер;</w:t>
      </w:r>
    </w:p>
    <w:p>
      <w:pPr>
        <w:spacing w:after="0"/>
        <w:ind w:left="0"/>
        <w:jc w:val="both"/>
      </w:pPr>
      <w:r>
        <w:rPr>
          <w:rFonts w:ascii="Times New Roman"/>
          <w:b w:val="false"/>
          <w:i w:val="false"/>
          <w:color w:val="000000"/>
          <w:sz w:val="28"/>
        </w:rPr>
        <w:t>
      10) басқа ұйымдар көрсететін өндірістік сипаттағы қызметтер.</w:t>
      </w:r>
    </w:p>
    <w:p>
      <w:pPr>
        <w:spacing w:after="0"/>
        <w:ind w:left="0"/>
        <w:jc w:val="both"/>
      </w:pPr>
      <w:r>
        <w:rPr>
          <w:rFonts w:ascii="Times New Roman"/>
          <w:b w:val="false"/>
          <w:i w:val="false"/>
          <w:color w:val="000000"/>
          <w:sz w:val="28"/>
        </w:rPr>
        <w:t>
      Кезең шығыстарына мыналар кіреді:</w:t>
      </w:r>
    </w:p>
    <w:p>
      <w:pPr>
        <w:spacing w:after="0"/>
        <w:ind w:left="0"/>
        <w:jc w:val="both"/>
      </w:pPr>
      <w:r>
        <w:rPr>
          <w:rFonts w:ascii="Times New Roman"/>
          <w:b w:val="false"/>
          <w:i w:val="false"/>
          <w:color w:val="000000"/>
          <w:sz w:val="28"/>
        </w:rPr>
        <w:t>
      1) әкімшілік персоналдың еңбегіне ақы төлеу;</w:t>
      </w:r>
    </w:p>
    <w:p>
      <w:pPr>
        <w:spacing w:after="0"/>
        <w:ind w:left="0"/>
        <w:jc w:val="both"/>
      </w:pPr>
      <w:r>
        <w:rPr>
          <w:rFonts w:ascii="Times New Roman"/>
          <w:b w:val="false"/>
          <w:i w:val="false"/>
          <w:color w:val="000000"/>
          <w:sz w:val="28"/>
        </w:rPr>
        <w:t>
      2) сақтандырудың міндетті түрлеріне, салықтарға, алымдар мен төлемдерге шығыстар;</w:t>
      </w:r>
    </w:p>
    <w:p>
      <w:pPr>
        <w:spacing w:after="0"/>
        <w:ind w:left="0"/>
        <w:jc w:val="both"/>
      </w:pPr>
      <w:r>
        <w:rPr>
          <w:rFonts w:ascii="Times New Roman"/>
          <w:b w:val="false"/>
          <w:i w:val="false"/>
          <w:color w:val="000000"/>
          <w:sz w:val="28"/>
        </w:rPr>
        <w:t>
      3) іссапар шығыстары;</w:t>
      </w:r>
    </w:p>
    <w:p>
      <w:pPr>
        <w:spacing w:after="0"/>
        <w:ind w:left="0"/>
        <w:jc w:val="both"/>
      </w:pPr>
      <w:r>
        <w:rPr>
          <w:rFonts w:ascii="Times New Roman"/>
          <w:b w:val="false"/>
          <w:i w:val="false"/>
          <w:color w:val="000000"/>
          <w:sz w:val="28"/>
        </w:rPr>
        <w:t>
      4) басқа ұйымдар көрсететін қызметтер (аудиторлық, банк қызметтері, байланыс қызметтері);</w:t>
      </w:r>
    </w:p>
    <w:p>
      <w:pPr>
        <w:spacing w:after="0"/>
        <w:ind w:left="0"/>
        <w:jc w:val="both"/>
      </w:pPr>
      <w:r>
        <w:rPr>
          <w:rFonts w:ascii="Times New Roman"/>
          <w:b w:val="false"/>
          <w:i w:val="false"/>
          <w:color w:val="000000"/>
          <w:sz w:val="28"/>
        </w:rPr>
        <w:t>
      5) қарыз қаражаты үшін сыйақы төлеу шығыстары (Қазақстан Республикасының Ұлттық Банкі белгілеген қайта қаржыландырудың 2,0 еседен аспайтын ресми мөлшерлемесі қолданыла отырып есептелген сома шегінде ұлттық валютада алынады).</w:t>
      </w:r>
    </w:p>
    <w:bookmarkStart w:name="z23" w:id="21"/>
    <w:p>
      <w:pPr>
        <w:spacing w:after="0"/>
        <w:ind w:left="0"/>
        <w:jc w:val="both"/>
      </w:pPr>
      <w:r>
        <w:rPr>
          <w:rFonts w:ascii="Times New Roman"/>
          <w:b w:val="false"/>
          <w:i w:val="false"/>
          <w:color w:val="000000"/>
          <w:sz w:val="28"/>
        </w:rPr>
        <w:t>
      8. Тіркелген пайданы (ТП) есептеу мынадай формула бойынша жүргізіледі:</w:t>
      </w:r>
    </w:p>
    <w:bookmarkEnd w:id="21"/>
    <w:p>
      <w:pPr>
        <w:spacing w:after="0"/>
        <w:ind w:left="0"/>
        <w:jc w:val="both"/>
      </w:pPr>
      <w:r>
        <w:rPr>
          <w:rFonts w:ascii="Times New Roman"/>
          <w:b w:val="false"/>
          <w:i w:val="false"/>
          <w:color w:val="000000"/>
          <w:sz w:val="28"/>
        </w:rPr>
        <w:t>
      ТП = CAPEX * WACC, мұнда</w:t>
      </w:r>
    </w:p>
    <w:p>
      <w:pPr>
        <w:spacing w:after="0"/>
        <w:ind w:left="0"/>
        <w:jc w:val="both"/>
      </w:pPr>
      <w:r>
        <w:rPr>
          <w:rFonts w:ascii="Times New Roman"/>
          <w:b w:val="false"/>
          <w:i w:val="false"/>
          <w:color w:val="000000"/>
          <w:sz w:val="28"/>
        </w:rPr>
        <w:t>
      ТП – тіркелген пайда (теңге);</w:t>
      </w:r>
    </w:p>
    <w:p>
      <w:pPr>
        <w:spacing w:after="0"/>
        <w:ind w:left="0"/>
        <w:jc w:val="both"/>
      </w:pPr>
      <w:r>
        <w:rPr>
          <w:rFonts w:ascii="Times New Roman"/>
          <w:b w:val="false"/>
          <w:i w:val="false"/>
          <w:color w:val="000000"/>
          <w:sz w:val="28"/>
        </w:rPr>
        <w:t>
      CAPEX – қаржылық модельге сәйкес жобаға жұмсалатын инвестициялық шығындардың шамасы (теңге);</w:t>
      </w:r>
    </w:p>
    <w:p>
      <w:pPr>
        <w:spacing w:after="0"/>
        <w:ind w:left="0"/>
        <w:jc w:val="both"/>
      </w:pPr>
      <w:r>
        <w:rPr>
          <w:rFonts w:ascii="Times New Roman"/>
          <w:b w:val="false"/>
          <w:i w:val="false"/>
          <w:color w:val="000000"/>
          <w:sz w:val="28"/>
        </w:rPr>
        <w:t>
      WACC – капиталдың орташа өлшемді мөлшерлемесі.</w:t>
      </w:r>
    </w:p>
    <w:bookmarkStart w:name="z24" w:id="22"/>
    <w:p>
      <w:pPr>
        <w:spacing w:after="0"/>
        <w:ind w:left="0"/>
        <w:jc w:val="both"/>
      </w:pPr>
      <w:r>
        <w:rPr>
          <w:rFonts w:ascii="Times New Roman"/>
          <w:b w:val="false"/>
          <w:i w:val="false"/>
          <w:color w:val="000000"/>
          <w:sz w:val="28"/>
        </w:rPr>
        <w:t xml:space="preserve">
      9. Капиталдың орташа өлшемді құны (WACC) капиталдың орташа өлшемді құнын есептеу формуласы бойынша айқындалады: </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56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WACC – капитал кірістілігінің орташа өлшемді мөлшерлемесі, %;</w:t>
      </w:r>
    </w:p>
    <w:p>
      <w:pPr>
        <w:spacing w:after="0"/>
        <w:ind w:left="0"/>
        <w:jc w:val="both"/>
      </w:pPr>
      <w:r>
        <w:rPr>
          <w:rFonts w:ascii="Times New Roman"/>
          <w:b w:val="false"/>
          <w:i w:val="false"/>
          <w:color w:val="000000"/>
          <w:sz w:val="28"/>
        </w:rPr>
        <w:t>
      RE – меншікті капиталдың құны, теңге;</w:t>
      </w:r>
    </w:p>
    <w:p>
      <w:pPr>
        <w:spacing w:after="0"/>
        <w:ind w:left="0"/>
        <w:jc w:val="both"/>
      </w:pPr>
      <w:r>
        <w:rPr>
          <w:rFonts w:ascii="Times New Roman"/>
          <w:b w:val="false"/>
          <w:i w:val="false"/>
          <w:color w:val="000000"/>
          <w:sz w:val="28"/>
        </w:rPr>
        <w:t>
      RD – қарыз капиталын тарту құны, теңге;</w:t>
      </w:r>
    </w:p>
    <w:p>
      <w:pPr>
        <w:spacing w:after="0"/>
        <w:ind w:left="0"/>
        <w:jc w:val="both"/>
      </w:pPr>
      <w:r>
        <w:rPr>
          <w:rFonts w:ascii="Times New Roman"/>
          <w:b w:val="false"/>
          <w:i w:val="false"/>
          <w:color w:val="000000"/>
          <w:sz w:val="28"/>
        </w:rPr>
        <w:t>
      E/(D+E) – салынған жиынтық капиталдағы меншікті капиталдың шамасы, теңге;</w:t>
      </w:r>
    </w:p>
    <w:p>
      <w:pPr>
        <w:spacing w:after="0"/>
        <w:ind w:left="0"/>
        <w:jc w:val="both"/>
      </w:pPr>
      <w:r>
        <w:rPr>
          <w:rFonts w:ascii="Times New Roman"/>
          <w:b w:val="false"/>
          <w:i w:val="false"/>
          <w:color w:val="000000"/>
          <w:sz w:val="28"/>
        </w:rPr>
        <w:t>
      D/(D+E) – салынған жиынтық капиталдағы қарыз капиталының шамасы, теңге;</w:t>
      </w:r>
    </w:p>
    <w:p>
      <w:pPr>
        <w:spacing w:after="0"/>
        <w:ind w:left="0"/>
        <w:jc w:val="both"/>
      </w:pPr>
      <w:r>
        <w:rPr>
          <w:rFonts w:ascii="Times New Roman"/>
          <w:b w:val="false"/>
          <w:i w:val="false"/>
          <w:color w:val="000000"/>
          <w:sz w:val="28"/>
        </w:rPr>
        <w:t>
      T – корпоративтік табыс салығының мөлшерлемесі, %.</w:t>
      </w:r>
    </w:p>
    <w:p>
      <w:pPr>
        <w:spacing w:after="0"/>
        <w:ind w:left="0"/>
        <w:jc w:val="both"/>
      </w:pPr>
      <w:r>
        <w:rPr>
          <w:rFonts w:ascii="Times New Roman"/>
          <w:b w:val="false"/>
          <w:i w:val="false"/>
          <w:color w:val="000000"/>
          <w:sz w:val="28"/>
        </w:rPr>
        <w:t>
      Меншікті капиталдың құны қарыз капиталын тарту құнынан кем болмайтын шама болып табылады.</w:t>
      </w:r>
    </w:p>
    <w:bookmarkStart w:name="z25" w:id="23"/>
    <w:p>
      <w:pPr>
        <w:spacing w:after="0"/>
        <w:ind w:left="0"/>
        <w:jc w:val="both"/>
      </w:pPr>
      <w:r>
        <w:rPr>
          <w:rFonts w:ascii="Times New Roman"/>
          <w:b w:val="false"/>
          <w:i w:val="false"/>
          <w:color w:val="000000"/>
          <w:sz w:val="28"/>
        </w:rPr>
        <w:t>
      10. Меншікті капиталдың құны (RE) капитал активтерін бағалаудың түрленген моделі негізінде мынадай формула бойынша айқындалады:</w:t>
      </w:r>
    </w:p>
    <w:bookmarkEnd w:id="23"/>
    <w:p>
      <w:pPr>
        <w:spacing w:after="0"/>
        <w:ind w:left="0"/>
        <w:jc w:val="both"/>
      </w:pPr>
      <w:r>
        <w:rPr>
          <w:rFonts w:ascii="Times New Roman"/>
          <w:b w:val="false"/>
          <w:i w:val="false"/>
          <w:color w:val="000000"/>
          <w:sz w:val="28"/>
        </w:rPr>
        <w:t xml:space="preserve">
      Re = Rf + </w:t>
      </w:r>
      <w:r>
        <w:rPr>
          <w:rFonts w:ascii="Times New Roman"/>
          <w:b w:val="false"/>
          <w:i w:val="false"/>
          <w:color w:val="000000"/>
          <w:sz w:val="28"/>
        </w:rPr>
        <w:t>b</w:t>
      </w:r>
      <w:r>
        <w:rPr>
          <w:rFonts w:ascii="Times New Roman"/>
          <w:b w:val="false"/>
          <w:i w:val="false"/>
          <w:color w:val="000000"/>
          <w:sz w:val="28"/>
        </w:rPr>
        <w:t>L * ERP + SP + CP + SR, мұнда</w:t>
      </w:r>
    </w:p>
    <w:p>
      <w:pPr>
        <w:spacing w:after="0"/>
        <w:ind w:left="0"/>
        <w:jc w:val="both"/>
      </w:pPr>
      <w:r>
        <w:rPr>
          <w:rFonts w:ascii="Times New Roman"/>
          <w:b w:val="false"/>
          <w:i w:val="false"/>
          <w:color w:val="000000"/>
          <w:sz w:val="28"/>
        </w:rPr>
        <w:t>
      RE – меншікті капиталдың құны, теңге;</w:t>
      </w:r>
    </w:p>
    <w:p>
      <w:pPr>
        <w:spacing w:after="0"/>
        <w:ind w:left="0"/>
        <w:jc w:val="both"/>
      </w:pPr>
      <w:r>
        <w:rPr>
          <w:rFonts w:ascii="Times New Roman"/>
          <w:b w:val="false"/>
          <w:i w:val="false"/>
          <w:color w:val="000000"/>
          <w:sz w:val="28"/>
        </w:rPr>
        <w:t>
      RF – номиналды тәуекелсіз мөлшерлеме, %;</w:t>
      </w:r>
    </w:p>
    <w:p>
      <w:pPr>
        <w:spacing w:after="0"/>
        <w:ind w:left="0"/>
        <w:jc w:val="both"/>
      </w:pPr>
      <w:r>
        <w:rPr>
          <w:rFonts w:ascii="Times New Roman"/>
          <w:b w:val="false"/>
          <w:i w:val="false"/>
          <w:color w:val="000000"/>
          <w:sz w:val="28"/>
        </w:rPr>
        <w:t>
      ßL – акционерлік капиталдың бета салалық коэффициенті (капитал құрылымы ескерілген, levered beta);</w:t>
      </w:r>
    </w:p>
    <w:p>
      <w:pPr>
        <w:spacing w:after="0"/>
        <w:ind w:left="0"/>
        <w:jc w:val="both"/>
      </w:pPr>
      <w:r>
        <w:rPr>
          <w:rFonts w:ascii="Times New Roman"/>
          <w:b w:val="false"/>
          <w:i w:val="false"/>
          <w:color w:val="000000"/>
          <w:sz w:val="28"/>
        </w:rPr>
        <w:t>
      ERP – акцияларға салым тәуекелі үшін күтілетін сыйлықақы, %;</w:t>
      </w:r>
    </w:p>
    <w:p>
      <w:pPr>
        <w:spacing w:after="0"/>
        <w:ind w:left="0"/>
        <w:jc w:val="both"/>
      </w:pPr>
      <w:r>
        <w:rPr>
          <w:rFonts w:ascii="Times New Roman"/>
          <w:b w:val="false"/>
          <w:i w:val="false"/>
          <w:color w:val="000000"/>
          <w:sz w:val="28"/>
        </w:rPr>
        <w:t>
      SP – мөлшер үшін сыйлықақы, %;</w:t>
      </w:r>
    </w:p>
    <w:p>
      <w:pPr>
        <w:spacing w:after="0"/>
        <w:ind w:left="0"/>
        <w:jc w:val="both"/>
      </w:pPr>
      <w:r>
        <w:rPr>
          <w:rFonts w:ascii="Times New Roman"/>
          <w:b w:val="false"/>
          <w:i w:val="false"/>
          <w:color w:val="000000"/>
          <w:sz w:val="28"/>
        </w:rPr>
        <w:t>
      CP – елдік тәуекел үшін сыйлықақы (таңдалған RF қарай қолданылады), %;</w:t>
      </w:r>
    </w:p>
    <w:p>
      <w:pPr>
        <w:spacing w:after="0"/>
        <w:ind w:left="0"/>
        <w:jc w:val="both"/>
      </w:pPr>
      <w:r>
        <w:rPr>
          <w:rFonts w:ascii="Times New Roman"/>
          <w:b w:val="false"/>
          <w:i w:val="false"/>
          <w:color w:val="000000"/>
          <w:sz w:val="28"/>
        </w:rPr>
        <w:t>
      SR – жобаның өзіне тән тәуекелдері үшін сыйлықақы, %.</w:t>
      </w:r>
    </w:p>
    <w:bookmarkStart w:name="z26" w:id="24"/>
    <w:p>
      <w:pPr>
        <w:spacing w:after="0"/>
        <w:ind w:left="0"/>
        <w:jc w:val="both"/>
      </w:pPr>
      <w:r>
        <w:rPr>
          <w:rFonts w:ascii="Times New Roman"/>
          <w:b w:val="false"/>
          <w:i w:val="false"/>
          <w:color w:val="000000"/>
          <w:sz w:val="28"/>
        </w:rPr>
        <w:t>
      11. Номиналды тәуекелсіз мөлшерлеме (RF) Америка Құрама Штаттарының (бұдан әрі – АҚШ) Федералдық резерв жүйесінің ресми сайтында орналастырылған деректерге сәйкес реттеудің есептік кезеңінің басында АҚШ-тың 20 жылдық мемлекеттік қазынашылық облигацияларын өтеуге кірістілік ретінде айқындалады.</w:t>
      </w:r>
    </w:p>
    <w:bookmarkEnd w:id="24"/>
    <w:bookmarkStart w:name="z27" w:id="25"/>
    <w:p>
      <w:pPr>
        <w:spacing w:after="0"/>
        <w:ind w:left="0"/>
        <w:jc w:val="both"/>
      </w:pPr>
      <w:r>
        <w:rPr>
          <w:rFonts w:ascii="Times New Roman"/>
          <w:b w:val="false"/>
          <w:i w:val="false"/>
          <w:color w:val="000000"/>
          <w:sz w:val="28"/>
        </w:rPr>
        <w:t>
      12. Капитал құрылымы (ßL) ескерілген акционерлік капиталдың бета салалық коэффициенті мынадай формула бойынша айқындалады: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70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ßL – акционерлік капиталдың бета коэффициенті (капитал құрылымы ескерілген, levered beta);</w:t>
      </w:r>
    </w:p>
    <w:p>
      <w:pPr>
        <w:spacing w:after="0"/>
        <w:ind w:left="0"/>
        <w:jc w:val="both"/>
      </w:pPr>
      <w:r>
        <w:rPr>
          <w:rFonts w:ascii="Times New Roman"/>
          <w:b w:val="false"/>
          <w:i w:val="false"/>
          <w:color w:val="000000"/>
          <w:sz w:val="28"/>
        </w:rPr>
        <w:t>
      ßU – акционерлік капиталдың бета коэффициенті (капитал құрылымы ескерілмеген, unlevered beta);</w:t>
      </w:r>
    </w:p>
    <w:p>
      <w:pPr>
        <w:spacing w:after="0"/>
        <w:ind w:left="0"/>
        <w:jc w:val="both"/>
      </w:pPr>
      <w:r>
        <w:rPr>
          <w:rFonts w:ascii="Times New Roman"/>
          <w:b w:val="false"/>
          <w:i w:val="false"/>
          <w:color w:val="000000"/>
          <w:sz w:val="28"/>
        </w:rPr>
        <w:t>
      D/E – меншікті капитал шамасындағы қарыз капиталдың (борыштың) шамасы;</w:t>
      </w:r>
    </w:p>
    <w:p>
      <w:pPr>
        <w:spacing w:after="0"/>
        <w:ind w:left="0"/>
        <w:jc w:val="both"/>
      </w:pPr>
      <w:r>
        <w:rPr>
          <w:rFonts w:ascii="Times New Roman"/>
          <w:b w:val="false"/>
          <w:i w:val="false"/>
          <w:color w:val="000000"/>
          <w:sz w:val="28"/>
        </w:rPr>
        <w:t>
      T – корпоративтік табыс салығының мөлшерлемесі, %.</w:t>
      </w:r>
    </w:p>
    <w:bookmarkStart w:name="z28" w:id="26"/>
    <w:p>
      <w:pPr>
        <w:spacing w:after="0"/>
        <w:ind w:left="0"/>
        <w:jc w:val="both"/>
      </w:pPr>
      <w:r>
        <w:rPr>
          <w:rFonts w:ascii="Times New Roman"/>
          <w:b w:val="false"/>
          <w:i w:val="false"/>
          <w:color w:val="000000"/>
          <w:sz w:val="28"/>
        </w:rPr>
        <w:t>
      13. Капитал құрылымы ескерілмеген акционерлік капиталдың бета салалық коэффициенті реттеу кезеңінің алдындағы жылғы АҚШ энергетикалық секторы бойынша А. Дамодаранның орташа салалық бета бойынша деректері негізінде айқындалады.</w:t>
      </w:r>
    </w:p>
    <w:bookmarkEnd w:id="26"/>
    <w:bookmarkStart w:name="z29" w:id="27"/>
    <w:p>
      <w:pPr>
        <w:spacing w:after="0"/>
        <w:ind w:left="0"/>
        <w:jc w:val="both"/>
      </w:pPr>
      <w:r>
        <w:rPr>
          <w:rFonts w:ascii="Times New Roman"/>
          <w:b w:val="false"/>
          <w:i w:val="false"/>
          <w:color w:val="000000"/>
          <w:sz w:val="28"/>
        </w:rPr>
        <w:t>
      14. Салынған жиынтық капиталдағы қарыз капиталының (борыштың) шамасы (D/( D + E) реттеу кезеңінің алдындағы жылғы АҚШ энергетикалық секторы бойынша А. Дамодаранның деректері негізінде орташа салалық көрсеткіш ретінде айқындалады.</w:t>
      </w:r>
    </w:p>
    <w:bookmarkEnd w:id="27"/>
    <w:bookmarkStart w:name="z30" w:id="28"/>
    <w:p>
      <w:pPr>
        <w:spacing w:after="0"/>
        <w:ind w:left="0"/>
        <w:jc w:val="both"/>
      </w:pPr>
      <w:r>
        <w:rPr>
          <w:rFonts w:ascii="Times New Roman"/>
          <w:b w:val="false"/>
          <w:i w:val="false"/>
          <w:color w:val="000000"/>
          <w:sz w:val="28"/>
        </w:rPr>
        <w:t>
      15. Салынған жиынтық капиталдағы меншікті капиталдың шамасы (E/( D + E) мынадай формула бойынша айқындалады:</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448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E/(D+E) – салынған жиынтық капиталдағы меншікті капиталының шамасы;</w:t>
      </w:r>
    </w:p>
    <w:p>
      <w:pPr>
        <w:spacing w:after="0"/>
        <w:ind w:left="0"/>
        <w:jc w:val="both"/>
      </w:pPr>
      <w:r>
        <w:rPr>
          <w:rFonts w:ascii="Times New Roman"/>
          <w:b w:val="false"/>
          <w:i w:val="false"/>
          <w:color w:val="000000"/>
          <w:sz w:val="28"/>
        </w:rPr>
        <w:t>
      D/(D+E) – салынған жиынтық капиталдағы қарыз капиталының (борыштың) шамасы.</w:t>
      </w:r>
    </w:p>
    <w:bookmarkStart w:name="z31" w:id="29"/>
    <w:p>
      <w:pPr>
        <w:spacing w:after="0"/>
        <w:ind w:left="0"/>
        <w:jc w:val="both"/>
      </w:pPr>
      <w:r>
        <w:rPr>
          <w:rFonts w:ascii="Times New Roman"/>
          <w:b w:val="false"/>
          <w:i w:val="false"/>
          <w:color w:val="000000"/>
          <w:sz w:val="28"/>
        </w:rPr>
        <w:t>
      16. Меншікті капитал шамасындағы (D/E) қарыз капиталының (борыштың) шамасы мынадай формула бойынша айқындалады:</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90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D/E – меншікті капитал шамасындағы қарыз капиталының (борыштың) шамасы;</w:t>
      </w:r>
    </w:p>
    <w:p>
      <w:pPr>
        <w:spacing w:after="0"/>
        <w:ind w:left="0"/>
        <w:jc w:val="both"/>
      </w:pPr>
      <w:r>
        <w:rPr>
          <w:rFonts w:ascii="Times New Roman"/>
          <w:b w:val="false"/>
          <w:i w:val="false"/>
          <w:color w:val="000000"/>
          <w:sz w:val="28"/>
        </w:rPr>
        <w:t>
      D/(D+E) – салынған жиынтық капиталдағы қарыз капиталының (борыштың) шамасы.</w:t>
      </w:r>
    </w:p>
    <w:bookmarkStart w:name="z32" w:id="30"/>
    <w:p>
      <w:pPr>
        <w:spacing w:after="0"/>
        <w:ind w:left="0"/>
        <w:jc w:val="both"/>
      </w:pPr>
      <w:r>
        <w:rPr>
          <w:rFonts w:ascii="Times New Roman"/>
          <w:b w:val="false"/>
          <w:i w:val="false"/>
          <w:color w:val="000000"/>
          <w:sz w:val="28"/>
        </w:rPr>
        <w:t>
      17. Акцияларға салым салу тәуекелі үшін күтілетін сыйлықақы 6 % деңгейінде қабылданды.</w:t>
      </w:r>
    </w:p>
    <w:bookmarkEnd w:id="30"/>
    <w:bookmarkStart w:name="z33" w:id="31"/>
    <w:p>
      <w:pPr>
        <w:spacing w:after="0"/>
        <w:ind w:left="0"/>
        <w:jc w:val="both"/>
      </w:pPr>
      <w:r>
        <w:rPr>
          <w:rFonts w:ascii="Times New Roman"/>
          <w:b w:val="false"/>
          <w:i w:val="false"/>
          <w:color w:val="000000"/>
          <w:sz w:val="28"/>
        </w:rPr>
        <w:t>
      18. Мөлшер үшін сыйлықақы микро-капиталдандыруы бар компаниялар үшін зерттеулердің деректері негізінде айқындалады. Капиталдың орташа өлшемді құнын есептеу үшін осы параметрді қайта қарау реттеудің есептік кезеңінің басында ғана жүргізіледі.</w:t>
      </w:r>
    </w:p>
    <w:bookmarkEnd w:id="31"/>
    <w:bookmarkStart w:name="z34" w:id="32"/>
    <w:p>
      <w:pPr>
        <w:spacing w:after="0"/>
        <w:ind w:left="0"/>
        <w:jc w:val="both"/>
      </w:pPr>
      <w:r>
        <w:rPr>
          <w:rFonts w:ascii="Times New Roman"/>
          <w:b w:val="false"/>
          <w:i w:val="false"/>
          <w:color w:val="000000"/>
          <w:sz w:val="28"/>
        </w:rPr>
        <w:t>
      19. Елдік тәуекел үшін сыйлықақы Қазақстан Республикасы үшін реттеу кезеңінің алдындағы жылғы А. Дамодаранның елдік тәуекел бойынша деректері негізінде айқындалады.</w:t>
      </w:r>
    </w:p>
    <w:bookmarkEnd w:id="32"/>
    <w:bookmarkStart w:name="z35" w:id="33"/>
    <w:p>
      <w:pPr>
        <w:spacing w:after="0"/>
        <w:ind w:left="0"/>
        <w:jc w:val="both"/>
      </w:pPr>
      <w:r>
        <w:rPr>
          <w:rFonts w:ascii="Times New Roman"/>
          <w:b w:val="false"/>
          <w:i w:val="false"/>
          <w:color w:val="000000"/>
          <w:sz w:val="28"/>
        </w:rPr>
        <w:t>
      20. Капиталдың орташа өлшемді құнын есептеу үшін осы параметрді қайта қарау реттеудің есептік кезеңінің басында ғана жүргізіледі.</w:t>
      </w:r>
    </w:p>
    <w:bookmarkEnd w:id="33"/>
    <w:bookmarkStart w:name="z36" w:id="34"/>
    <w:p>
      <w:pPr>
        <w:spacing w:after="0"/>
        <w:ind w:left="0"/>
        <w:jc w:val="both"/>
      </w:pPr>
      <w:r>
        <w:rPr>
          <w:rFonts w:ascii="Times New Roman"/>
          <w:b w:val="false"/>
          <w:i w:val="false"/>
          <w:color w:val="000000"/>
          <w:sz w:val="28"/>
        </w:rPr>
        <w:t>
      21. Жобаның өзіне тән тәуекелдері үшін сыйлықақы 3 % деңгейінде айқындалды.</w:t>
      </w:r>
    </w:p>
    <w:bookmarkEnd w:id="34"/>
    <w:bookmarkStart w:name="z37" w:id="35"/>
    <w:p>
      <w:pPr>
        <w:spacing w:after="0"/>
        <w:ind w:left="0"/>
        <w:jc w:val="both"/>
      </w:pPr>
      <w:r>
        <w:rPr>
          <w:rFonts w:ascii="Times New Roman"/>
          <w:b w:val="false"/>
          <w:i w:val="false"/>
          <w:color w:val="000000"/>
          <w:sz w:val="28"/>
        </w:rPr>
        <w:t>
      22. Қарыз капиталын тарту құны Қазақстан Республикасы Ұлттық Банкінің деректері бойынша Қазақстан Республикасындағы қаржылық емес ұйымдарға банктер берген ұзақ мерзімді кредиттер бойынша орташа нақты мөлшерлеме ретінде айқындалады.</w:t>
      </w:r>
    </w:p>
    <w:bookmarkEnd w:id="35"/>
    <w:bookmarkStart w:name="z38" w:id="36"/>
    <w:p>
      <w:pPr>
        <w:spacing w:after="0"/>
        <w:ind w:left="0"/>
        <w:jc w:val="both"/>
      </w:pPr>
      <w:r>
        <w:rPr>
          <w:rFonts w:ascii="Times New Roman"/>
          <w:b w:val="false"/>
          <w:i w:val="false"/>
          <w:color w:val="000000"/>
          <w:sz w:val="28"/>
        </w:rPr>
        <w:t>
      23. Корпоративтік табыс салығының мөлшерлемесі Қазақстан Республикасының салық заңнамасына сәйкес номиналды мәнде айқындалады.</w:t>
      </w:r>
    </w:p>
    <w:bookmarkEnd w:id="36"/>
    <w:bookmarkStart w:name="z39" w:id="37"/>
    <w:p>
      <w:pPr>
        <w:spacing w:after="0"/>
        <w:ind w:left="0"/>
        <w:jc w:val="both"/>
      </w:pPr>
      <w:r>
        <w:rPr>
          <w:rFonts w:ascii="Times New Roman"/>
          <w:b w:val="false"/>
          <w:i w:val="false"/>
          <w:color w:val="000000"/>
          <w:sz w:val="28"/>
        </w:rPr>
        <w:t>
      24. Капитал кірістілігінің орташа өлшемді мөлшерлемесінің (WACC) 17,55 % мөлшеріндегі шамасы қалдықтарды энергетикалық кәдеге жарату арқылы өндірілген электр энергиясына шекті аукциондық бағаны айқындау есептерінде пайдаланылатын капитал кірістілігінің орташа өлшемді мөлшерлемесінің (WACC) шамасы ретінде қолданылады.</w:t>
      </w:r>
    </w:p>
    <w:bookmarkEnd w:id="37"/>
    <w:bookmarkStart w:name="z40" w:id="38"/>
    <w:p>
      <w:pPr>
        <w:spacing w:after="0"/>
        <w:ind w:left="0"/>
        <w:jc w:val="both"/>
      </w:pPr>
      <w:r>
        <w:rPr>
          <w:rFonts w:ascii="Times New Roman"/>
          <w:b w:val="false"/>
          <w:i w:val="false"/>
          <w:color w:val="000000"/>
          <w:sz w:val="28"/>
        </w:rPr>
        <w:t>
      25. Қалдықтарды энергетикалық кәдеге жарату арқылы өндірілген электр энергиясына шекті аукциондық бағалар электр энергетикасы саласындағы басшылықты жүзеге асыратын уәкілетті органмен және индустрия және индустриялық-инновациялық даму саласындағы басшылықты жүзеге асыратын уәкілетті органмен келісілген жағдайда уәкілетті органның актісімен бекітіледі.</w:t>
      </w:r>
    </w:p>
    <w:bookmarkEnd w:id="38"/>
    <w:bookmarkStart w:name="z41" w:id="39"/>
    <w:p>
      <w:pPr>
        <w:spacing w:after="0"/>
        <w:ind w:left="0"/>
        <w:jc w:val="left"/>
      </w:pPr>
      <w:r>
        <w:rPr>
          <w:rFonts w:ascii="Times New Roman"/>
          <w:b/>
          <w:i w:val="false"/>
          <w:color w:val="000000"/>
        </w:rPr>
        <w:t xml:space="preserve"> 3. Аукциондық бағаларды индекстеу тәртібі</w:t>
      </w:r>
    </w:p>
    <w:bookmarkEnd w:id="39"/>
    <w:bookmarkStart w:name="z42" w:id="40"/>
    <w:p>
      <w:pPr>
        <w:spacing w:after="0"/>
        <w:ind w:left="0"/>
        <w:jc w:val="both"/>
      </w:pPr>
      <w:r>
        <w:rPr>
          <w:rFonts w:ascii="Times New Roman"/>
          <w:b w:val="false"/>
          <w:i w:val="false"/>
          <w:color w:val="000000"/>
          <w:sz w:val="28"/>
        </w:rPr>
        <w:t>
      26. Аукциондық бағалар жобаны қаржыландыру құрылымына және экономикалық негізділігіне қарай осы Қағидалардың 4-тармағында көрсетілген шетелдік валюталарға қатысты ұлттық валюта бағамы елеулі (10 % астам) өзгерген жағдайда тұтыну бағаларының индексі (ТБИ) және/немесе кезектен тыс индекстеу ескеріліп, жыл сайын индекстеуге жатады.</w:t>
      </w:r>
    </w:p>
    <w:bookmarkEnd w:id="40"/>
    <w:bookmarkStart w:name="z43" w:id="41"/>
    <w:p>
      <w:pPr>
        <w:spacing w:after="0"/>
        <w:ind w:left="0"/>
        <w:jc w:val="both"/>
      </w:pPr>
      <w:r>
        <w:rPr>
          <w:rFonts w:ascii="Times New Roman"/>
          <w:b w:val="false"/>
          <w:i w:val="false"/>
          <w:color w:val="000000"/>
          <w:sz w:val="28"/>
        </w:rPr>
        <w:t>
      27. Қаржы-есеп айырысу орталығы аукциондық бағаларды инфляцияны ескере отырып, жылына бір рет 1 қарашаға мынадай формула бойынша индекстейді:</w:t>
      </w:r>
    </w:p>
    <w:bookmarkEnd w:id="41"/>
    <w:p>
      <w:pPr>
        <w:spacing w:after="0"/>
        <w:ind w:left="0"/>
        <w:jc w:val="both"/>
      </w:pPr>
      <w:r>
        <w:rPr>
          <w:rFonts w:ascii="Times New Roman"/>
          <w:b w:val="false"/>
          <w:i w:val="false"/>
          <w:color w:val="000000"/>
          <w:sz w:val="28"/>
        </w:rPr>
        <w:t>
      Тt+1= Тt * ТБИ,</w:t>
      </w:r>
    </w:p>
    <w:p>
      <w:pPr>
        <w:spacing w:after="0"/>
        <w:ind w:left="0"/>
        <w:jc w:val="both"/>
      </w:pPr>
      <w:r>
        <w:rPr>
          <w:rFonts w:ascii="Times New Roman"/>
          <w:b w:val="false"/>
          <w:i w:val="false"/>
          <w:color w:val="000000"/>
          <w:sz w:val="28"/>
        </w:rPr>
        <w:t>
      мұнда Тt+1  – жоғарыда көрсетілген формула бойынша есептелген, азайту жағына қарай бүтін тиынға дейін дөңгелектенетін индекстелген аукциондық баға;</w:t>
      </w:r>
    </w:p>
    <w:p>
      <w:pPr>
        <w:spacing w:after="0"/>
        <w:ind w:left="0"/>
        <w:jc w:val="both"/>
      </w:pPr>
      <w:r>
        <w:rPr>
          <w:rFonts w:ascii="Times New Roman"/>
          <w:b w:val="false"/>
          <w:i w:val="false"/>
          <w:color w:val="000000"/>
          <w:sz w:val="28"/>
        </w:rPr>
        <w:t>
      Тt – егер бұрын индекстеу жүргізілген болса, ол ескерілген, аукциондық баға;</w:t>
      </w:r>
    </w:p>
    <w:p>
      <w:pPr>
        <w:spacing w:after="0"/>
        <w:ind w:left="0"/>
        <w:jc w:val="both"/>
      </w:pPr>
      <w:r>
        <w:rPr>
          <w:rFonts w:ascii="Times New Roman"/>
          <w:b w:val="false"/>
          <w:i w:val="false"/>
          <w:color w:val="000000"/>
          <w:sz w:val="28"/>
        </w:rPr>
        <w:t xml:space="preserve">
      ТБИ – мемлекеттік статистика саласындағы уәкілетті органның деректері бойынша айқындалатын, индекстеу жүргізілген жылдың 1 қарашасының алдындағы он екі айда жинақталған тұтыну бағаларының индексі. </w:t>
      </w:r>
    </w:p>
    <w:bookmarkStart w:name="z44" w:id="42"/>
    <w:p>
      <w:pPr>
        <w:spacing w:after="0"/>
        <w:ind w:left="0"/>
        <w:jc w:val="both"/>
      </w:pPr>
      <w:r>
        <w:rPr>
          <w:rFonts w:ascii="Times New Roman"/>
          <w:b w:val="false"/>
          <w:i w:val="false"/>
          <w:color w:val="000000"/>
          <w:sz w:val="28"/>
        </w:rPr>
        <w:t xml:space="preserve">
      28. Шетел валютасында кредиттік міндеттемелері бар жобалар үшін аукциондық бағалар инфляция мен айырбасталатын валюталарға ұлттық валютаның айырбас бағамының өзгеруі ескеріле отырып, жылына бір рет 1 қарашаға мынадай формула бойынша индекстеледі: </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72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72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Тt+1 – жоғарыда көрсетілген формула бойынша есептелген, азайту жағына қарай бүтін тиындарға дейін дөңгелектенетін индекстелген аукциондық баға;</w:t>
      </w:r>
    </w:p>
    <w:p>
      <w:pPr>
        <w:spacing w:after="0"/>
        <w:ind w:left="0"/>
        <w:jc w:val="both"/>
      </w:pPr>
      <w:r>
        <w:rPr>
          <w:rFonts w:ascii="Times New Roman"/>
          <w:b w:val="false"/>
          <w:i w:val="false"/>
          <w:color w:val="000000"/>
          <w:sz w:val="28"/>
        </w:rPr>
        <w:t>
      Tt – егер бұрын индекстеу жүргізілген болса, ол ескерілген аукциондық баға;</w:t>
      </w:r>
    </w:p>
    <w:p>
      <w:pPr>
        <w:spacing w:after="0"/>
        <w:ind w:left="0"/>
        <w:jc w:val="both"/>
      </w:pPr>
      <w:r>
        <w:rPr>
          <w:rFonts w:ascii="Times New Roman"/>
          <w:b w:val="false"/>
          <w:i w:val="false"/>
          <w:color w:val="000000"/>
          <w:sz w:val="28"/>
        </w:rPr>
        <w:t>
      ТБИt – мемлекеттік статистика саласындағы уәкілетті органның деректері бойынша айқындалатын, индекстеу жүргізілген жылдың 1 қарашасының алдындағы он екі айда жинақталған тұтыну бағаларының индексі;</w:t>
      </w:r>
    </w:p>
    <w:p>
      <w:pPr>
        <w:spacing w:after="0"/>
        <w:ind w:left="0"/>
        <w:jc w:val="both"/>
      </w:pPr>
      <w:r>
        <w:rPr>
          <w:rFonts w:ascii="Times New Roman"/>
          <w:b w:val="false"/>
          <w:i w:val="false"/>
          <w:color w:val="000000"/>
          <w:sz w:val="28"/>
        </w:rPr>
        <w:t>
      USDt+1 – Қазақстан Республикасы Ұлттық Банкінің деректері бойынша индекстеу жүргізілген жылдың 1 қарашасына айқындалатын АҚШ долларына теңгенің ағымдағы бағамы;</w:t>
      </w:r>
    </w:p>
    <w:p>
      <w:pPr>
        <w:spacing w:after="0"/>
        <w:ind w:left="0"/>
        <w:jc w:val="both"/>
      </w:pPr>
      <w:r>
        <w:rPr>
          <w:rFonts w:ascii="Times New Roman"/>
          <w:b w:val="false"/>
          <w:i w:val="false"/>
          <w:color w:val="000000"/>
          <w:sz w:val="28"/>
        </w:rPr>
        <w:t xml:space="preserve">
      USDt – индекстеу жүргізілетін күннің алдындағы он екі ай кезеңінде есептелген, Қазақстан Республикасы Ұлттық Банкінің деректері бойынша айқындалатын АҚШ долларына теңгенің орташа бағамы. </w:t>
      </w:r>
    </w:p>
    <w:bookmarkStart w:name="z45" w:id="43"/>
    <w:p>
      <w:pPr>
        <w:spacing w:after="0"/>
        <w:ind w:left="0"/>
        <w:jc w:val="both"/>
      </w:pPr>
      <w:r>
        <w:rPr>
          <w:rFonts w:ascii="Times New Roman"/>
          <w:b w:val="false"/>
          <w:i w:val="false"/>
          <w:color w:val="000000"/>
          <w:sz w:val="28"/>
        </w:rPr>
        <w:t>
      29. Аукциондық бағаларды индекстеудің есеп-қисабын қаржы-есеп айырысу орталығы жыл сайын 10 қарашаға дейін жүзеге асырады.</w:t>
      </w:r>
    </w:p>
    <w:bookmarkEnd w:id="43"/>
    <w:bookmarkStart w:name="z46" w:id="44"/>
    <w:p>
      <w:pPr>
        <w:spacing w:after="0"/>
        <w:ind w:left="0"/>
        <w:jc w:val="both"/>
      </w:pPr>
      <w:r>
        <w:rPr>
          <w:rFonts w:ascii="Times New Roman"/>
          <w:b w:val="false"/>
          <w:i w:val="false"/>
          <w:color w:val="000000"/>
          <w:sz w:val="28"/>
        </w:rPr>
        <w:t>
      30. Аукциондық бағаларды индекстеудің есеп-қисабын және индекстелген аукциондық бағаларды қаржы-есеп айырысу орталығы тиісті жылдың 15 қарашасынан кешіктірмей өзінің ресми интернет-сайтында жариялайды.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