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ccad" w14:textId="061c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"Мемлекеттік-жекешелік әріптестікті іске асыру үшін, оның ішінде концессияға беруге жатпайтын объектілер тізбесін бекіту туралы" Қазақстан Республикасы Үкіметінің 2017 жылғы 6 қарашадағы № 710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13 наурыздағы № 136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"Мемлекеттік-жекешелік әріптестікті іске асыру үшін, оның ішінде концессияға беруге жатпайтын объектілер тізбесін бекіту туралы" Қазақстан Республикасы Үкіметінің 2017 жылғы 6 қарашадағы № 710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54, 354-құжат)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мемлекеттік-жекешелік әріптестікті іске асыру үшін, оның ішінде концессияға беруге жатпайтын объектілер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Қарулы Күштердің, басқа да әскерлер мен әскери құралымдардың мемлекеттік мекемелеріне жедел басқару құқығында бекітілген қару-жарақ, әскери техника және арнайы құралдар.".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