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8c720" w14:textId="198c7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"Арнайы қорғау дәрежесін талап ететін баспа өнімін берушілерді айқындау, сондай-ақ олардан сатып алынатын осындай өнімнің тізбесін бекіту және Қазақстан Республикасы Үкіметінің кейбір шешімдерінің күші жойылды деп тану туралы" Қазақстан Республикасы Үкіметінің 2015 жылғы 31 желтоқсандағы № 1162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17 наурыздағы № 143 қаулысы.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Арнайы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қорғау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дәрежесін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талап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ететін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баспа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өнімін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берушілерді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айқындау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сондай-ақ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олардан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сатып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алынатын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осындай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өнімнің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тізбесін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бекіту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Үкіметінің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кейбір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шешімдерінің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күші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жойылды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деп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тану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туралы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Үкіметінің</w:t>
      </w:r>
      <w:r>
        <w:rPr>
          <w:rFonts w:ascii="Times New Roman"/>
          <w:b/>
          <w:i w:val="false"/>
          <w:color w:val="000000"/>
          <w:sz w:val="28"/>
        </w:rPr>
        <w:t xml:space="preserve"> 2015 </w:t>
      </w:r>
      <w:r>
        <w:rPr>
          <w:rFonts w:ascii="Times New Roman"/>
          <w:b/>
          <w:i w:val="false"/>
          <w:color w:val="000000"/>
          <w:sz w:val="28"/>
        </w:rPr>
        <w:t>жылғы</w:t>
      </w:r>
      <w:r>
        <w:rPr>
          <w:rFonts w:ascii="Times New Roman"/>
          <w:b/>
          <w:i w:val="false"/>
          <w:color w:val="000000"/>
          <w:sz w:val="28"/>
        </w:rPr>
        <w:t xml:space="preserve"> 31 </w:t>
      </w:r>
      <w:r>
        <w:rPr>
          <w:rFonts w:ascii="Times New Roman"/>
          <w:b/>
          <w:i w:val="false"/>
          <w:color w:val="000000"/>
          <w:sz w:val="28"/>
        </w:rPr>
        <w:t>желтоқсандағы</w:t>
      </w:r>
      <w:r>
        <w:rPr>
          <w:rFonts w:ascii="Times New Roman"/>
          <w:b/>
          <w:i w:val="false"/>
          <w:color w:val="000000"/>
          <w:sz w:val="28"/>
        </w:rPr>
        <w:t xml:space="preserve"> № 1162 </w:t>
      </w:r>
      <w:r>
        <w:rPr>
          <w:rFonts w:ascii="Times New Roman"/>
          <w:b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енгізу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туралы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"Арнайы қорғау дәрежесін талап ететін баспа өнімін берушілерді айқындау, сондай-ақ олардан сатып алынатын осындай өнімнің тізбесін бекіту және Қазақстан Республикасы Үкіметінің кейбір шешімдерінің күші жойылды деп тану туралы" Қазақстан Республикасы Үкіметінің 2015 жылғы 31 желтоқсандағы № 1162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83-84, 604-құжат) мынадай өзгерістер енгізілсін: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"Қазақстан Республикасы Ұлттық Банкінің Банкнот фабрикасы" шаруашылық жүргізу құқығындағы республикалық мемлекеттік кәсіпорнынан сатып алынатын арнайы қорғау дәрежесін талап ететін баспа өнімінің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83-жол мынадай редакцияда жазылсын: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"83. Қандас куәлігі";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118-жол мынадай редакцияда жазылсын: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"118. Жол жүру құжаты".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Республикасының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Премьер-</w:t>
      </w:r>
      <w:r>
        <w:rPr>
          <w:rFonts w:ascii="Times New Roman"/>
          <w:b/>
          <w:i w:val="false"/>
          <w:color w:val="000000"/>
          <w:sz w:val="28"/>
        </w:rPr>
        <w:t>Министрі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                                                      А. Мамин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