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1c21" w14:textId="ec91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Ауыл шаруашылығы министрлігінің кейбір мәселелері" туралы 2005 жылғы 6 сәуірдегі № 310 және "Халықаралық мақта жөніндегі консультативтік комитетпен ынтымақтастықтың кейбір мәселелері туралы" 2008 жылғы 3 сәуірдегі № 316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19 наурыздағы № 159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19.03.2021 редакциясында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Жарияланған: ҚР НҚА электрондық түрдегі эталондық бақылау банкі, 29.03.2021 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2021 жылғы 19 наурыздағы № 159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Үкіметінің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Ауыл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шаруашылығы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министрлігінің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кейбір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мәселелері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/>
          <w:i w:val="false"/>
          <w:color w:val="000000"/>
          <w:sz w:val="28"/>
        </w:rPr>
        <w:t xml:space="preserve"> 2005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/>
          <w:i w:val="false"/>
          <w:color w:val="000000"/>
          <w:sz w:val="28"/>
        </w:rPr>
        <w:t xml:space="preserve"> 6 </w:t>
      </w:r>
      <w:r>
        <w:rPr>
          <w:rFonts w:ascii="Times New Roman"/>
          <w:b/>
          <w:i w:val="false"/>
          <w:color w:val="000000"/>
          <w:sz w:val="28"/>
        </w:rPr>
        <w:t>сәуірдегі</w:t>
      </w:r>
      <w:r>
        <w:rPr>
          <w:rFonts w:ascii="Times New Roman"/>
          <w:b/>
          <w:i w:val="false"/>
          <w:color w:val="000000"/>
          <w:sz w:val="28"/>
        </w:rPr>
        <w:t xml:space="preserve"> № 310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Халықаралық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жөніндегі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консультативтік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комитетпен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ынтымақтастықтың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кейбір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мәселелері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/>
          <w:i w:val="false"/>
          <w:color w:val="000000"/>
          <w:sz w:val="28"/>
        </w:rPr>
        <w:t xml:space="preserve">" 2008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/>
          <w:i w:val="false"/>
          <w:color w:val="000000"/>
          <w:sz w:val="28"/>
        </w:rPr>
        <w:t xml:space="preserve"> 3 </w:t>
      </w:r>
      <w:r>
        <w:rPr>
          <w:rFonts w:ascii="Times New Roman"/>
          <w:b/>
          <w:i w:val="false"/>
          <w:color w:val="000000"/>
          <w:sz w:val="28"/>
        </w:rPr>
        <w:t>сәуірдегі</w:t>
      </w:r>
      <w:r>
        <w:rPr>
          <w:rFonts w:ascii="Times New Roman"/>
          <w:b/>
          <w:i w:val="false"/>
          <w:color w:val="000000"/>
          <w:sz w:val="28"/>
        </w:rPr>
        <w:t xml:space="preserve"> № 316 </w:t>
      </w:r>
      <w:r>
        <w:rPr>
          <w:rFonts w:ascii="Times New Roman"/>
          <w:b/>
          <w:i w:val="false"/>
          <w:color w:val="000000"/>
          <w:sz w:val="28"/>
        </w:rPr>
        <w:t>қаулыларына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өзгерістер</w:t>
      </w:r>
      <w:r>
        <w:rPr>
          <w:rFonts w:ascii="Times New Roman"/>
          <w:b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енгізу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Қаулының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</w:t>
      </w:r>
      <w:r>
        <w:rPr>
          <w:rFonts w:ascii="Times New Roman"/>
          <w:b w:val="false"/>
          <w:i w:val="false"/>
          <w:color w:val="00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кейбір шешімдеріне мынадай өзгерістер мен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Ауыл шаруашылығы министрлігінің кейбір мәселелері" туралы Қазақстан Республикасы Үкіметінің 2005 жылғы 6 сәуірдегі № 310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14, 168-құжат):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Ауыл шаруашылығы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62-1), 62-2), 62-3) және 95-5) тармақшалармен толықтырылсын: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"62-1) астық нарығы жөніндегі операторды айқындайды;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62-2) астықтың резервтік қорын басқару жөніндегі қағидаларды әзірлейді және бекітеді;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62-3) астық нарығы жөніндегі оператордың астықтың резервтік қорын сақтау бойынша шығыстарын өтейді;";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"95-5) мемлекеттік ветеринариялық-санитариялық бақылау мен қадағалауды жүзеге асыру кезінде фото және бейнетүсірілімге арналған техникалық құралдарды пайдалану қағидаларын әзірлейді және бекітеді;";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>)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91</w:t>
      </w:r>
      <w:r>
        <w:rPr>
          <w:rFonts w:ascii="Times New Roman"/>
          <w:b w:val="false"/>
          <w:i w:val="false"/>
          <w:color w:val="000000"/>
          <w:sz w:val="28"/>
        </w:rPr>
        <w:t>) тармақшалар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170)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тоғызыншы абзацы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175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176</w:t>
      </w:r>
      <w:r>
        <w:rPr>
          <w:rFonts w:ascii="Times New Roman"/>
          <w:b w:val="false"/>
          <w:i w:val="false"/>
          <w:color w:val="000000"/>
          <w:sz w:val="28"/>
        </w:rPr>
        <w:t>),</w:t>
      </w:r>
      <w:r>
        <w:rPr>
          <w:rFonts w:ascii="Times New Roman"/>
          <w:b w:val="false"/>
          <w:i w:val="false"/>
          <w:color w:val="000000"/>
          <w:sz w:val="28"/>
        </w:rPr>
        <w:t xml:space="preserve"> 177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178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180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182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183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184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393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395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396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397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398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399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400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401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402)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404</w:t>
      </w:r>
      <w:r>
        <w:rPr>
          <w:rFonts w:ascii="Times New Roman"/>
          <w:b w:val="false"/>
          <w:i w:val="false"/>
          <w:color w:val="000000"/>
          <w:sz w:val="28"/>
        </w:rPr>
        <w:t>), 404-1) және 404-2) тармақшалар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1-2)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Қазақстан Республикасы Ауыл шаруашылығы министрлігінің аппаратын Министр лауазымға тағайындайтын және лауазымнан босататын аппарат басшысы басқарады.";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"Халықаралық мақта жөніндегі консультативтік комитетпен ынтымақтастықтың кейбір мәселелері туралы" Қазақстан Республикасы Үкіметінің 2008 жылғы 3 сәуірдегі № 316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туралы" 1995 жылғы 18 желтоқсандағы Қазақстан Республикасының Конституциялық заңы 9-бабының 15) тармақшасына, "Агроөнеркәсіптік кешенді және ауылдық аумақтарды дамытуды мемлекеттік реттеу туралы" 2005 жылғы 8 шілдедегі Қазақстан Республикасының Заңы 5-бабының 4) тармақшасына, сондай-ақ 1972 жылғы 16 маусымда қабылданған (1987 жылғы қазандағы түзетулермен) Халықаралық мақта жөніндегі консультативтік комитеттің нормалары мен қағидаларына сәйкес Қазақстан Республикасының Үкіметі ҚАУЛЫ ЕТЕДІ:".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2022 жылғы 1 қаңтардан бастап қолданысқа енгізілетін 1-тармақтың оныншы, он бірінші және он екінші абзацтарын қоспағанда, қол қойылған күнінен бастап қолданысқа енгізіледі.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</w:t>
      </w:r>
      <w:r>
        <w:rPr>
          <w:rFonts w:ascii="Times New Roman"/>
          <w:b/>
          <w:i w:val="false"/>
          <w:color w:val="000000"/>
          <w:sz w:val="28"/>
        </w:rPr>
        <w:t>Министрі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                              А. Мамин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