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ad6a1" w14:textId="8bad6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сайлау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2021 жылғы 25 наурыздағы № 164 қаулысы.</w:t>
      </w:r>
    </w:p>
    <w:p>
      <w:pPr>
        <w:spacing w:after="0"/>
        <w:ind w:left="0"/>
        <w:jc w:val="both"/>
      </w:pPr>
      <w:bookmarkStart w:name="z2"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bookmarkStart w:name="z3" w:id="1"/>
    <w:p>
      <w:pPr>
        <w:spacing w:after="0"/>
        <w:ind w:left="0"/>
        <w:jc w:val="both"/>
      </w:pPr>
      <w:r>
        <w:rPr>
          <w:rFonts w:ascii="Times New Roman"/>
          <w:b w:val="false"/>
          <w:i w:val="false"/>
          <w:color w:val="000000"/>
          <w:sz w:val="28"/>
        </w:rPr>
        <w:t>
      "Қазақстан Республикасының кейбір заңнамалық актілеріне сайлау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4" w:id="2"/>
    <w:p>
      <w:pPr>
        <w:spacing w:after="0"/>
        <w:ind w:left="0"/>
        <w:jc w:val="left"/>
      </w:pPr>
      <w:r>
        <w:rPr>
          <w:rFonts w:ascii="Times New Roman"/>
          <w:b/>
          <w:i w:val="false"/>
          <w:color w:val="000000"/>
        </w:rPr>
        <w:t xml:space="preserve"> ҚАЗАҚСТАН РЕСПУБЛИКАСЫНЫҢ ЗАҢЫ</w:t>
      </w:r>
    </w:p>
    <w:bookmarkEnd w:id="2"/>
    <w:bookmarkStart w:name="z5" w:id="3"/>
    <w:p>
      <w:pPr>
        <w:spacing w:after="0"/>
        <w:ind w:left="0"/>
        <w:jc w:val="left"/>
      </w:pPr>
      <w:r>
        <w:rPr>
          <w:rFonts w:ascii="Times New Roman"/>
          <w:b/>
          <w:i w:val="false"/>
          <w:color w:val="000000"/>
        </w:rPr>
        <w:t xml:space="preserve"> Қазақстан Республикасының кейбір заңнамалық актілеріне сайлау мәселелері бойынша өзгерістер мен толықтырулар енгізу туралы </w:t>
      </w:r>
    </w:p>
    <w:bookmarkEnd w:id="3"/>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1. "Қазақстан Республикасындағы жергілікті мемлекеттік басқару және өзін-өзі басқару туралы" 2001 жылғы 23 қаңтардағы Қазақстан Республикасының Заңына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19-I, 19-II, 94, 96-құжаттар; № 21, 118, 122-құжаттар; № 22, 131-құжат; 2015 ж., № 9, 46-құжат; № 19-I, 101-құжат; № 19-II, 103-құжат; № 21-I, 121,124, 125-құжаттар; № 21-II, 130, 132-құжаттар; № 22-I, 140-құжат; № 22-V, 154, 156, 158-құжаттар; 2016 ж., №6, 45-құжат; № 7-I, 47, 49-құжаттар; № 8-II, 72-құжат; № 23, 118-құжат; 2017 ж., № 3, 6-құжат; № 8, 16-құжат; № 13, 45-құжат; № 15, 55-құжат; № 16, 56-құжат; 2018 ж., № 12, 39-құжат; № 16, 56-құжат; № 21, 72-құжат; № 22, 83-құжат; № 24, 93-құжат; 2019 ж., № 1, 4-құжат; № 7, 37, 39-құжаттар; № 19-20, 86-құжат; № 21-22, 91-құжат; № 23, 103, 108-құжаттар; № 24-I, 119-құжат;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Заңы;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Заңы):</w:t>
      </w:r>
    </w:p>
    <w:p>
      <w:pPr>
        <w:spacing w:after="0"/>
        <w:ind w:left="0"/>
        <w:jc w:val="both"/>
      </w:pPr>
      <w:r>
        <w:rPr>
          <w:rFonts w:ascii="Times New Roman"/>
          <w:b w:val="false"/>
          <w:i w:val="false"/>
          <w:color w:val="000000"/>
          <w:sz w:val="28"/>
        </w:rPr>
        <w:t>
      1) 6-бап мынадай мазмұндағы 2-10-тармақпен толықтырылсын:</w:t>
      </w:r>
    </w:p>
    <w:p>
      <w:pPr>
        <w:spacing w:after="0"/>
        <w:ind w:left="0"/>
        <w:jc w:val="both"/>
      </w:pPr>
      <w:r>
        <w:rPr>
          <w:rFonts w:ascii="Times New Roman"/>
          <w:b w:val="false"/>
          <w:i w:val="false"/>
          <w:color w:val="000000"/>
          <w:sz w:val="28"/>
        </w:rPr>
        <w:t>
      "2-10. Аудандар (облыстық маңызы бар қалалар) мәслихаттарының құзыретіне аудандық маңызы бар қалалар, ауылдар, кенттер, ауылдық округтер әкімдерінің тәртіптік теріс қылықтар жасағаны үшін жауаптылығын қарау және қарау нәтижелері туралы шешім шығара отырып, 2015 жылғы 23 қарашадағы "Қазақстан Республикасының мемлекеттік қызметі туралы" Қазақстан Республикасы Заңының 44-бабының 3-тармағында көзделген тәртіптік теріс қылықтар жасағаны үшін тәртіптік жаза түрін қолдану жөнінде ұсынымдар әзірлеу жатады.";</w:t>
      </w:r>
    </w:p>
    <w:p>
      <w:pPr>
        <w:spacing w:after="0"/>
        <w:ind w:left="0"/>
        <w:jc w:val="both"/>
      </w:pPr>
      <w:r>
        <w:rPr>
          <w:rFonts w:ascii="Times New Roman"/>
          <w:b w:val="false"/>
          <w:i w:val="false"/>
          <w:color w:val="000000"/>
          <w:sz w:val="28"/>
        </w:rPr>
        <w:t>
      2) 24-бапта: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"24-бап. Мәслихаттың әкімге сенімсіздік білдіру және тәртіптік теріс қылықтар мен жазалар үшін шешім шығару өкілеттігі".</w:t>
      </w:r>
    </w:p>
    <w:p>
      <w:pPr>
        <w:spacing w:after="0"/>
        <w:ind w:left="0"/>
        <w:jc w:val="both"/>
      </w:pPr>
      <w:r>
        <w:rPr>
          <w:rFonts w:ascii="Times New Roman"/>
          <w:b w:val="false"/>
          <w:i w:val="false"/>
          <w:color w:val="000000"/>
          <w:sz w:val="28"/>
        </w:rPr>
        <w:t>
      1 және 2-тармақтар мынадай редакцияда жазылсын:</w:t>
      </w:r>
    </w:p>
    <w:p>
      <w:pPr>
        <w:spacing w:after="0"/>
        <w:ind w:left="0"/>
        <w:jc w:val="both"/>
      </w:pPr>
      <w:r>
        <w:rPr>
          <w:rFonts w:ascii="Times New Roman"/>
          <w:b w:val="false"/>
          <w:i w:val="false"/>
          <w:color w:val="000000"/>
          <w:sz w:val="28"/>
        </w:rPr>
        <w:t>
      "1. Мәслихат өз депутаттарының жалпы санының көпшілік даусымен әкімге сенімсіздік білдіруге және:</w:t>
      </w:r>
    </w:p>
    <w:p>
      <w:pPr>
        <w:spacing w:after="0"/>
        <w:ind w:left="0"/>
        <w:jc w:val="both"/>
      </w:pPr>
      <w:r>
        <w:rPr>
          <w:rFonts w:ascii="Times New Roman"/>
          <w:b w:val="false"/>
          <w:i w:val="false"/>
          <w:color w:val="000000"/>
          <w:sz w:val="28"/>
        </w:rPr>
        <w:t>
      1) мәслихат депутаттарының жалпы санының кемінде бестен бірінің бастамасы бойынша әкімге сенімсіздік білдіру жағдайларында;</w:t>
      </w:r>
    </w:p>
    <w:p>
      <w:pPr>
        <w:spacing w:after="0"/>
        <w:ind w:left="0"/>
        <w:jc w:val="both"/>
      </w:pPr>
      <w:r>
        <w:rPr>
          <w:rFonts w:ascii="Times New Roman"/>
          <w:b w:val="false"/>
          <w:i w:val="false"/>
          <w:color w:val="000000"/>
          <w:sz w:val="28"/>
        </w:rPr>
        <w:t>
      2) жергілікті қоғамдастық жиналысының хаттамасы негізінде жергілікті қоғамдастық жиналысының бастамасы бойынша тиісінше Қазақстан Республикасы Президентінің не жоғары тұрған әкімнің алдына оны лауазымынан босату туралы мәселе қоюға құқылы.</w:t>
      </w:r>
    </w:p>
    <w:p>
      <w:pPr>
        <w:spacing w:after="0"/>
        <w:ind w:left="0"/>
        <w:jc w:val="both"/>
      </w:pPr>
      <w:r>
        <w:rPr>
          <w:rFonts w:ascii="Times New Roman"/>
          <w:b w:val="false"/>
          <w:i w:val="false"/>
          <w:color w:val="000000"/>
          <w:sz w:val="28"/>
        </w:rPr>
        <w:t>
      Аудандық маңызы бар қала, ауыл, кент, ауылдық округ әкімінің тәртіптік жауапкершілігі туралы мәселені қарау нәтижесі туралы мәслихаттың шешімі аудан (облыстық маңызы бар қала) әкіміне жіберіледі.</w:t>
      </w:r>
    </w:p>
    <w:p>
      <w:pPr>
        <w:spacing w:after="0"/>
        <w:ind w:left="0"/>
        <w:jc w:val="both"/>
      </w:pPr>
      <w:r>
        <w:rPr>
          <w:rFonts w:ascii="Times New Roman"/>
          <w:b w:val="false"/>
          <w:i w:val="false"/>
          <w:color w:val="000000"/>
          <w:sz w:val="28"/>
        </w:rPr>
        <w:t>
      Мәслихаттың тәртіптік жаза қолдану туралы ұсынымы болған жағдайда аудан (облыстық маңызы бар қала) әкімі тиісті өкім шығарады.</w:t>
      </w:r>
    </w:p>
    <w:p>
      <w:pPr>
        <w:spacing w:after="0"/>
        <w:ind w:left="0"/>
        <w:jc w:val="both"/>
      </w:pPr>
      <w:r>
        <w:rPr>
          <w:rFonts w:ascii="Times New Roman"/>
          <w:b w:val="false"/>
          <w:i w:val="false"/>
          <w:color w:val="000000"/>
          <w:sz w:val="28"/>
        </w:rPr>
        <w:t>
      2. Әкім ұсынған аумақты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мәслихат депутаттарының әкімнің жұмысына теріс баға беруі, сондай-ақ аудандық маңызы бар қала, ауыл, кент, ауылдық округ әкімінің тәртіптік теріс қылық жасауы мәслихаттың әкімге сенімсіздік білдіру туралы мәселені қарауы үшін негіз болып табылады.";</w:t>
      </w:r>
    </w:p>
    <w:p>
      <w:pPr>
        <w:spacing w:after="0"/>
        <w:ind w:left="0"/>
        <w:jc w:val="both"/>
      </w:pPr>
      <w:r>
        <w:rPr>
          <w:rFonts w:ascii="Times New Roman"/>
          <w:b w:val="false"/>
          <w:i w:val="false"/>
          <w:color w:val="000000"/>
          <w:sz w:val="28"/>
        </w:rPr>
        <w:t>
      3) 36-бап мынадай редакцияда жазылсын:</w:t>
      </w:r>
    </w:p>
    <w:p>
      <w:pPr>
        <w:spacing w:after="0"/>
        <w:ind w:left="0"/>
        <w:jc w:val="both"/>
      </w:pPr>
      <w:r>
        <w:rPr>
          <w:rFonts w:ascii="Times New Roman"/>
          <w:b w:val="false"/>
          <w:i w:val="false"/>
          <w:color w:val="000000"/>
          <w:sz w:val="28"/>
        </w:rPr>
        <w:t>
      "36-бап. Аудандық маңызы бар қала, ауыл, кент, ауылдық округ әкімін лауазымға сайлау, оның өкілеттіктерін тоқтату тәртібі</w:t>
      </w:r>
    </w:p>
    <w:p>
      <w:pPr>
        <w:spacing w:after="0"/>
        <w:ind w:left="0"/>
        <w:jc w:val="both"/>
      </w:pPr>
      <w:r>
        <w:rPr>
          <w:rFonts w:ascii="Times New Roman"/>
          <w:b w:val="false"/>
          <w:i w:val="false"/>
          <w:color w:val="000000"/>
          <w:sz w:val="28"/>
        </w:rPr>
        <w:t>
      1. Аудандық маңызы бар қаланың, ауылдың, кенттің, ауылдық округтің әкімі тиісті әкімшілік-аумақтық бірліктің халқы жалпыға бірдей, тең, төте сайлау құқығы негізінде жасырын дауыс беру арқылы жасы жиырма бес жастан төмен емес Қазақстан Республикасының азаматтары арасынан төрт жыл мерзімге лауазымға сайланады.</w:t>
      </w:r>
    </w:p>
    <w:p>
      <w:pPr>
        <w:spacing w:after="0"/>
        <w:ind w:left="0"/>
        <w:jc w:val="both"/>
      </w:pPr>
      <w:r>
        <w:rPr>
          <w:rFonts w:ascii="Times New Roman"/>
          <w:b w:val="false"/>
          <w:i w:val="false"/>
          <w:color w:val="000000"/>
          <w:sz w:val="28"/>
        </w:rPr>
        <w:t>
      2. Бір адам аудандық маңызы бар қала, ауыл, кент, ауылдық округ әкімі болып қатарынан екі реттен артық сайлана алмайды.</w:t>
      </w:r>
    </w:p>
    <w:p>
      <w:pPr>
        <w:spacing w:after="0"/>
        <w:ind w:left="0"/>
        <w:jc w:val="both"/>
      </w:pPr>
      <w:r>
        <w:rPr>
          <w:rFonts w:ascii="Times New Roman"/>
          <w:b w:val="false"/>
          <w:i w:val="false"/>
          <w:color w:val="000000"/>
          <w:sz w:val="28"/>
        </w:rPr>
        <w:t>
      3. Аудандық маңызы бар қала, ауыл, кент, ауылдық округ әкімінің сайлауын өткізу тәртібі "Қазақстан Республикасындағы сайлау туралы" 1995 жылғы 28 қыркүйектегі Қазақстан Республикасының Конституциялық заңында регламенттеледі.</w:t>
      </w:r>
    </w:p>
    <w:p>
      <w:pPr>
        <w:spacing w:after="0"/>
        <w:ind w:left="0"/>
        <w:jc w:val="both"/>
      </w:pPr>
      <w:r>
        <w:rPr>
          <w:rFonts w:ascii="Times New Roman"/>
          <w:b w:val="false"/>
          <w:i w:val="false"/>
          <w:color w:val="000000"/>
          <w:sz w:val="28"/>
        </w:rPr>
        <w:t>
      4. Аудандық маңызы бар қаланың, ауылдың, кенттің, ауылдық округтің әкімі аумақтық сайлау комиссиясының сайланған әкімді тіркеу туралы шешімі негізінде аудан (облыстық маңызы бар қала) әкімінің өкімімен шешім алынған күннен бастап үш жұмыс күні ішінде тағайындалады.</w:t>
      </w:r>
    </w:p>
    <w:p>
      <w:pPr>
        <w:spacing w:after="0"/>
        <w:ind w:left="0"/>
        <w:jc w:val="both"/>
      </w:pPr>
      <w:r>
        <w:rPr>
          <w:rFonts w:ascii="Times New Roman"/>
          <w:b w:val="false"/>
          <w:i w:val="false"/>
          <w:color w:val="000000"/>
          <w:sz w:val="28"/>
        </w:rPr>
        <w:t>
      5. Аудандық маңызы бар қала, ауыл, кент, ауылдық округ әкімінің өкілеттіктері ол қайтыс болған, соттың заңды күшіне енген шешімі бойынша әкім әрекетке қабілетсіз, қайтыс болған немесе хабарсыз кетті деп танылған; өзі ұсынылған саяси партияға мүшелігі тоқтатылған не саяси партияның қызметі тоқтатылған; мәслихат сенімсіздік вотумын білдірген, оның ішінде жергілікті қоғамдастық жиналысының бастамасы бойынша, жергілікті қоғамдастық жиналысымен келісу бойынша өз қалауы бойынша, шет мемлекеттің азаматтығы болған, жоғары тұрған әкім мәслихат депутаттарының әкімге қатысты білдірген сенімсіздік вотумын қабылдаған жағдайларда және Қазақстан Республикасының заңдарында көзделген өзге де жағдайларда тоқтатылады.</w:t>
      </w:r>
    </w:p>
    <w:p>
      <w:pPr>
        <w:spacing w:after="0"/>
        <w:ind w:left="0"/>
        <w:jc w:val="both"/>
      </w:pPr>
      <w:r>
        <w:rPr>
          <w:rFonts w:ascii="Times New Roman"/>
          <w:b w:val="false"/>
          <w:i w:val="false"/>
          <w:color w:val="000000"/>
          <w:sz w:val="28"/>
        </w:rPr>
        <w:t>
      6. Аудандық маңызы бар қала, ауыл, кент, ауылдық округ әкімінің өкілеттіктері осы баптың 5-тармағында көзделген негіздер бойынша тоқтатылған кезде ауданның (облыстық маңызы бар қаланың) аумақтық сайлау комиссиясы аудандық маңызы бар қала, ауыл, кент, ауылдық округ әкімінің өкілеттіктерін тоқтатуға әкеп соғатын негіздердің басталу фактісі көрсетілетін шешім қабылдайды және ауданның (облыстық маңызы бар қаланың) тиісті әкіміне аудандық маңызы бар қала, ауыл, кент, ауылдық округ әкімінің өкілеттіктерін мерзімінен бұрын тоқтату туралы ұсыныс енгізу туралы шешім қабылдайды.</w:t>
      </w:r>
    </w:p>
    <w:p>
      <w:pPr>
        <w:spacing w:after="0"/>
        <w:ind w:left="0"/>
        <w:jc w:val="both"/>
      </w:pPr>
      <w:r>
        <w:rPr>
          <w:rFonts w:ascii="Times New Roman"/>
          <w:b w:val="false"/>
          <w:i w:val="false"/>
          <w:color w:val="000000"/>
          <w:sz w:val="28"/>
        </w:rPr>
        <w:t>
      Ауданның (облыстық маңызы бар қаланың) аумақтық сайлау комиссиясының ұсынысы негізінде ауданның (облыстық маңызы бар қаланың) әкімі аудандық маңызы бар қаланың, ауылдың, кенттің, ауылдық округтің тиісті әкімінің өкілеттігін тоқтатады.</w:t>
      </w:r>
    </w:p>
    <w:p>
      <w:pPr>
        <w:spacing w:after="0"/>
        <w:ind w:left="0"/>
        <w:jc w:val="both"/>
      </w:pPr>
      <w:r>
        <w:rPr>
          <w:rFonts w:ascii="Times New Roman"/>
          <w:b w:val="false"/>
          <w:i w:val="false"/>
          <w:color w:val="000000"/>
          <w:sz w:val="28"/>
        </w:rPr>
        <w:t>
      Аудандық маңызы бар қала, ауыл, кент, ауылдық округ әкімінің өкілеттіктері тоқтатылған кезде Президент шешімінің негізінде ауданның (облыстық маңызы бар қаланың) аумақтық сайлау комиссиясы тиісті адамның аудандық маңызы бар қала, ауыл, кент, ауылдық округ әкімінің өкілеттіктерін жоғалту фактісін көрсететін шешім қабылдайды.";</w:t>
      </w:r>
    </w:p>
    <w:p>
      <w:pPr>
        <w:spacing w:after="0"/>
        <w:ind w:left="0"/>
        <w:jc w:val="both"/>
      </w:pPr>
      <w:r>
        <w:rPr>
          <w:rFonts w:ascii="Times New Roman"/>
          <w:b w:val="false"/>
          <w:i w:val="false"/>
          <w:color w:val="000000"/>
          <w:sz w:val="28"/>
        </w:rPr>
        <w:t>
      4) 36-1-бап алып тасталсын;</w:t>
      </w:r>
    </w:p>
    <w:p>
      <w:pPr>
        <w:spacing w:after="0"/>
        <w:ind w:left="0"/>
        <w:jc w:val="both"/>
      </w:pPr>
      <w:r>
        <w:rPr>
          <w:rFonts w:ascii="Times New Roman"/>
          <w:b w:val="false"/>
          <w:i w:val="false"/>
          <w:color w:val="000000"/>
          <w:sz w:val="28"/>
        </w:rPr>
        <w:t>
      5) 39-3-баптың 3-тармағының 4-3) және 4-4) тармақшалары мынадай редакцияда жазылсын:</w:t>
      </w:r>
    </w:p>
    <w:p>
      <w:pPr>
        <w:spacing w:after="0"/>
        <w:ind w:left="0"/>
        <w:jc w:val="both"/>
      </w:pPr>
      <w:r>
        <w:rPr>
          <w:rFonts w:ascii="Times New Roman"/>
          <w:b w:val="false"/>
          <w:i w:val="false"/>
          <w:color w:val="000000"/>
          <w:sz w:val="28"/>
        </w:rPr>
        <w:t>
      "4-3) аудан (облыстық маңызы бар қала) әкімінің аудандық маңызы бар қала, кент, ауыл, ауылдық округ әкімі лауазымына ұсынған кандидатураларын "Қазақстан Республикасындағы сайлау туралы" 1995 жылғы 28 қыркүйектегі Қазақстан Республикасы Конституциялық заңының 113-3-бабының 6-тармағында көзделген жағдайда одан әрі ұсыну үшін келісу;</w:t>
      </w:r>
    </w:p>
    <w:p>
      <w:pPr>
        <w:spacing w:after="0"/>
        <w:ind w:left="0"/>
        <w:jc w:val="both"/>
      </w:pPr>
      <w:r>
        <w:rPr>
          <w:rFonts w:ascii="Times New Roman"/>
          <w:b w:val="false"/>
          <w:i w:val="false"/>
          <w:color w:val="000000"/>
          <w:sz w:val="28"/>
        </w:rPr>
        <w:t xml:space="preserve">
      4-4) аудандық маңызы бар қаланың, кенттің, ауылдың, ауылдық округтің әкімін лауазымынан босату туралы мәселеге ауданның (облыстық маңызы бар қаланың) мәслихаты алдында бастама жасау;". </w:t>
      </w:r>
    </w:p>
    <w:p>
      <w:pPr>
        <w:spacing w:after="0"/>
        <w:ind w:left="0"/>
        <w:jc w:val="both"/>
      </w:pPr>
      <w:r>
        <w:rPr>
          <w:rFonts w:ascii="Times New Roman"/>
          <w:b w:val="false"/>
          <w:i w:val="false"/>
          <w:color w:val="000000"/>
          <w:sz w:val="28"/>
        </w:rPr>
        <w:t>
      2. "Саяси партиялар туралы" 2002 жылғы 15 шілдедегі Қазақстан Республикасының Заңына (Қазақстан Республикасы Парламентінің Жаршысы, 2002 ж., № 16, 153-құжат; 2005 ж., № 5, 5-құжат; № 13, 53-құжат; 2007 ж., № 9, 67-құжат; 2009 ж., № 2-3, 6-құжат; 2012 ж., № 5, 41-құжат; № 21-22, 124-құжат; 2014 ж., № 21, 122-құжат; 2015 ж., № 22-I, 140-құжат; 2018 ж., № 12, 39-құжат; № 24, 93-құжат):</w:t>
      </w:r>
    </w:p>
    <w:p>
      <w:pPr>
        <w:spacing w:after="0"/>
        <w:ind w:left="0"/>
        <w:jc w:val="both"/>
      </w:pPr>
      <w:r>
        <w:rPr>
          <w:rFonts w:ascii="Times New Roman"/>
          <w:b w:val="false"/>
          <w:i w:val="false"/>
          <w:color w:val="000000"/>
          <w:sz w:val="28"/>
        </w:rPr>
        <w:t>
      1) 9-баптың 1-тармағының 8) тармақшасындағы "осы Заңның талаптары ескеріле отырып, депутаттыққа" деген сөздерден кейін ", аудандық маңызы бар қала, ауыл, кент, ауылдық округ әкіміне" деген сөздермен толықтырылсын;</w:t>
      </w:r>
    </w:p>
    <w:p>
      <w:pPr>
        <w:spacing w:after="0"/>
        <w:ind w:left="0"/>
        <w:jc w:val="both"/>
      </w:pPr>
      <w:r>
        <w:rPr>
          <w:rFonts w:ascii="Times New Roman"/>
          <w:b w:val="false"/>
          <w:i w:val="false"/>
          <w:color w:val="000000"/>
          <w:sz w:val="28"/>
        </w:rPr>
        <w:t>
      2) 15-баптың 1-тармағының 3) тармақшасы "Қазақстан Республикасы Парламенті Мәжілісінің және мәслихаттарының депутаттығына," деген сөздерден кейін "аудандық маңызы бар қала, ауыл, кент, ауылдық округ әкіміне" деген сөздермен толықтырылсын.";</w:t>
      </w:r>
    </w:p>
    <w:p>
      <w:pPr>
        <w:spacing w:after="0"/>
        <w:ind w:left="0"/>
        <w:jc w:val="both"/>
      </w:pPr>
      <w:r>
        <w:rPr>
          <w:rFonts w:ascii="Times New Roman"/>
          <w:b w:val="false"/>
          <w:i w:val="false"/>
          <w:color w:val="000000"/>
          <w:sz w:val="28"/>
        </w:rPr>
        <w:t>
      3) 16-баптың 4-тармағының 2) тармақшасы "тиісті мәслихаттар депутаттығына кандидаттардың" деген сөздерден кейін ", аудандық маңызы бар қала, ауыл, кент, ауылдық округ әкіміне кандидаттардың" деген сөздермен толықтырылсын.</w:t>
      </w:r>
    </w:p>
    <w:p>
      <w:pPr>
        <w:spacing w:after="0"/>
        <w:ind w:left="0"/>
        <w:jc w:val="both"/>
      </w:pPr>
      <w:r>
        <w:rPr>
          <w:rFonts w:ascii="Times New Roman"/>
          <w:b w:val="false"/>
          <w:i w:val="false"/>
          <w:color w:val="000000"/>
          <w:sz w:val="28"/>
        </w:rPr>
        <w:t>
      3. "Қазақстан Республикасының мемлекеттік қызметі туралы" 2015 жылғы 23 қарашадағы Қазақстан Республикасының Заңына (Қазақстан Республикасы Парламентінің Жаршысы, 2015 ж., № 22-V, 153-құжат; 2016 ж., № 7-І, 50-құжат; № 22, 116-құжат; № 24, 123-құжат; 2017 ж., № 14, 51-құжат; № 16, 56-құжат; 2018 ж., № 12, 39-құжат; 2019 ж., № 3-4, 16-құжат; № 7, 37-құжат; № 8, 45-құжат; № 15-16, 67-құжат; № 21-22, 91-құжат; № 24-І, 119-құжат; 2020 ж., № 13, 67-құжат; 2020 жылғы 6 шілдеде "Егемен Қазақстан" және "Казахстанская правда" газеттерінде жарияланған "Қазақстан Республикасының кейбір заңнамалық актілеріне" мемлекеттік қызмет мәселелері бойынша өзгерістер мен толықтырулар енгізу туралы 2020 жылғы 3 шілдедегі Қазақстан Республикасының Заңы):</w:t>
      </w:r>
    </w:p>
    <w:p>
      <w:pPr>
        <w:spacing w:after="0"/>
        <w:ind w:left="0"/>
        <w:jc w:val="both"/>
      </w:pPr>
      <w:r>
        <w:rPr>
          <w:rFonts w:ascii="Times New Roman"/>
          <w:b w:val="false"/>
          <w:i w:val="false"/>
          <w:color w:val="000000"/>
          <w:sz w:val="28"/>
        </w:rPr>
        <w:t>
      1) 1-баптың 10) тармақшасындағы "тұрақты" деген сөзден кейін "немесе сайланған" деген сөздермен толықтырылсын;</w:t>
      </w:r>
    </w:p>
    <w:p>
      <w:pPr>
        <w:spacing w:after="0"/>
        <w:ind w:left="0"/>
        <w:jc w:val="both"/>
      </w:pPr>
      <w:r>
        <w:rPr>
          <w:rFonts w:ascii="Times New Roman"/>
          <w:b w:val="false"/>
          <w:i w:val="false"/>
          <w:color w:val="000000"/>
          <w:sz w:val="28"/>
        </w:rPr>
        <w:t>
      2) 15-бапта:</w:t>
      </w:r>
    </w:p>
    <w:p>
      <w:pPr>
        <w:spacing w:after="0"/>
        <w:ind w:left="0"/>
        <w:jc w:val="both"/>
      </w:pPr>
      <w:r>
        <w:rPr>
          <w:rFonts w:ascii="Times New Roman"/>
          <w:b w:val="false"/>
          <w:i w:val="false"/>
          <w:color w:val="000000"/>
          <w:sz w:val="28"/>
        </w:rPr>
        <w:t>
      2-тармақтағы "тағайындау" деген сөзден кейін "осы баптың 2-2-тармағында көзделген жағдайды қоспағанда," деген сөздермен толықтырылсын;</w:t>
      </w:r>
    </w:p>
    <w:p>
      <w:pPr>
        <w:spacing w:after="0"/>
        <w:ind w:left="0"/>
        <w:jc w:val="both"/>
      </w:pPr>
      <w:r>
        <w:rPr>
          <w:rFonts w:ascii="Times New Roman"/>
          <w:b w:val="false"/>
          <w:i w:val="false"/>
          <w:color w:val="000000"/>
          <w:sz w:val="28"/>
        </w:rPr>
        <w:t>
      мынадай мазмұндағы 2-2-тармақпен толықтырылсын:</w:t>
      </w:r>
    </w:p>
    <w:p>
      <w:pPr>
        <w:spacing w:after="0"/>
        <w:ind w:left="0"/>
        <w:jc w:val="both"/>
      </w:pPr>
      <w:r>
        <w:rPr>
          <w:rFonts w:ascii="Times New Roman"/>
          <w:b w:val="false"/>
          <w:i w:val="false"/>
          <w:color w:val="000000"/>
          <w:sz w:val="28"/>
        </w:rPr>
        <w:t>
      "2-2. Аудандық маңызы бар қала, ауыл, кент, ауылдық округ әкімі мемлекеттік әкімшілік лауазымына сайлану негізінде орналасқан кезде арнайы тексеру кандидат ретінде тіркелген күннен бастап бес күн ішінде жүргізіледі.";</w:t>
      </w:r>
    </w:p>
    <w:p>
      <w:pPr>
        <w:spacing w:after="0"/>
        <w:ind w:left="0"/>
        <w:jc w:val="both"/>
      </w:pPr>
      <w:r>
        <w:rPr>
          <w:rFonts w:ascii="Times New Roman"/>
          <w:b w:val="false"/>
          <w:i w:val="false"/>
          <w:color w:val="000000"/>
          <w:sz w:val="28"/>
        </w:rPr>
        <w:t>
      3) 19-баптың 1-тармағы мынадай редакцияда жазылсын:</w:t>
      </w:r>
    </w:p>
    <w:p>
      <w:pPr>
        <w:spacing w:after="0"/>
        <w:ind w:left="0"/>
        <w:jc w:val="both"/>
      </w:pPr>
      <w:r>
        <w:rPr>
          <w:rFonts w:ascii="Times New Roman"/>
          <w:b w:val="false"/>
          <w:i w:val="false"/>
          <w:color w:val="000000"/>
          <w:sz w:val="28"/>
        </w:rPr>
        <w:t>
      "19-бап. Арнайы тексеру</w:t>
      </w:r>
    </w:p>
    <w:p>
      <w:pPr>
        <w:spacing w:after="0"/>
        <w:ind w:left="0"/>
        <w:jc w:val="both"/>
      </w:pPr>
      <w:r>
        <w:rPr>
          <w:rFonts w:ascii="Times New Roman"/>
          <w:b w:val="false"/>
          <w:i w:val="false"/>
          <w:color w:val="000000"/>
          <w:sz w:val="28"/>
        </w:rPr>
        <w:t>
      1. Мемлекеттiк қызметке алғаш рет кіретін немесе мемлекеттік қызметке оны тоқтатқаннан кейiн қайтадан кіретін азаматтар осы Заңға және Қазақстан Республикасының сыбайлас жемқорлыққа қарсы іс-қимыл туралы заңнамасына сәйкес мемлекеттік қызметке кіру шарттарына сәйкестігі тұрғысынан ұлттық қауіпсіздік органдары жүргізетін арнайы тексерудің оң нәтижелерін алуы қажет.</w:t>
      </w:r>
    </w:p>
    <w:p>
      <w:pPr>
        <w:spacing w:after="0"/>
        <w:ind w:left="0"/>
        <w:jc w:val="both"/>
      </w:pPr>
      <w:r>
        <w:rPr>
          <w:rFonts w:ascii="Times New Roman"/>
          <w:b w:val="false"/>
          <w:i w:val="false"/>
          <w:color w:val="000000"/>
          <w:sz w:val="28"/>
        </w:rPr>
        <w:t>
      Өз қызметін сайлану негізінде жүзеге асыратын мемлекеттік әкімшілік лауазым бойынша арнайы тексеруді қоспағанда, кандидат ретінде тіркелген күннен бастап бес күн ішінде өткізілетін арнайы тексеру жүргізу мерзімі үш айға дейінгі уақытты құрайды.";</w:t>
      </w:r>
    </w:p>
    <w:p>
      <w:pPr>
        <w:spacing w:after="0"/>
        <w:ind w:left="0"/>
        <w:jc w:val="both"/>
      </w:pPr>
      <w:r>
        <w:rPr>
          <w:rFonts w:ascii="Times New Roman"/>
          <w:b w:val="false"/>
          <w:i w:val="false"/>
          <w:color w:val="000000"/>
          <w:sz w:val="28"/>
        </w:rPr>
        <w:t>
      4) 38-баптың 1-тармағы мынадай мазмұндағы үшінші абзацпен толықтырылсын:</w:t>
      </w:r>
    </w:p>
    <w:p>
      <w:pPr>
        <w:spacing w:after="0"/>
        <w:ind w:left="0"/>
        <w:jc w:val="both"/>
      </w:pPr>
      <w:r>
        <w:rPr>
          <w:rFonts w:ascii="Times New Roman"/>
          <w:b w:val="false"/>
          <w:i w:val="false"/>
          <w:color w:val="000000"/>
          <w:sz w:val="28"/>
        </w:rPr>
        <w:t>
      "Аудандық маңызы бар қала, ауыл, кент, ауылдық округ әкімінің міндеттерін басқа мемлекеттік қызметшіге атқаратын мемлекеттік лауазымынан босатпай уақытша жүктеу тиісті аудан (облыстық маңызы бар қала) әкімінің өкімімен жүзеге асырылады.";</w:t>
      </w:r>
    </w:p>
    <w:p>
      <w:pPr>
        <w:spacing w:after="0"/>
        <w:ind w:left="0"/>
        <w:jc w:val="both"/>
      </w:pPr>
      <w:r>
        <w:rPr>
          <w:rFonts w:ascii="Times New Roman"/>
          <w:b w:val="false"/>
          <w:i w:val="false"/>
          <w:color w:val="000000"/>
          <w:sz w:val="28"/>
        </w:rPr>
        <w:t>
      5) 41-бап мынадай мазмұндағы 2-1-тармақпен толықтырылсын:</w:t>
      </w:r>
    </w:p>
    <w:p>
      <w:pPr>
        <w:spacing w:after="0"/>
        <w:ind w:left="0"/>
        <w:jc w:val="both"/>
      </w:pPr>
      <w:r>
        <w:rPr>
          <w:rFonts w:ascii="Times New Roman"/>
          <w:b w:val="false"/>
          <w:i w:val="false"/>
          <w:color w:val="000000"/>
          <w:sz w:val="28"/>
        </w:rPr>
        <w:t>
      "2-1. Осы баптың күші өз қызметін сайлану негізінде жүзеге асыратын мемлекеттік әкімшілік лауазымға қолданылмайды.";</w:t>
      </w:r>
    </w:p>
    <w:p>
      <w:pPr>
        <w:spacing w:after="0"/>
        <w:ind w:left="0"/>
        <w:jc w:val="both"/>
      </w:pPr>
      <w:r>
        <w:rPr>
          <w:rFonts w:ascii="Times New Roman"/>
          <w:b w:val="false"/>
          <w:i w:val="false"/>
          <w:color w:val="000000"/>
          <w:sz w:val="28"/>
        </w:rPr>
        <w:t>
      6) 44-бапта:</w:t>
      </w:r>
    </w:p>
    <w:p>
      <w:pPr>
        <w:spacing w:after="0"/>
        <w:ind w:left="0"/>
        <w:jc w:val="both"/>
      </w:pPr>
      <w:r>
        <w:rPr>
          <w:rFonts w:ascii="Times New Roman"/>
          <w:b w:val="false"/>
          <w:i w:val="false"/>
          <w:color w:val="000000"/>
          <w:sz w:val="28"/>
        </w:rPr>
        <w:t xml:space="preserve">
      3-тармақта: </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қызметке толық сәйкес еместігі туралы ескерту;".</w:t>
      </w:r>
    </w:p>
    <w:p>
      <w:pPr>
        <w:spacing w:after="0"/>
        <w:ind w:left="0"/>
        <w:jc w:val="both"/>
      </w:pPr>
      <w:r>
        <w:rPr>
          <w:rFonts w:ascii="Times New Roman"/>
          <w:b w:val="false"/>
          <w:i w:val="false"/>
          <w:color w:val="000000"/>
          <w:sz w:val="28"/>
        </w:rPr>
        <w:t>
      4-1) тармақша мынадай редакцияда жазылсын:</w:t>
      </w:r>
    </w:p>
    <w:p>
      <w:pPr>
        <w:spacing w:after="0"/>
        <w:ind w:left="0"/>
        <w:jc w:val="both"/>
      </w:pPr>
      <w:r>
        <w:rPr>
          <w:rFonts w:ascii="Times New Roman"/>
          <w:b w:val="false"/>
          <w:i w:val="false"/>
          <w:color w:val="000000"/>
          <w:sz w:val="28"/>
        </w:rPr>
        <w:t>
      "4-1) өз қызметін сайлану негізінде жүзеге асыратын мемлекеттік әкімшілік лауазымын қоспағанда, мемлекеттік лауазымын төмендету;";</w:t>
      </w:r>
    </w:p>
    <w:p>
      <w:pPr>
        <w:spacing w:after="0"/>
        <w:ind w:left="0"/>
        <w:jc w:val="both"/>
      </w:pPr>
      <w:r>
        <w:rPr>
          <w:rFonts w:ascii="Times New Roman"/>
          <w:b w:val="false"/>
          <w:i w:val="false"/>
          <w:color w:val="000000"/>
          <w:sz w:val="28"/>
        </w:rPr>
        <w:t>
      мынадай мазмұндағы 7-1-тармақпен толықтырылсын:</w:t>
      </w:r>
    </w:p>
    <w:p>
      <w:pPr>
        <w:spacing w:after="0"/>
        <w:ind w:left="0"/>
        <w:jc w:val="both"/>
      </w:pPr>
      <w:r>
        <w:rPr>
          <w:rFonts w:ascii="Times New Roman"/>
          <w:b w:val="false"/>
          <w:i w:val="false"/>
          <w:color w:val="000000"/>
          <w:sz w:val="28"/>
        </w:rPr>
        <w:t xml:space="preserve">
      "7-1. Аудандық маңызы бар қала, ауыл, кент, ауылдық округ әкімінің осы Заңның 50-бабында көрсетілген тәртіптік теріс қылықтың қайсыбірін жасауы, егер онда қылмыстық жазаланатын іс-әрекет не әкімшілік құқық бұзушылық белгілері болмаса, "Қазақстан Республикасындағы жергілікті мемлекеттік басқару және өзін-өзі басқару туралы" 2001 жылғы </w:t>
      </w:r>
      <w:r>
        <w:br/>
      </w:r>
      <w:r>
        <w:rPr>
          <w:rFonts w:ascii="Times New Roman"/>
          <w:b w:val="false"/>
          <w:i w:val="false"/>
          <w:color w:val="000000"/>
          <w:sz w:val="28"/>
        </w:rPr>
        <w:t>23 қаңтардағы Қазақстан Республикасының Заңы 6-бабының 2-10-тармағына сәйкес қаралады.";</w:t>
      </w:r>
    </w:p>
    <w:p>
      <w:pPr>
        <w:spacing w:after="0"/>
        <w:ind w:left="0"/>
        <w:jc w:val="both"/>
      </w:pPr>
      <w:r>
        <w:rPr>
          <w:rFonts w:ascii="Times New Roman"/>
          <w:b w:val="false"/>
          <w:i w:val="false"/>
          <w:color w:val="000000"/>
          <w:sz w:val="28"/>
        </w:rPr>
        <w:t>
      7) 63-баптың 1-тармағы мынадай редакцияда жазылсын:</w:t>
      </w:r>
    </w:p>
    <w:p>
      <w:pPr>
        <w:spacing w:after="0"/>
        <w:ind w:left="0"/>
        <w:jc w:val="both"/>
      </w:pPr>
      <w:r>
        <w:rPr>
          <w:rFonts w:ascii="Times New Roman"/>
          <w:b w:val="false"/>
          <w:i w:val="false"/>
          <w:color w:val="000000"/>
          <w:sz w:val="28"/>
        </w:rPr>
        <w:t>
      "1. Өз қызметін сайлану негізінде жүзеге асыратын мемлекеттік әкімшілік қызметшілерді қоспағанда, мемлекеттік әкімшілік қызметшілерді аттестаттау оның тәртібін, мерзімдерін және аттестатталатын мемлекеттік қызметшілердің санаттарын айқындайтын Қазақстан Республикасы Президентінің шешімі бойынша өткізіледі.".</w:t>
      </w:r>
    </w:p>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