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cb88" w14:textId="137c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кейбір коммуналдық мемлекеттік білім беру мекемелеріне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26 наурыздағы № 165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 білім беру ұйымдарына: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"Ақтөбе қаласының білім бөлімі" мемлекеттік мекемесінің "№ 41 мектеп-гимназия" коммуналдық мемлекеттік мекемесіне Фариза Оңғарсынованың есімі;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"Ақтөбе қаласының білім бөлімі" мемлекеттік мекемесінің "№ 72 жалпы білім беретін орта IT мектеп-лицейі"  коммуналдық мемлекеттік мекемесіне Әбіш Кекілбайұлының есімі берілсін.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