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9046" w14:textId="a769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 Павлодар облысы білім беру басқармасының "Облыстық мамандандырылған әскери мектеп-интернаты" коммуналдық мемлекеттік мекемесіне Қабанбай батырдың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26 наурыздағы № 166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 Павлодар облысы білім беру басқармасының "Облыстық мамандандырылған әскери мектеп-интернаты" коммуналдық мемлекеттік мекемесіне Қабанбай батырдың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