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2bf01" w14:textId="722bf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Республикасындағы мерекелік күндердің тізбесін бекіту туралы" Қазақстан Республикасы Үкіметінің 2017 жылғы 31 қазандағы № 689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30 наурыздағы № 176 қаулысы.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"Қазақстан Республикасындағы мерекелік күндердің тізбесін бекіту туралы" Қазақстан Республикасы Үкіметінің 2017 жылғы 31 қазандағы № 689 қаулысына толықтыру енгізу туралы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мерекелер туралы" 2001 жылғы 13 желтоқсандағы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Республикасындағы мерекелік күндердің тізбесін бекіту туралы" Қазақстан Республикасы Үкіметінің 2017 жылғы 31 қазандағы № 689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2017 ж., № 53, 343-құжат) мынадай толықтыру енгізілсін: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Республикасындағы мерекелік күндердің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11-1-тармақпен толықтырылсын: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"11-1. Монополияға қарсы орган қызметкерлері күні – 7 маусым".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қолданысқа енгізіледі.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Премьер-Министрі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 xml:space="preserve">А. </w:t>
      </w:r>
      <w:r>
        <w:rPr>
          <w:rFonts w:ascii="Times New Roman"/>
          <w:b/>
          <w:i w:val="false"/>
          <w:color w:val="000000"/>
          <w:sz w:val="28"/>
        </w:rPr>
        <w:t>Мамин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