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ae5d" w14:textId="932a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18 наурыздағы № 183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     "Мемлекеттік мүлік туралы" 2011 жылғы 1 наурыздағы Қазақстан Республикасының Заңы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Қазақстан Республикасы Президенті Іс Басқармасының "Мемлекеттік резиденциялар дирекциясы" шаруашылық жүргізу құқығындағы республикалық мемлекеттік кәсіпорнының балансынан Қазақстан Республикасының заңнамасында белгіленген тәртіппен "Қазқұрылысжүйесі" жауапкершілігі шектеулі серіктестігінің жарғылық капиталына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Президентінің Іс Басқармасымен (келісу бойынша) бірлесіп,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 Іс Басқармасының "Мемлекеттік резиденциялар дирекциясы" шаруашылық жүргізу құқығындағы республикалық мемлекеттік кәсіпорнының балансынан "Қазқұрылысжүйесі" жауапкершілігі шектеулі серіктестігінің жарғылық капиталына берілетін республикалық мүлік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0"/>
        <w:gridCol w:w="2728"/>
        <w:gridCol w:w="2728"/>
        <w:gridCol w:w="1205"/>
        <w:gridCol w:w="2729"/>
      </w:tblGrid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Мүліктің атауы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Өлшем бірлігі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Саны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Түгендеу нөмірі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2212"/>
        <w:gridCol w:w="987"/>
        <w:gridCol w:w="1272"/>
        <w:gridCol w:w="6204"/>
      </w:tblGrid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"Гараж" объектісі 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(Б литері)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С00024840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