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567e" w14:textId="d4a5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Семей ядролық қауіпсіздік аймағы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31 наурыздағы № 186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Семей ядролық қауіпсіздік аймағы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Семей ядролық қауіпсіздік аймағы мәселелері бойынша өзгерістер мен толықтырулар енгізу туралы</w:t>
      </w:r>
    </w:p>
    <w:bookmarkEnd w:id="0"/>
    <w:bookmarkStart w:name="z2" w:id="1"/>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 2003 жылғы 20 маусымдағы Қазақстан Республикасының Жер кодексіне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№12, 111-құжат; № 13, 114-құжат; № 15, 120-құжат; 2012 ж., № 1, 5-құжат; №2, 9, 11- құжаттар; № 3, 27-құжат; № 4, 32-құжат; № 5, 35-құжат; № 8, 64-құжат;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№11, 57-құжат; №19-I, 99, 101-құжаттар; № 19-II, 103-құжат; № 20-IV, 113-құжат; № 20-VII, 115, 117-құжаттар; № 21-I, 124, 126-құжаттар; № 22-II, 145-құжат; № 22-VI, 159-құжат; 2016 ж., № 6, 45-құжат; № 7-II, 53, 56-құжаттар; № 8-II, 72-құжат; № 10, 79-құжат; 2017 ж., № 3, 6-құжат; № 4, 7-құжат; № 12, 34-құжат; № 14, 51, 54-құжаттар; № 23-V, 113-құжат; 2018 ж., № 9, 27-құжат; № 10, 32-құжат, 2019 ж., № 1, 4-құжат; № 2, 6-құжат; 2019 ж., № 7 (2782), 39-құжат):</w:t>
      </w:r>
    </w:p>
    <w:bookmarkEnd w:id="2"/>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12-тараудын тақырыбы мынадай редакцияда жазылсын:</w:t>
      </w:r>
    </w:p>
    <w:p>
      <w:pPr>
        <w:spacing w:after="0"/>
        <w:ind w:left="0"/>
        <w:jc w:val="both"/>
      </w:pPr>
      <w:r>
        <w:rPr>
          <w:rFonts w:ascii="Times New Roman"/>
          <w:b w:val="false"/>
          <w:i w:val="false"/>
          <w:color w:val="000000"/>
          <w:sz w:val="28"/>
        </w:rPr>
        <w:t>
      "12-тарау. Өнеркәсіп, көлік, байланыс, ғарыш қызметі, қорғаныс, ұлттық қауіпсіздік, ядролық қауіпсіздік аймақтарының мұқтажына арналған жер және ауыл шаруашылығына арналмаған өзге де жер";</w:t>
      </w:r>
    </w:p>
    <w:p>
      <w:pPr>
        <w:spacing w:after="0"/>
        <w:ind w:left="0"/>
        <w:jc w:val="both"/>
      </w:pPr>
      <w:r>
        <w:rPr>
          <w:rFonts w:ascii="Times New Roman"/>
          <w:b w:val="false"/>
          <w:i w:val="false"/>
          <w:color w:val="000000"/>
          <w:sz w:val="28"/>
        </w:rPr>
        <w:t>
      3) 13-бап мынадай мазмұндағы 3-2) тармақшамен толықтырылсын:</w:t>
      </w:r>
    </w:p>
    <w:p>
      <w:pPr>
        <w:spacing w:after="0"/>
        <w:ind w:left="0"/>
        <w:jc w:val="both"/>
      </w:pPr>
      <w:r>
        <w:rPr>
          <w:rFonts w:ascii="Times New Roman"/>
          <w:b w:val="false"/>
          <w:i w:val="false"/>
          <w:color w:val="000000"/>
          <w:sz w:val="28"/>
        </w:rPr>
        <w:t>
      "3-2) босалқы жерді атом энергиясын пайдалану саласындағы уәкілетті органның ұсынысы бойынша ядролық қауіпсіздік аймақтарының жері санатына ауыстыру және оның тәртібін бекіту;";</w:t>
      </w:r>
    </w:p>
    <w:p>
      <w:pPr>
        <w:spacing w:after="0"/>
        <w:ind w:left="0"/>
        <w:jc w:val="both"/>
      </w:pPr>
      <w:r>
        <w:rPr>
          <w:rFonts w:ascii="Times New Roman"/>
          <w:b w:val="false"/>
          <w:i w:val="false"/>
          <w:color w:val="000000"/>
          <w:sz w:val="28"/>
        </w:rPr>
        <w:t>
      4) 12-тараудың тақырыбы мынадай редакцияда жазылсын:</w:t>
      </w:r>
    </w:p>
    <w:p>
      <w:pPr>
        <w:spacing w:after="0"/>
        <w:ind w:left="0"/>
        <w:jc w:val="both"/>
      </w:pPr>
      <w:r>
        <w:rPr>
          <w:rFonts w:ascii="Times New Roman"/>
          <w:b w:val="false"/>
          <w:i w:val="false"/>
          <w:color w:val="000000"/>
          <w:sz w:val="28"/>
        </w:rPr>
        <w:t>
      "12-тарау. Өнеркэсіп, көлік, байланыс, ғарыш қызметі, қорғаныс, ұлттық қауіпсіздік, ядролық қауіпсіздік аймақтарының мұқтажына арналған жер және ауыл шаруашылығына арналмаған өзге де жер";</w:t>
      </w:r>
    </w:p>
    <w:p>
      <w:pPr>
        <w:spacing w:after="0"/>
        <w:ind w:left="0"/>
        <w:jc w:val="both"/>
      </w:pPr>
      <w:r>
        <w:rPr>
          <w:rFonts w:ascii="Times New Roman"/>
          <w:b w:val="false"/>
          <w:i w:val="false"/>
          <w:color w:val="000000"/>
          <w:sz w:val="28"/>
        </w:rPr>
        <w:t>
      5) мынадай мазмұндағы 120-1-баппен толықтырылсын:</w:t>
      </w:r>
    </w:p>
    <w:p>
      <w:pPr>
        <w:spacing w:after="0"/>
        <w:ind w:left="0"/>
        <w:jc w:val="both"/>
      </w:pPr>
      <w:r>
        <w:rPr>
          <w:rFonts w:ascii="Times New Roman"/>
          <w:b w:val="false"/>
          <w:i w:val="false"/>
          <w:color w:val="000000"/>
          <w:sz w:val="28"/>
        </w:rPr>
        <w:t>
      "120-1-бап. Ядролык қауіпсіздік аймағынын жері</w:t>
      </w:r>
    </w:p>
    <w:p>
      <w:pPr>
        <w:spacing w:after="0"/>
        <w:ind w:left="0"/>
        <w:jc w:val="both"/>
      </w:pPr>
      <w:r>
        <w:rPr>
          <w:rFonts w:ascii="Times New Roman"/>
          <w:b w:val="false"/>
          <w:i w:val="false"/>
          <w:color w:val="000000"/>
          <w:sz w:val="28"/>
        </w:rPr>
        <w:t>
      1. Қазақстан Республикасының заңнамасында белгіленген тәртіппен ядролық қауіпсіздік аймақтарын құру және олардың жұмыс істеуі үшін берілген жер ядролық қауіпсіздік аймағының жері деп танылады.</w:t>
      </w:r>
    </w:p>
    <w:p>
      <w:pPr>
        <w:spacing w:after="0"/>
        <w:ind w:left="0"/>
        <w:jc w:val="both"/>
      </w:pPr>
      <w:r>
        <w:rPr>
          <w:rFonts w:ascii="Times New Roman"/>
          <w:b w:val="false"/>
          <w:i w:val="false"/>
          <w:color w:val="000000"/>
          <w:sz w:val="28"/>
        </w:rPr>
        <w:t>
      2. Жер учаскелерін босалқы жер санатынан ядролық қауіпсіздік аймағы жерінің санатына ауыстыру Қазақстан Республикасының заңнамасында белгіленген тәртіппен Қазақстан Республикасы Үкіметінің шешімі бойынша жүзеге асырылады.</w:t>
      </w:r>
    </w:p>
    <w:p>
      <w:pPr>
        <w:spacing w:after="0"/>
        <w:ind w:left="0"/>
        <w:jc w:val="both"/>
      </w:pPr>
      <w:r>
        <w:rPr>
          <w:rFonts w:ascii="Times New Roman"/>
          <w:b w:val="false"/>
          <w:i w:val="false"/>
          <w:color w:val="000000"/>
          <w:sz w:val="28"/>
        </w:rPr>
        <w:t>
      3. Жер учаскелерін босалқы жер санатынан ядролық қауіпсіздік аймағы жерінің санатына ауыстыру, ядролык қауіпсіздік аймағының жерін ядролық қауіпсіздік аймағының операторына беру Қазақстан Республикасы Үкіметінің шешімі бойынша жүзеге асырылады.</w:t>
      </w:r>
    </w:p>
    <w:p>
      <w:pPr>
        <w:spacing w:after="0"/>
        <w:ind w:left="0"/>
        <w:jc w:val="both"/>
      </w:pPr>
      <w:r>
        <w:rPr>
          <w:rFonts w:ascii="Times New Roman"/>
          <w:b w:val="false"/>
          <w:i w:val="false"/>
          <w:color w:val="000000"/>
          <w:sz w:val="28"/>
        </w:rPr>
        <w:t>
      4. Ядролық қауіпсіздік аймағының жері ядролық қауіпсіздік аймағының тиісті операторына жер пайдалануға беріледі.";</w:t>
      </w:r>
    </w:p>
    <w:p>
      <w:pPr>
        <w:spacing w:after="0"/>
        <w:ind w:left="0"/>
        <w:jc w:val="both"/>
      </w:pPr>
      <w:r>
        <w:rPr>
          <w:rFonts w:ascii="Times New Roman"/>
          <w:b w:val="false"/>
          <w:i w:val="false"/>
          <w:color w:val="000000"/>
          <w:sz w:val="28"/>
        </w:rPr>
        <w:t>
      6) 138-бап мынадай редакцияда жазылсын:</w:t>
      </w:r>
    </w:p>
    <w:p>
      <w:pPr>
        <w:spacing w:after="0"/>
        <w:ind w:left="0"/>
        <w:jc w:val="both"/>
      </w:pPr>
      <w:r>
        <w:rPr>
          <w:rFonts w:ascii="Times New Roman"/>
          <w:b w:val="false"/>
          <w:i w:val="false"/>
          <w:color w:val="000000"/>
          <w:sz w:val="28"/>
        </w:rPr>
        <w:t>
      "138-бап. Босалқы жерді беру</w:t>
      </w:r>
    </w:p>
    <w:p>
      <w:pPr>
        <w:spacing w:after="0"/>
        <w:ind w:left="0"/>
        <w:jc w:val="both"/>
      </w:pPr>
      <w:r>
        <w:rPr>
          <w:rFonts w:ascii="Times New Roman"/>
          <w:b w:val="false"/>
          <w:i w:val="false"/>
          <w:color w:val="000000"/>
          <w:sz w:val="28"/>
        </w:rPr>
        <w:t>
      Босалқы жер ауыл шаруашылығының, жекеше орман өсірудің, өнеркәсіптің мұқтажы және өзге де мақсаттар үшін Қазақстан Республикасының заңнамасында белгіленген тәртіппен және жағдайларда меншікке немесе жер пайдалануға беріледі. Босалқы жерді басқа санаттарға ауыстыру оны меншікке немесе жер пайдалануға берумен бір мезгілде жүзеге асырылады.";</w:t>
      </w:r>
    </w:p>
    <w:p>
      <w:pPr>
        <w:spacing w:after="0"/>
        <w:ind w:left="0"/>
        <w:jc w:val="both"/>
      </w:pPr>
      <w:r>
        <w:rPr>
          <w:rFonts w:ascii="Times New Roman"/>
          <w:b w:val="false"/>
          <w:i w:val="false"/>
          <w:color w:val="000000"/>
          <w:sz w:val="28"/>
        </w:rPr>
        <w:t>
      7) 143-бап мынадай мазмұндағы 6-тармақпен толықтырылсын:</w:t>
      </w:r>
    </w:p>
    <w:p>
      <w:pPr>
        <w:spacing w:after="0"/>
        <w:ind w:left="0"/>
        <w:jc w:val="both"/>
      </w:pPr>
      <w:r>
        <w:rPr>
          <w:rFonts w:ascii="Times New Roman"/>
          <w:b w:val="false"/>
          <w:i w:val="false"/>
          <w:color w:val="000000"/>
          <w:sz w:val="28"/>
        </w:rPr>
        <w:t>
      "6. Осы баптың 1, 2 және 3-тармақтарының ережелері Қазақстан Республикасының заңнамасына      сәйкес ядролық қауіпсіздік аймағының операторына берілетін ядролық қауіпсіздік аймағының жеріне қатысты қолданылмайды.".</w:t>
      </w:r>
    </w:p>
    <w:p>
      <w:pPr>
        <w:spacing w:after="0"/>
        <w:ind w:left="0"/>
        <w:jc w:val="both"/>
      </w:pPr>
      <w:r>
        <w:rPr>
          <w:rFonts w:ascii="Times New Roman"/>
          <w:b w:val="false"/>
          <w:i w:val="false"/>
          <w:color w:val="000000"/>
          <w:sz w:val="28"/>
        </w:rPr>
        <w:t>
      2. Қазақстан Республикасының 2021 жылғы 2 қаңтардағы Экологиялық кодексіне (Қазакстан Республикасы Парламентінің Жаршысы, 2021 ж., № 1, 1-құжат):</w:t>
      </w:r>
    </w:p>
    <w:p>
      <w:pPr>
        <w:spacing w:after="0"/>
        <w:ind w:left="0"/>
        <w:jc w:val="both"/>
      </w:pPr>
      <w:r>
        <w:rPr>
          <w:rFonts w:ascii="Times New Roman"/>
          <w:b w:val="false"/>
          <w:i w:val="false"/>
          <w:color w:val="000000"/>
          <w:sz w:val="28"/>
        </w:rPr>
        <w:t>
      236-бап мынадай мазмұндағы 6-тармақпен толықтырылсын:</w:t>
      </w:r>
    </w:p>
    <w:p>
      <w:pPr>
        <w:spacing w:after="0"/>
        <w:ind w:left="0"/>
        <w:jc w:val="both"/>
      </w:pPr>
      <w:r>
        <w:rPr>
          <w:rFonts w:ascii="Times New Roman"/>
          <w:b w:val="false"/>
          <w:i w:val="false"/>
          <w:color w:val="000000"/>
          <w:sz w:val="28"/>
        </w:rPr>
        <w:t>
      "6. Осы баптың 3, 4 және 5-тармақтарының ережссі Қазақстан Республикасының заннамасына сәйкес ядролық қауіпсіздік аймағының операторына берілетін ядролық қауіпсіздік аймақтарының жеріне қатысты қолданылмайды.".</w:t>
      </w:r>
    </w:p>
    <w:bookmarkStart w:name="z4" w:id="3"/>
    <w:p>
      <w:pPr>
        <w:spacing w:after="0"/>
        <w:ind w:left="0"/>
        <w:jc w:val="both"/>
      </w:pPr>
      <w:r>
        <w:rPr>
          <w:rFonts w:ascii="Times New Roman"/>
          <w:b w:val="false"/>
          <w:i w:val="false"/>
          <w:color w:val="000000"/>
          <w:sz w:val="28"/>
        </w:rPr>
        <w:t>
      2. Осы Заң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