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43df" w14:textId="3454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31 наурыздағы № 191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2012 жылғы 16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санда офицерлер құрамының лауазымдарында әскери қызмет өткеру үшін әскери қызметке жарамды және оны өткермеген запастағы офицерлер заңнамада белгіленген тәртіппен 2021 жылы екі жыл мерзімге әскери қызметке шақырылсын.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жылы әскери қызметке шақырылуға жататын запастағы офицерлердің саны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4725"/>
        <w:gridCol w:w="4716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шақырылуға жататын запастағы офицерлер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комитетінің Шекара қызметі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