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e3e2" w14:textId="a78e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министрлігі туралы ережені бекіту туралы" Қазақстан Республикасы Үкіметінің 2001 жылғы 16 тамыздағы № 1074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сәуірдегі № 217 қаулысы. Күші жойылды - Қазақстан Республикасы Үкіметінің 2022 жылғы 2 маусымдағы № 357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Қорғаныс министрлігі туралы ережені бекіту туралы" Қазақстан Республикасы Үкіметінің 2001 жылғы 16 тамыздағы № 1074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Қорғаныс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38-23), 38-24) және 38-25) тармақшалармен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"38-23) қорғаныс объектілерін салу, реконструкциялау және пайдалану үшін мемлекеттік-жекешелік әріптестік шарттары бойынша, оның ішінде концессия шарты бойынша жер учаскесін уақытша өтеусіз пайдалануға беру қағидаларын әзірлейді;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38-24) мемлекеттік-жекешелік әріптестік шарттары бойынша, оның ішінде концессия шарты бойынша жекеше әріптеске және концессионерге шығындарды өтеу үшін қорғаныс объектілерін иеліктен шығару қағидаларын әзірлейді;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38-25) мемлекеттік-жекешелік әріптестік шарттары бойынша, оның ішінде концессия шарты бойынша иеліктен шығарылатын қорғаныс объектілерінің тізбесін әзірлейді;";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19-98) және 19-99) тармақшалармен толықтырылсын: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"19-98) қорғаныс объектілерін салу, реконструкциялау және пайдалану үшін мемлекеттік-жекешелік әріптестік шарттары бойынша, оның ішінде концессия шарты бойынша жер учаскесін уақытша өтеусіз пайдалануға беру қағидаларын бекітеді;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19-99) мемлекеттік-жекешелік әріптестік шарттары бойынша, оның ішінде концессия шарты бойынша жекеше әріптеске және концессионерге шығындарды өтеу үшін қорғаныс объектілерін иеліктен шығару қағидаларын бекітеді;".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