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034f8" w14:textId="0b034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"Бензин (авиациялық бензинді қоспағанда) мен дизель отынына арналған акциздер мөлшерлемелерін бекіту және Қазақстан Республикасы Үкіметінің кейбір шешімдерінің күші жойылды деп тану туралы" Қазақстан Республикасы Үкіметінің 2018 жылғы 6 сәуірдегі № 173 қаулысына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8 сәуірдегі № 220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"Бензин (авиациялық бензинді қоспағанда) мен дизель отынына арналған акциздер мөлшерлемелерін бекіту және Қазақстан Республикасы Үкіметінің кейбір шешімдерінің күші жойылды деп тану туралы" Қазақстан Республикасы Үкіметінің 2018 жылғы 6 сәуірдегі № 173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бензин (авиациялық бензинді қоспағанда) мен дизель отынына арналған акциздер </w:t>
      </w:r>
      <w:r>
        <w:rPr>
          <w:rFonts w:ascii="Times New Roman"/>
          <w:b w:val="false"/>
          <w:i w:val="false"/>
          <w:color w:val="000000"/>
          <w:sz w:val="28"/>
        </w:rPr>
        <w:t>мөлшерлемелерінде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8, 9-жолдар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7854"/>
        <w:gridCol w:w="2090"/>
        <w:gridCol w:w="1592"/>
      </w:tblGrid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Кодексінің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462-бабының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5) тармақшасында көрсетілген алыс-беріс шикізатын өңдеу өнімі болып табылатын акцизделетін тауарларды беру, көрсетілген тауарларды Қазақстан Республикасының аумағынан тыс жерлерге кейіннен өткізу жағдайларын қоспағанда (шілде – қараша)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Кодексінің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462-бабының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5) тармақшасында көрсетілген алыс-беріс шикізатын өңдеу өнімі болып табылатын акцизделетін тауарларды беру, көрсетілген тауарларды Қазақстан Республикасының аумағынан тыс жерлерге кейіннен өткізу жағдайларын қоспағанда (желтоқсан – маусым)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10-жолмен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"/>
        <w:gridCol w:w="9902"/>
        <w:gridCol w:w="626"/>
        <w:gridCol w:w="627"/>
      </w:tblGrid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Алыс-беріс шикізатын қайта өңдеу өнімі болып табылатын, Салық кодексінің 462-бабының 5) тармақшасында көрсетілген акцизделетін тауарларды кейіннен Салық кодексінің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471-бабында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көзделген растайтын құжаттарды ұсына отырып, Қазақстан Республикасының аумағынан тыс жерлерге өткізген жағдайда, көрсетілген тауарларды беру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күнтiзбелiк он күн өткен соң қолданысқа енгізiледі.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