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dc9c" w14:textId="3a2d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 Қазақстан Республикасы Үкіметінің 2020 жылғы 14 сәуірдегі № 201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8 сәуірдегі № 222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 Қазақстан Республикасы Үкіметінің 2020 жылғы 14 сәуірдегі № 201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Республикасының Әділет министрлігі "Ұлттық зияткерлік меншік институты" шаруашылық жүргізу құқығындағы республикалық мемлекеттік кәсіпорнының директоры Ербол Қанатұлы Оспанов Еуразия патенттік ұйымының Әкімшілік кеңесіндегі Қазақстан Республикасының өкілетті өкілінің орынбасары болып тағайындалсын.".</w:t>
      </w:r>
    </w:p>
    <w:bookmarkEnd w:id="3"/>
    <w:bookmarkStart w:name="z5"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