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9739" w14:textId="4489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 қолдау бойынша мемлекеттік кепілдік беру лимитінің сомасын айқындау қағидаларын бекіту туралы" Қазақстан Республикасы Үкіметінің 2019 жылғы 9 шілдедегі № 489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8 сәуірдегі № 223 қаулысы. Күші жойылды - Қазақстан Республикасы Үкіметінің 2023 жылғы 21 маусымдағы № 492 қаулысымен</w:t>
      </w:r>
    </w:p>
    <w:p>
      <w:pPr>
        <w:spacing w:after="0"/>
        <w:ind w:left="0"/>
        <w:jc w:val="both"/>
      </w:pPr>
      <w:r>
        <w:rPr>
          <w:rFonts w:ascii="Times New Roman"/>
          <w:b w:val="false"/>
          <w:i w:val="false"/>
          <w:color w:val="ff0000"/>
          <w:sz w:val="28"/>
        </w:rPr>
        <w:t xml:space="preserve">
      Ескерту. Күші жойылды – ҚР Үкіметінің 21.06.2023 </w:t>
      </w:r>
      <w:r>
        <w:rPr>
          <w:rFonts w:ascii="Times New Roman"/>
          <w:b w:val="false"/>
          <w:i w:val="false"/>
          <w:color w:val="ff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"Экспортты қолдау бойынша мемлекеттік кепілдік беру лимитінің сомасын айқындау қағидаларын бекіту туралы" Қазақстан Республикасы Үкіметінің 2019 жылғы 9 шілдедегі № 489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Экспортты қолдау бойынша мемлекеттік кепілдік беру лимитінің сомасын айқындау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8 сәуірдегі</w:t>
            </w:r>
            <w:r>
              <w:br/>
            </w:r>
            <w:r>
              <w:rPr>
                <w:rFonts w:ascii="Times New Roman"/>
                <w:b w:val="false"/>
                <w:i w:val="false"/>
                <w:color w:val="000000"/>
                <w:sz w:val="20"/>
              </w:rPr>
              <w:t>№ 223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9 шілдедегі</w:t>
            </w:r>
            <w:r>
              <w:br/>
            </w:r>
            <w:r>
              <w:rPr>
                <w:rFonts w:ascii="Times New Roman"/>
                <w:b w:val="false"/>
                <w:i w:val="false"/>
                <w:color w:val="000000"/>
                <w:sz w:val="20"/>
              </w:rPr>
              <w:t>№ 489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Экспортты қолдау бойынша мемлекеттік кепілдік беру лимитінің сомасын  айқындау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Экспортты қолдау бойынша мемлекеттік кепілдік беру лимитінің сомасын айқындау қағидалары (бұдан әрі – Қағидалар) 2008 жылғы 4 желтоқсандағы Қазақстан Республикасының Бюджет кодексі 225-2-бабының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экспортты қолдау бойынша мемлекеттік кепілдік беру лимитінің сомасын айқындау тәртібін айқындайды.</w:t>
      </w:r>
    </w:p>
    <w:bookmarkEnd w:id="6"/>
    <w:bookmarkStart w:name="z10" w:id="7"/>
    <w:p>
      <w:pPr>
        <w:spacing w:after="0"/>
        <w:ind w:left="0"/>
        <w:jc w:val="both"/>
      </w:pPr>
      <w:r>
        <w:rPr>
          <w:rFonts w:ascii="Times New Roman"/>
          <w:b w:val="false"/>
          <w:i w:val="false"/>
          <w:color w:val="000000"/>
          <w:sz w:val="28"/>
        </w:rPr>
        <w:t>
      2. Экспортты қолдау бойынша мемлекеттік кепілдік беру лимитінің мөлшері мың теңгеге дейінгі дәлдікпен дөңгелектенеді.</w:t>
      </w:r>
    </w:p>
    <w:bookmarkEnd w:id="7"/>
    <w:bookmarkStart w:name="z11" w:id="8"/>
    <w:p>
      <w:pPr>
        <w:spacing w:after="0"/>
        <w:ind w:left="0"/>
        <w:jc w:val="both"/>
      </w:pPr>
      <w:r>
        <w:rPr>
          <w:rFonts w:ascii="Times New Roman"/>
          <w:b w:val="false"/>
          <w:i w:val="false"/>
          <w:color w:val="000000"/>
          <w:sz w:val="28"/>
        </w:rPr>
        <w:t>
      3. Осы Қағидаларда мынадай ұғымдар пайдаланылады:</w:t>
      </w:r>
    </w:p>
    <w:bookmarkEnd w:id="8"/>
    <w:bookmarkStart w:name="z12" w:id="9"/>
    <w:p>
      <w:pPr>
        <w:spacing w:after="0"/>
        <w:ind w:left="0"/>
        <w:jc w:val="both"/>
      </w:pPr>
      <w:r>
        <w:rPr>
          <w:rFonts w:ascii="Times New Roman"/>
          <w:b w:val="false"/>
          <w:i w:val="false"/>
          <w:color w:val="000000"/>
          <w:sz w:val="28"/>
        </w:rPr>
        <w:t>
      1) Қазақстан Республикасының экспортты қолдау бойынша мемлекеттік кепілдігі – Қазақстан Республикасы Үкіметінің кепілдік шартының талаптарына сәйкес экспортты қолдау функцияларын жүзеге асыратын ұлттық компания алдындағы оның сақтандыру төлемдері бойынша берешегін толық немесе ішінара өтеу міндеттемесі;</w:t>
      </w:r>
    </w:p>
    <w:bookmarkEnd w:id="9"/>
    <w:bookmarkStart w:name="z13" w:id="10"/>
    <w:p>
      <w:pPr>
        <w:spacing w:after="0"/>
        <w:ind w:left="0"/>
        <w:jc w:val="both"/>
      </w:pPr>
      <w:r>
        <w:rPr>
          <w:rFonts w:ascii="Times New Roman"/>
          <w:b w:val="false"/>
          <w:i w:val="false"/>
          <w:color w:val="000000"/>
          <w:sz w:val="28"/>
        </w:rPr>
        <w:t>
      2) салалық қорытынды – сыртқы сауда қызметін реттеу саласындағы уәкілетті органның экспортты қолдау функцияларын жүзеге асыратын тиісті ұлттық компанияның экспортын қолдау бойынша мемлекеттік кепілдік берудің саланы дамыту басымдықтарына сәйкестігі тұрғысынан қорытындысы;</w:t>
      </w:r>
    </w:p>
    <w:bookmarkEnd w:id="10"/>
    <w:bookmarkStart w:name="z14" w:id="11"/>
    <w:p>
      <w:pPr>
        <w:spacing w:after="0"/>
        <w:ind w:left="0"/>
        <w:jc w:val="both"/>
      </w:pPr>
      <w:r>
        <w:rPr>
          <w:rFonts w:ascii="Times New Roman"/>
          <w:b w:val="false"/>
          <w:i w:val="false"/>
          <w:color w:val="000000"/>
          <w:sz w:val="28"/>
        </w:rPr>
        <w:t>
      3) сыртқы сауда қызметін реттеу саласындағы уәкілетті орган (бұдан әрі – уәкілетті орган) – шикізаттан басқа тауарлар мен көрсетілетін қызметтердің экспортын дамыту және ілгерілету саласында басшылықты, сондай-ақ Қазақстан Республикасының заңнамасында көзделген шектерде сыртқы сауда қызметін реттеу саласында салааралық үйлестіруді жүзеге асыратын орталық атқарушы орган.</w:t>
      </w:r>
    </w:p>
    <w:bookmarkEnd w:id="11"/>
    <w:bookmarkStart w:name="z15" w:id="12"/>
    <w:p>
      <w:pPr>
        <w:spacing w:after="0"/>
        <w:ind w:left="0"/>
        <w:jc w:val="left"/>
      </w:pPr>
      <w:r>
        <w:rPr>
          <w:rFonts w:ascii="Times New Roman"/>
          <w:b/>
          <w:i w:val="false"/>
          <w:color w:val="000000"/>
        </w:rPr>
        <w:t xml:space="preserve"> 2-тарау. Экспортты қолдау бойынша мемлекеттік кепілдік беру лимитінің сомасын айқындау тәртібі</w:t>
      </w:r>
    </w:p>
    <w:bookmarkEnd w:id="12"/>
    <w:bookmarkStart w:name="z16" w:id="13"/>
    <w:p>
      <w:pPr>
        <w:spacing w:after="0"/>
        <w:ind w:left="0"/>
        <w:jc w:val="both"/>
      </w:pPr>
      <w:r>
        <w:rPr>
          <w:rFonts w:ascii="Times New Roman"/>
          <w:b w:val="false"/>
          <w:i w:val="false"/>
          <w:color w:val="000000"/>
          <w:sz w:val="28"/>
        </w:rPr>
        <w:t>
      4. Тиісті жылға арналған экспортты қолдау бойынша мемлекеттік кепілдік беру лимитінің сомасы:</w:t>
      </w:r>
    </w:p>
    <w:bookmarkEnd w:id="13"/>
    <w:p>
      <w:pPr>
        <w:spacing w:after="0"/>
        <w:ind w:left="0"/>
        <w:jc w:val="both"/>
      </w:pPr>
      <w:r>
        <w:rPr>
          <w:rFonts w:ascii="Times New Roman"/>
          <w:b w:val="false"/>
          <w:i w:val="false"/>
          <w:color w:val="000000"/>
          <w:sz w:val="28"/>
        </w:rPr>
        <w:t>
      жоспарланатын қаржы жылына арналған республикалық бюджет шығыстарының көлемін;</w:t>
      </w:r>
    </w:p>
    <w:p>
      <w:pPr>
        <w:spacing w:after="0"/>
        <w:ind w:left="0"/>
        <w:jc w:val="both"/>
      </w:pPr>
      <w:r>
        <w:rPr>
          <w:rFonts w:ascii="Times New Roman"/>
          <w:b w:val="false"/>
          <w:i w:val="false"/>
          <w:color w:val="000000"/>
          <w:sz w:val="28"/>
        </w:rPr>
        <w:t>
      бюджетті атқару жөніндегі орталық уәкілетті орган ұсынған жоспарланатын қаржы жылына арналған үкіметтік борышқа қызмет көрсетуге арналған шығындарды;</w:t>
      </w:r>
    </w:p>
    <w:p>
      <w:pPr>
        <w:spacing w:after="0"/>
        <w:ind w:left="0"/>
        <w:jc w:val="both"/>
      </w:pPr>
      <w:r>
        <w:rPr>
          <w:rFonts w:ascii="Times New Roman"/>
          <w:b w:val="false"/>
          <w:i w:val="false"/>
          <w:color w:val="000000"/>
          <w:sz w:val="28"/>
        </w:rPr>
        <w:t>
      уәкілетті органның экспортты қолдау бойынша мемлекеттік кепілдік беру туралы ұсынысын негізге ала отырып қалыптастырылады.</w:t>
      </w:r>
    </w:p>
    <w:bookmarkStart w:name="z17" w:id="14"/>
    <w:p>
      <w:pPr>
        <w:spacing w:after="0"/>
        <w:ind w:left="0"/>
        <w:jc w:val="both"/>
      </w:pPr>
      <w:r>
        <w:rPr>
          <w:rFonts w:ascii="Times New Roman"/>
          <w:b w:val="false"/>
          <w:i w:val="false"/>
          <w:color w:val="000000"/>
          <w:sz w:val="28"/>
        </w:rPr>
        <w:t>
      5. Уәкілетті орган жоспарланатын жылдың алдындағы жылдың 15 сәуіріне дейінгі мерзімде мемлекеттік жоспарлау жөніндегі орталық уәкілетті органға экспортты қолдау бойынша мемлекеттік кепілдік беру туралы ұсыныс береді.</w:t>
      </w:r>
    </w:p>
    <w:bookmarkEnd w:id="14"/>
    <w:p>
      <w:pPr>
        <w:spacing w:after="0"/>
        <w:ind w:left="0"/>
        <w:jc w:val="both"/>
      </w:pPr>
      <w:r>
        <w:rPr>
          <w:rFonts w:ascii="Times New Roman"/>
          <w:b w:val="false"/>
          <w:i w:val="false"/>
          <w:color w:val="000000"/>
          <w:sz w:val="28"/>
        </w:rPr>
        <w:t>
      Уәкілетті органның ұсынысына оның оң салалық қорытындысы және экспортты қолдау функцияларын жүзеге асыратын ұлттық компанияның мынадай құжаттары:</w:t>
      </w:r>
    </w:p>
    <w:bookmarkStart w:name="z18" w:id="15"/>
    <w:p>
      <w:pPr>
        <w:spacing w:after="0"/>
        <w:ind w:left="0"/>
        <w:jc w:val="both"/>
      </w:pPr>
      <w:r>
        <w:rPr>
          <w:rFonts w:ascii="Times New Roman"/>
          <w:b w:val="false"/>
          <w:i w:val="false"/>
          <w:color w:val="000000"/>
          <w:sz w:val="28"/>
        </w:rPr>
        <w:t>
      1) құрылтай құжаттарының көшірмелері, сондай-ақ экспортты қолдау функцияларын жүзеге асыратын ұлттық компанияның мәртебесін растайтын құжаттар;</w:t>
      </w:r>
    </w:p>
    <w:bookmarkEnd w:id="15"/>
    <w:bookmarkStart w:name="z19" w:id="16"/>
    <w:p>
      <w:pPr>
        <w:spacing w:after="0"/>
        <w:ind w:left="0"/>
        <w:jc w:val="both"/>
      </w:pPr>
      <w:r>
        <w:rPr>
          <w:rFonts w:ascii="Times New Roman"/>
          <w:b w:val="false"/>
          <w:i w:val="false"/>
          <w:color w:val="000000"/>
          <w:sz w:val="28"/>
        </w:rPr>
        <w:t>
      2) экспортты қолдау функцияларын жүзеге асыратын ұлттық компанияның соңғы үш жылдағы аудиттелген қаржылық есептілігі;</w:t>
      </w:r>
    </w:p>
    <w:bookmarkEnd w:id="16"/>
    <w:bookmarkStart w:name="z20" w:id="17"/>
    <w:p>
      <w:pPr>
        <w:spacing w:after="0"/>
        <w:ind w:left="0"/>
        <w:jc w:val="both"/>
      </w:pPr>
      <w:r>
        <w:rPr>
          <w:rFonts w:ascii="Times New Roman"/>
          <w:b w:val="false"/>
          <w:i w:val="false"/>
          <w:color w:val="000000"/>
          <w:sz w:val="28"/>
        </w:rPr>
        <w:t>
      3) экспортты қолдау функцияларын жүзеге асыратын ұлттық компанияның даму стратегиясы;</w:t>
      </w:r>
    </w:p>
    <w:bookmarkEnd w:id="17"/>
    <w:bookmarkStart w:name="z21" w:id="18"/>
    <w:p>
      <w:pPr>
        <w:spacing w:after="0"/>
        <w:ind w:left="0"/>
        <w:jc w:val="both"/>
      </w:pPr>
      <w:r>
        <w:rPr>
          <w:rFonts w:ascii="Times New Roman"/>
          <w:b w:val="false"/>
          <w:i w:val="false"/>
          <w:color w:val="000000"/>
          <w:sz w:val="28"/>
        </w:rPr>
        <w:t xml:space="preserve">
      4) рейтингтік есеп қоса беріледі. </w:t>
      </w:r>
    </w:p>
    <w:bookmarkEnd w:id="18"/>
    <w:bookmarkStart w:name="z22" w:id="19"/>
    <w:p>
      <w:pPr>
        <w:spacing w:after="0"/>
        <w:ind w:left="0"/>
        <w:jc w:val="both"/>
      </w:pPr>
      <w:r>
        <w:rPr>
          <w:rFonts w:ascii="Times New Roman"/>
          <w:b w:val="false"/>
          <w:i w:val="false"/>
          <w:color w:val="000000"/>
          <w:sz w:val="28"/>
        </w:rPr>
        <w:t>
      6. Салалық қорытынды:</w:t>
      </w:r>
    </w:p>
    <w:bookmarkEnd w:id="19"/>
    <w:bookmarkStart w:name="z23" w:id="20"/>
    <w:p>
      <w:pPr>
        <w:spacing w:after="0"/>
        <w:ind w:left="0"/>
        <w:jc w:val="both"/>
      </w:pPr>
      <w:r>
        <w:rPr>
          <w:rFonts w:ascii="Times New Roman"/>
          <w:b w:val="false"/>
          <w:i w:val="false"/>
          <w:color w:val="000000"/>
          <w:sz w:val="28"/>
        </w:rPr>
        <w:t>
      1) шикізаттан басқа экспортын осындай мемлекеттік қолдаудың мүмкіндігі мен орындылығын;</w:t>
      </w:r>
    </w:p>
    <w:bookmarkEnd w:id="20"/>
    <w:bookmarkStart w:name="z24" w:id="21"/>
    <w:p>
      <w:pPr>
        <w:spacing w:after="0"/>
        <w:ind w:left="0"/>
        <w:jc w:val="both"/>
      </w:pPr>
      <w:r>
        <w:rPr>
          <w:rFonts w:ascii="Times New Roman"/>
          <w:b w:val="false"/>
          <w:i w:val="false"/>
          <w:color w:val="000000"/>
          <w:sz w:val="28"/>
        </w:rPr>
        <w:t>
      2) саланың жай-күйі мен оның дамуына әсер ететін проблемаларды;</w:t>
      </w:r>
    </w:p>
    <w:bookmarkEnd w:id="21"/>
    <w:bookmarkStart w:name="z25" w:id="22"/>
    <w:p>
      <w:pPr>
        <w:spacing w:after="0"/>
        <w:ind w:left="0"/>
        <w:jc w:val="both"/>
      </w:pPr>
      <w:r>
        <w:rPr>
          <w:rFonts w:ascii="Times New Roman"/>
          <w:b w:val="false"/>
          <w:i w:val="false"/>
          <w:color w:val="000000"/>
          <w:sz w:val="28"/>
        </w:rPr>
        <w:t>
      3) экспортты қолдау бойынша мемлекеттік кепілдік беру мақсаттарының салада орын алып отырған проблемаларды шешуге сәйкес келуін;</w:t>
      </w:r>
    </w:p>
    <w:bookmarkEnd w:id="22"/>
    <w:bookmarkStart w:name="z26" w:id="23"/>
    <w:p>
      <w:pPr>
        <w:spacing w:after="0"/>
        <w:ind w:left="0"/>
        <w:jc w:val="both"/>
      </w:pPr>
      <w:r>
        <w:rPr>
          <w:rFonts w:ascii="Times New Roman"/>
          <w:b w:val="false"/>
          <w:i w:val="false"/>
          <w:color w:val="000000"/>
          <w:sz w:val="28"/>
        </w:rPr>
        <w:t>
      4) экспортты қолдау функцияларын жүзеге асыратын ұлттық компанияға экспортты қолдау бойынша мемлекеттік кепілдік берудің негізділігін және жетекшілік ететін сала мен экономиканың аралас салаларындағы (аяларындағы) болжамды әсерді (негізгі қатысушылар, олардың өзара іс-қимыл схемасы, экспортты қолдау бойынша мемлекеттік кепілдік жөніндегі міндеттемелерді орындауға бөлінген қаражатты пайдалану және қайтару схемасы);</w:t>
      </w:r>
    </w:p>
    <w:bookmarkEnd w:id="23"/>
    <w:bookmarkStart w:name="z27" w:id="24"/>
    <w:p>
      <w:pPr>
        <w:spacing w:after="0"/>
        <w:ind w:left="0"/>
        <w:jc w:val="both"/>
      </w:pPr>
      <w:r>
        <w:rPr>
          <w:rFonts w:ascii="Times New Roman"/>
          <w:b w:val="false"/>
          <w:i w:val="false"/>
          <w:color w:val="000000"/>
          <w:sz w:val="28"/>
        </w:rPr>
        <w:t>
      5) экспортты қолдау бойынша мемлекеттік кепілдік жөніндегі міндеттемелердің орындалуын талап етуі мүмкін болжамды тәуекелдерді (сақтандыру, саяси, қаржылық тұрақтылық тәуекелдері) және оларды барынша азайту жөніндегі іс-шараларды;</w:t>
      </w:r>
    </w:p>
    <w:bookmarkEnd w:id="24"/>
    <w:bookmarkStart w:name="z28" w:id="25"/>
    <w:p>
      <w:pPr>
        <w:spacing w:after="0"/>
        <w:ind w:left="0"/>
        <w:jc w:val="both"/>
      </w:pPr>
      <w:r>
        <w:rPr>
          <w:rFonts w:ascii="Times New Roman"/>
          <w:b w:val="false"/>
          <w:i w:val="false"/>
          <w:color w:val="000000"/>
          <w:sz w:val="28"/>
        </w:rPr>
        <w:t>
      6) ұлттық компания жүзеге асыратын қызметтің Қазақстан Республикасының Мемлекеттік жоспарлау жүйесі құжаттарының мақсаттарына сәйкестігін, оның ішінде тиісті салада көрсетілетін қызметтерге сұраныстың бар-жоғын, сондай-ақ экспортты қолдау бойынша мемлекеттік кепілдік берудің болжамды түпкілікті нәтиженің болуын, экспортты қолдау бойынша мемлекеттік кепілдік беруді ұсынудың Қазақстан Республикасы Президентінің, Қазақстан Республикасы Үкіметінің тапсырмаларына не актілеріне сәйкестігін;</w:t>
      </w:r>
    </w:p>
    <w:bookmarkEnd w:id="25"/>
    <w:bookmarkStart w:name="z29" w:id="26"/>
    <w:p>
      <w:pPr>
        <w:spacing w:after="0"/>
        <w:ind w:left="0"/>
        <w:jc w:val="both"/>
      </w:pPr>
      <w:r>
        <w:rPr>
          <w:rFonts w:ascii="Times New Roman"/>
          <w:b w:val="false"/>
          <w:i w:val="false"/>
          <w:color w:val="000000"/>
          <w:sz w:val="28"/>
        </w:rPr>
        <w:t>
      7) экспортты қолдау бойынша мемлекеттік кепілдіктің мөлшері мен қолданылу мерзімінің негізділігін;</w:t>
      </w:r>
    </w:p>
    <w:bookmarkEnd w:id="26"/>
    <w:bookmarkStart w:name="z30" w:id="27"/>
    <w:p>
      <w:pPr>
        <w:spacing w:after="0"/>
        <w:ind w:left="0"/>
        <w:jc w:val="both"/>
      </w:pPr>
      <w:r>
        <w:rPr>
          <w:rFonts w:ascii="Times New Roman"/>
          <w:b w:val="false"/>
          <w:i w:val="false"/>
          <w:color w:val="000000"/>
          <w:sz w:val="28"/>
        </w:rPr>
        <w:t>
      8) экспортты қолдау бойынша мемлекеттік кепілдікті қолданудан түсетін пайданың бөлінуін;</w:t>
      </w:r>
    </w:p>
    <w:bookmarkEnd w:id="27"/>
    <w:bookmarkStart w:name="z31" w:id="28"/>
    <w:p>
      <w:pPr>
        <w:spacing w:after="0"/>
        <w:ind w:left="0"/>
        <w:jc w:val="both"/>
      </w:pPr>
      <w:r>
        <w:rPr>
          <w:rFonts w:ascii="Times New Roman"/>
          <w:b w:val="false"/>
          <w:i w:val="false"/>
          <w:color w:val="000000"/>
          <w:sz w:val="28"/>
        </w:rPr>
        <w:t>
      9) экономиканың аралас салаларына (аяларына) экспортты қолдау бойынша мемлекеттік кепілдікті қолданудың болжамды мультипликативтік әсерін бағалауды қамтиды.</w:t>
      </w:r>
    </w:p>
    <w:bookmarkEnd w:id="28"/>
    <w:p>
      <w:pPr>
        <w:spacing w:after="0"/>
        <w:ind w:left="0"/>
        <w:jc w:val="both"/>
      </w:pPr>
      <w:r>
        <w:rPr>
          <w:rFonts w:ascii="Times New Roman"/>
          <w:b w:val="false"/>
          <w:i w:val="false"/>
          <w:color w:val="000000"/>
          <w:sz w:val="28"/>
        </w:rPr>
        <w:t>
      Салалық қорытындыға уәкілетті органның бірінші басшысы не оны алмастыратын адам қол қояды және ресми құжаттар үшін Қазақстан Республикасының заңнамасында белгіленген тәртіппен ресімделеді.</w:t>
      </w:r>
    </w:p>
    <w:bookmarkStart w:name="z32" w:id="29"/>
    <w:p>
      <w:pPr>
        <w:spacing w:after="0"/>
        <w:ind w:left="0"/>
        <w:jc w:val="both"/>
      </w:pPr>
      <w:r>
        <w:rPr>
          <w:rFonts w:ascii="Times New Roman"/>
          <w:b w:val="false"/>
          <w:i w:val="false"/>
          <w:color w:val="000000"/>
          <w:sz w:val="28"/>
        </w:rPr>
        <w:t>
      7. Бюджетті атқару жөніндегі орталық уәкілетті орган жоспарланатын жылдың алдындағы жылдың 1 мамырына дейінгі мерзімде мемлекеттік жоспарлау жөніндегі орталық уәкілетті органға жоспарланатын қаржы жылына арналған үкіметтік борышқа қызмет көрсетуге арналған шығындар, мемлекеттік кепілдіктер мен мемлекет кепілгерліктері бойынша міндеттемелерді орындауға байланысты шығындар туралы ақпарат береді.</w:t>
      </w:r>
    </w:p>
    <w:bookmarkEnd w:id="29"/>
    <w:bookmarkStart w:name="z33" w:id="30"/>
    <w:p>
      <w:pPr>
        <w:spacing w:after="0"/>
        <w:ind w:left="0"/>
        <w:jc w:val="both"/>
      </w:pPr>
      <w:r>
        <w:rPr>
          <w:rFonts w:ascii="Times New Roman"/>
          <w:b w:val="false"/>
          <w:i w:val="false"/>
          <w:color w:val="000000"/>
          <w:sz w:val="28"/>
        </w:rPr>
        <w:t xml:space="preserve">
      8. Мемлекеттік жоспарлау жөніндегі орталық уәкілетті орган тиісті қаржы жылына арналған экспортты қолдау бойынша мемлекеттік кепілдік беру лимитінің сомасын төмендегі формула бойынша айқындайды және тиісті қаржы жылына арналған экспортты қолдау бойынша мемлекеттік кепілдік беру лимитінің сомасы жөніндегі тиісті ұсыныстарды Республикалық бюджет комиссиясының қарауына енгізеді: </w:t>
      </w:r>
    </w:p>
    <w:bookmarkEnd w:id="30"/>
    <w:p>
      <w:pPr>
        <w:spacing w:after="0"/>
        <w:ind w:left="0"/>
        <w:jc w:val="both"/>
      </w:pPr>
      <w:r>
        <w:rPr>
          <w:rFonts w:ascii="Times New Roman"/>
          <w:b w:val="false"/>
          <w:i w:val="false"/>
          <w:color w:val="000000"/>
          <w:sz w:val="28"/>
        </w:rPr>
        <w:t>
      В2 &lt; (ExGB * 0,15) – В1, мұнда</w:t>
      </w:r>
    </w:p>
    <w:p>
      <w:pPr>
        <w:spacing w:after="0"/>
        <w:ind w:left="0"/>
        <w:jc w:val="both"/>
      </w:pPr>
      <w:r>
        <w:rPr>
          <w:rFonts w:ascii="Times New Roman"/>
          <w:b w:val="false"/>
          <w:i w:val="false"/>
          <w:color w:val="000000"/>
          <w:sz w:val="28"/>
        </w:rPr>
        <w:t>
      В2 – жоспарланатын қаржы жылына арналған мемлекеттік кепілдіктер мен мемлекет кепілгерліктері бойынша міндеттемелерді орындауға байланысты шығындардың көлемі;</w:t>
      </w:r>
    </w:p>
    <w:p>
      <w:pPr>
        <w:spacing w:after="0"/>
        <w:ind w:left="0"/>
        <w:jc w:val="both"/>
      </w:pPr>
      <w:r>
        <w:rPr>
          <w:rFonts w:ascii="Times New Roman"/>
          <w:b w:val="false"/>
          <w:i w:val="false"/>
          <w:color w:val="000000"/>
          <w:sz w:val="28"/>
        </w:rPr>
        <w:t>
      ExGB – жоспарланатын қаржы жылына арналған республикалық бюджет шығыстарының көлемі;</w:t>
      </w:r>
    </w:p>
    <w:p>
      <w:pPr>
        <w:spacing w:after="0"/>
        <w:ind w:left="0"/>
        <w:jc w:val="both"/>
      </w:pPr>
      <w:r>
        <w:rPr>
          <w:rFonts w:ascii="Times New Roman"/>
          <w:b w:val="false"/>
          <w:i w:val="false"/>
          <w:color w:val="000000"/>
          <w:sz w:val="28"/>
        </w:rPr>
        <w:t>
      В1 – жоспарланатын қаржы жылына арналған үкіметтік борышқа қызмет көрсетуге арналған шығындардың көлемі.</w:t>
      </w:r>
    </w:p>
    <w:bookmarkStart w:name="z34" w:id="31"/>
    <w:p>
      <w:pPr>
        <w:spacing w:after="0"/>
        <w:ind w:left="0"/>
        <w:jc w:val="both"/>
      </w:pPr>
      <w:r>
        <w:rPr>
          <w:rFonts w:ascii="Times New Roman"/>
          <w:b w:val="false"/>
          <w:i w:val="false"/>
          <w:color w:val="000000"/>
          <w:sz w:val="28"/>
        </w:rPr>
        <w:t xml:space="preserve">
      9. Экспортты қолдау бойынша мемлекеттік кепілдік беру лимитінің сомасын нақтылау Қазақстан Республикасының заңнамасында белгіленген тәртіппен бюджет параметрлері өзгерген жағдайда, ағымдағы қаржы жылына арналған республикалық бюджет нақтыланған кезде жүргізіледі. </w:t>
      </w:r>
    </w:p>
    <w:bookmarkEnd w:id="31"/>
    <w:bookmarkStart w:name="z35" w:id="32"/>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ақпарат ағымдағы қаржы жылына арналған республикалық бюджетті нақтылау туралы Республикалық бюджет комиссиясының шешімі қабылданған күннен бастап 5 (бес) жұмыс күні ішінде беріледі.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