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dfec" w14:textId="8cad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сәуірдегі № 224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Жарлығына өзгерістер мен толықтырулар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Жарлығына (Қазақстан Республикасының ПҮАЖ-ы, 2015 ж., № 70-71, 520-құжат) мынадай өзгерістер мен толықтырулар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Мемлекеттік саяси және әкімшілік қызметшілер лауазымдарының тізілімінде: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Мемлекеттік әкімшілік лауазымдар" деген 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корпусы" деген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санаттарының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С-1 санаты: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"Шетелдегі мекеменің кеңесшісі - уәкілі"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"Баспасөз хатшысы";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С-3 санатында: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"Орталық атқарушы органның бірінші басшысының көмекшісі, кеңесшісі, баспасөз хатшысы"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"Орталық атқарушы органның бірінші басшысының көмекшісі, кеңесшісі";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санаттарының тобында: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D-2 санаты: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"Облыс, республикалық маңызы бар қала және астана әкімінің әскери қауіпсіздік және қорғаныс мәселелері жөніндегі көмекшісі" деген жолдан кейін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"Баспасөз хатшысы";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D-3 санатында: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"Баспасөз хатшысы" деген жол алып тасталсын.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