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e9f05" w14:textId="fce9f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"Мерейлі отбасы" ұлттық конкурсы туралы" Қазақстан Республикасы Президентінің 2013 жылғы 6 желтоқсандағы № 250 өкіміне өзгерістер енгізу туралы" Қазақстан Республикасының Президенті өкімінің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2021 жылғы 9 сәуірдегі № 226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"Мерейлі отбасы" ұлттық конкурсы туралы" Қазақстан Республикасы Президентінің 2013 жылғы 6 желтоқсандағы № 250 </w:t>
      </w:r>
      <w:r>
        <w:rPr>
          <w:rFonts w:ascii="Times New Roman"/>
          <w:b w:val="false"/>
          <w:i w:val="false"/>
          <w:color w:val="000000"/>
          <w:sz w:val="28"/>
        </w:rPr>
        <w:t>өкіміне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өзгерістер енгізу туралы" Қазақстан Республикасының Президенті өкімінің жобасы Қазақстан Республикасы Президентінің қарауына енгізілсін.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"Мерейлі отбасы" ұлттық конкурсы туралы" Қазақстан Республикасы Президентінің 2013 жылғы 6 желтоқсандағы № 250 өкіміне өзгерістер енгізу туралы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"Мерейлі отбасы" ұлттық конкурсы туралы" Қазақстан Республикасы Президентінің 2013 жылғы 6 желтоқсандағы № 250 өкіміне мынадай өзгерістер енгізілсін: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және 3-тармақтар алып тасталсын.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Қ.Тоқаев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