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ae56" w14:textId="4c2a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21 сәуірдегі № 256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Үкіметінің 07.09.2023 </w:t>
      </w:r>
      <w:r>
        <w:rPr>
          <w:rFonts w:ascii="Times New Roman"/>
          <w:b w:val="false"/>
          <w:i w:val="false"/>
          <w:color w:val="000000"/>
          <w:sz w:val="28"/>
        </w:rPr>
        <w:t>№ 772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