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887d" w14:textId="e008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22 сәуірдегі № 262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"Басқарушылар кеңестерiндегі Қазақстан Республикасының өкiлдерiн тағайындау және Азия Инфрақұрылымдық Инвестициялар Банкімен байланыс арнасын айқындау туралы" Қазақстан Республикасы Үкіметінің 2002 жылғы 18 наурыздағы № 323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Мыналардың Басқарушылар кеңестерiндегi Қазақстан Республикасының өкiлдерi болып: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Халықаралық Валюта Қорының: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Басқарушы – Қазақстан Республикасы Ұлттық Банкінің Төрағасы Ерболат Асқарбекұлы Досаев (келісу бойынша),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Басқарушының орынбасары – Қазақстан Республикасының Қаржывице-министрі Дәурен Маратұлы Кеңбеил;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 Қайта Құру және Даму Банкінің: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Басқарушы – Қазақстан Республикасының Ұлттық экономика министрі Әсет Арманұлы Ерғалиев, Басқарушының орынбасары – Қазақстан Республикасының Ұлттық экономика вице-министрі Әлібек Сәкенұлы Қуантыров;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Еуропа Қайта Құру және Даму Банкiнiң: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Басқарушы – Қазақстан Республикасы Премьер-Министрінің бірінші орынбасары Әлихан Асханұлы Смайылов, Басқарушының орынбасары – Қазақстан Республикасының Қаржы вице-министрі Дәурен Маратұлы Кеңбеил;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Азия Даму Банкiнiң: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Басқарушы – Қазақстан Республикасының Ұлттық экономика министрі Әсет Арманұлы Ерғалиев, Басқарушының орынбасары – Қазақстан Республикасының Қаржы вице-министрі Дәурен Маратұлы Кеңбеил;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Азия Инфрақұрылымдық Инвестициялар Банкінің: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Басқарушы – Қазақстан Республикасының Ұлттық экономика министрі Әсет Арманұлы Ерғалиев, Басқарушының орынбасары – Қазақстан Республикасының Индустрия және инфрақұрылымдық даму вице-министрі Аманияз Қасымұлы Ержанов;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Ислам Даму Банкiнiң: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Басқарушы – "Астана" халықаралық қаржы орталығының басқарушысы Қайрат Нематұлы Келімбетов (келісу бойынша), Басқарушының орынбасары – Қазақстан Республикасының Қаржы вице-министрі Дәурен Маратұлы Кеңбеил.";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"Орталық Азия Өңiрлiк Экономикалық Ынтымақтастық бағдарламасы бойынша Қазақстан Республикасынан Ұлттық үйлестiрушiнi тағайындау туралы" Қазақстан Республикасы Үкіметінің 2006 жылғы 12 желтоқсандағы № 1194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Орталық Азия Өңiрлiк Экономикалық Ынтымақтастық бағдарламасы бойынша Қазақстан Республикасынан Ұлттық үйлестіруші болып Қазақстан Республикасының Ұлттық экономика вице-министрі Әлібек Сәкенұлы Қуантыров тағайындалсын.".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