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14a2" w14:textId="7bc1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туралы" Қазақстан Республикасы Үкіметінің 2018 жылғы 29 желтоқсандағы № 936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24 сәуірдегі № 266 қаулысы. Күші жойылды - Қазақстан Республикасы Үкіметінің 2023 жылғы 4 қазандағы № 862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04.10.2023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туралы" Қазақстан Республикасы Үкіметінің 2018 жылғы 29 желтоқсандағы № 936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Индустрия және инфрақұрылымдық даму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аппараттың </w:t>
      </w:r>
      <w:r>
        <w:rPr>
          <w:rFonts w:ascii="Times New Roman"/>
          <w:b w:val="false"/>
          <w:i w:val="false"/>
          <w:color w:val="000000"/>
          <w:sz w:val="28"/>
        </w:rPr>
        <w:t>функциялары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133-4) тармақшамен толықтырылсын: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"133-4) өндірушісінен сатып алынған көлік құралдарын және (немесе) ауыл шаруашылығы техникасын өткізу кезінде қосылған құн салығынан босатуды қолданатын уәкілетті өкілдердің тізілімін және оның нысанын бекіту;";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310-1) және 310-2) тармақшалармен толықтырылсын: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"310-1) теміржолдарды жаңғыртуға кредит беру және қаржылық лизинг кезінде сыйақы мөлшерлемелерін субсидиялау қағидаларын бекіту;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310-2) теміржолдарды жаңғыртуға кредит беру және қаржылық лизинг кезінде сыйақы мөлшерлемесін субсидиялауға арналған үлгілік шартты бекіту;";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402-1) және 402-2) тармақшаларымен толықтырылсын: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"402-1) көлік құжаттарын басқарудың бірыңғай жүйесін ұйымдастыру және пайдалану қағидаларын бекіту;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402-2) көлік құжаттарын басқарудың бірыңғай жүйесінде тіркеуге, есепке алуға, өңдеуге және сақтауға жататын құжаттардың тізбесін бекіту;";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690-14) тармақшамен толықтырылсын: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"690-14) Қазақстан Республикасының заңнамасына сәйкес зейнетақы төлемдерін тұрғын үй жағдайларын жақсарту үшін пайдалану қағидаларын бекіту;";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708-8) және 708-9) тармақшалармен толықтырылсын: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"708-8) 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есептеу әдістемесін бекіту;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708-9) объектілерді кейіннен кәдеге жарату (ғимараттар мен құрылысжайларды бұзу) бойынша жұмыстар кешенін жүргізуге шешім беру қағидаларын бекіту;";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ведомстволардың </w:t>
      </w:r>
      <w:r>
        <w:rPr>
          <w:rFonts w:ascii="Times New Roman"/>
          <w:b w:val="false"/>
          <w:i w:val="false"/>
          <w:color w:val="000000"/>
          <w:sz w:val="28"/>
        </w:rPr>
        <w:t>функциялары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285-1) және 285-2) тармақшалармен толықтырылсын: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"285-1) көлік құжаттарын басқарудың бірыңғай жүйесін ұйымдастыру және пайдалану қағидаларын әзірлеу;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285-2) көлік құжаттарын басқарудың бірыңғай жүйесінде тіркеуге, есепке алуға, өңдеуге және сақтауға жататын құжаттардың тізбесін әзірлеу;";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298-6) және 298-7) тармақшалармен толықтырылсын: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"298-6) теміржолдарды жаңғыртуға кредит беру және қаржылық лизинг кезінде сыйақы мөлшерлемелерін субсидиялау қағидаларын әзірлеу;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298-7) теміржолдарды жаңғыртуға кредит беру және қаржылық лизинг кезінде сыйақы мөлшерлемесін субсидиялауға арналған үлгілік шартты әзірлеу;";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503-1), 503-2) және 503-3) тармақшалармен толықтырылсын: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"503-1) Қазақстан Республикасының заңнамасына сәйкес зейнетақы төлемдерін тұрғын үй жағдайларын жақсарту үшін пайдалану қағидаларын әзірлеу;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"503-2) 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есептеу әдістемесін әзірлеу;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503-3) объектілерді кейіннен кәдеге жарату (ғимараттар мен құрылысжайларды бұзу) бойынша жұмыстар кешенін жүргізуге шешім беру қағидаларын әзірлеу;".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туралы" 2021 жылғы 2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жылғы 1 шілдеден бастап қолданысқа енгізілетін Ереженің 16-тармағындағы орталық аппарат функцияларының 402-1) және 402-2) тармақшаларын және ведомстволар функцияларының 285-1) және 285-2) тармақшаларын қоспағанда, қол қойылған күнінен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