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8569" w14:textId="30d8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296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01.01.2019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Республикасының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Қазақстан Республикасының Ұлттық қорына активтерді есептеу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"3. Мұнай секторы ұйымдарына:</w:t>
      </w:r>
    </w:p>
    <w:bookmarkEnd w:id="4"/>
    <w:bookmarkStart w:name="z8" w:id="5"/>
    <w:p>
      <w:pPr>
        <w:spacing w:after="0"/>
        <w:ind w:left="0"/>
        <w:jc w:val="both"/>
      </w:pPr>
      <w:r>
        <w:rPr>
          <w:rFonts w:ascii="Times New Roman"/>
          <w:b w:val="false"/>
          <w:i w:val="false"/>
          <w:color w:val="000000"/>
          <w:sz w:val="28"/>
        </w:rPr>
        <w:t>
      1) шикі мұнайды, газ конденсатын өндірумен айналысатын заңды тұлғалар;</w:t>
      </w:r>
    </w:p>
    <w:bookmarkEnd w:id="5"/>
    <w:bookmarkStart w:name="z9" w:id="6"/>
    <w:p>
      <w:pPr>
        <w:spacing w:after="0"/>
        <w:ind w:left="0"/>
        <w:jc w:val="both"/>
      </w:pPr>
      <w:r>
        <w:rPr>
          <w:rFonts w:ascii="Times New Roman"/>
          <w:b w:val="false"/>
          <w:i w:val="false"/>
          <w:color w:val="000000"/>
          <w:sz w:val="28"/>
        </w:rPr>
        <w:t>
      2) шикі мұнайды, газ конденсатын барлауға келісімшарттар жасасқан заңды тұлғалар;</w:t>
      </w:r>
    </w:p>
    <w:bookmarkEnd w:id="6"/>
    <w:bookmarkStart w:name="z10" w:id="7"/>
    <w:p>
      <w:pPr>
        <w:spacing w:after="0"/>
        <w:ind w:left="0"/>
        <w:jc w:val="both"/>
      </w:pPr>
      <w:r>
        <w:rPr>
          <w:rFonts w:ascii="Times New Roman"/>
          <w:b w:val="false"/>
          <w:i w:val="false"/>
          <w:color w:val="000000"/>
          <w:sz w:val="28"/>
        </w:rPr>
        <w:t>
      3) жер қойнауын пайдаланушы салық міндеттемесін заттай нысанда орындау есебіне берген, пайдалы қазбаларды мемлекет атынан алушылар жатады.</w:t>
      </w:r>
    </w:p>
    <w:bookmarkEnd w:id="7"/>
    <w:p>
      <w:pPr>
        <w:spacing w:after="0"/>
        <w:ind w:left="0"/>
        <w:jc w:val="both"/>
      </w:pPr>
      <w:r>
        <w:rPr>
          <w:rFonts w:ascii="Times New Roman"/>
          <w:b w:val="false"/>
          <w:i w:val="false"/>
          <w:color w:val="000000"/>
          <w:sz w:val="28"/>
        </w:rPr>
        <w:t>
      Келесі қаржы жылына арналған мұнай секторы ұйымдарының тізбесі ағымдағы қаржы жылының 20 желтоқсанына қарай жер қойнауын пайдалану, мұнай келісімшарттарын жасасу және орындау саласындағы мемлекеттік саясатты іске асыруды жүзеге асыратын құзыретті органмен және бюджетті атқару жөніндегі орталық уәкілетті органмен бірлесіп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2" w:id="8"/>
    <w:p>
      <w:pPr>
        <w:spacing w:after="0"/>
        <w:ind w:left="0"/>
        <w:jc w:val="both"/>
      </w:pPr>
      <w:r>
        <w:rPr>
          <w:rFonts w:ascii="Times New Roman"/>
          <w:b w:val="false"/>
          <w:i w:val="false"/>
          <w:color w:val="000000"/>
          <w:sz w:val="28"/>
        </w:rPr>
        <w:t>
      "2-тарау. Қазақстан Республикасы Ұлттық қорының қаражатын пайдалану тәртібі";</w:t>
      </w:r>
    </w:p>
    <w:bookmarkEnd w:id="8"/>
    <w:bookmarkStart w:name="z13" w:id="9"/>
    <w:p>
      <w:pPr>
        <w:spacing w:after="0"/>
        <w:ind w:left="0"/>
        <w:jc w:val="both"/>
      </w:pPr>
      <w:r>
        <w:rPr>
          <w:rFonts w:ascii="Times New Roman"/>
          <w:b w:val="false"/>
          <w:i w:val="false"/>
          <w:color w:val="000000"/>
          <w:sz w:val="28"/>
        </w:rPr>
        <w:t>
      2) көрсетілген қаулымен бекітілген Қазақстан Республикасы Ұлттық қорының қалыптастырылуы мен пайдаланылуы туралы жылдық есепті жасау қағидаларында:</w:t>
      </w:r>
    </w:p>
    <w:bookmarkEnd w:id="9"/>
    <w:bookmarkStart w:name="z14" w:id="10"/>
    <w:p>
      <w:pPr>
        <w:spacing w:after="0"/>
        <w:ind w:left="0"/>
        <w:jc w:val="both"/>
      </w:pPr>
      <w:r>
        <w:rPr>
          <w:rFonts w:ascii="Times New Roman"/>
          <w:b w:val="false"/>
          <w:i w:val="false"/>
          <w:color w:val="000000"/>
          <w:sz w:val="28"/>
        </w:rPr>
        <w:t>
      1-тараудың тақырыбы мынадай редакцияда жазылсын:</w:t>
      </w:r>
    </w:p>
    <w:bookmarkEnd w:id="10"/>
    <w:bookmarkStart w:name="z15" w:id="11"/>
    <w:p>
      <w:pPr>
        <w:spacing w:after="0"/>
        <w:ind w:left="0"/>
        <w:jc w:val="both"/>
      </w:pPr>
      <w:r>
        <w:rPr>
          <w:rFonts w:ascii="Times New Roman"/>
          <w:b w:val="false"/>
          <w:i w:val="false"/>
          <w:color w:val="000000"/>
          <w:sz w:val="28"/>
        </w:rPr>
        <w:t>
      "1-тарау. Қазақстан Республикасы Ұлттық қорының қалыптастырылуы мен пайдаланылуы туралы жылдық есепті жасау тәртібі".</w:t>
      </w:r>
    </w:p>
    <w:bookmarkEnd w:id="11"/>
    <w:bookmarkStart w:name="z16" w:id="12"/>
    <w:p>
      <w:pPr>
        <w:spacing w:after="0"/>
        <w:ind w:left="0"/>
        <w:jc w:val="both"/>
      </w:pPr>
      <w:r>
        <w:rPr>
          <w:rFonts w:ascii="Times New Roman"/>
          <w:b w:val="false"/>
          <w:i w:val="false"/>
          <w:color w:val="000000"/>
          <w:sz w:val="28"/>
        </w:rPr>
        <w:t>
      2. Осы қаулы 2019 жылғы 1 қаңтардан бастап қолданысқа енгізіледі және ресми жариялануға тиіс.</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