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921cb" w14:textId="4f921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 қазандағы Қазақстан Республикасының Үкіметі мен Әзербайжан Республикасының Үкіметі арасындағы Азаматтардың өзара визасыз жол жүрулері туралы келісімге өзгерістер енгізу туралы хаттаманы ратификациялау туралы" Қазақстан Республикасы Заңының жобасын Қазақстан Республикасы Парламентінің Мәжілісінен кері қайтарып алу туралы</w:t>
      </w:r>
    </w:p>
    <w:p>
      <w:pPr>
        <w:spacing w:after="0"/>
        <w:ind w:left="0"/>
        <w:jc w:val="both"/>
      </w:pPr>
      <w:r>
        <w:rPr>
          <w:rFonts w:ascii="Times New Roman"/>
          <w:b w:val="false"/>
          <w:i w:val="false"/>
          <w:color w:val="000000"/>
          <w:sz w:val="28"/>
        </w:rPr>
        <w:t>Қазақстан Республикасы Үкіметінің 2021 жылғы 6 мамырдағы № 299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 Үкіметінің 2020 жылғы 1 қазандағы № 629 қаулысымен енгізілген "2009 жылғы 2 қазандағы Қазақстан Республикасының Үкіметі мен Әзербайжан Республикасының Үкіметі арасындағы Азаматтардың өзара визасыз жол жүрулері туралы келісімге өзгерістер енгізу туралы хаттаманы ратификациялау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 Парламентінің Мәжілісінен кері қайтарып алынсын. </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