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af74" w14:textId="6e9af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меншіктің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2021 жылғы 13 мамырдағы № 320 қаулысы.</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Қазақстан Республикасы Үкіметінің 2021 жылғы 13 мамырдағы № 320 қаулысы. </w:t>
      </w:r>
    </w:p>
    <w:bookmarkStart w:name="z1"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Республикасының Заңы </w:t>
      </w:r>
      <w:r>
        <w:rPr>
          <w:rFonts w:ascii="Times New Roman"/>
          <w:b w:val="false"/>
          <w:i w:val="false"/>
          <w:color w:val="000000"/>
          <w:sz w:val="28"/>
        </w:rPr>
        <w:t>114-бабының</w:t>
      </w:r>
      <w:r>
        <w:rPr>
          <w:rFonts w:ascii="Times New Roman"/>
          <w:b w:val="false"/>
          <w:i w:val="false"/>
          <w:color w:val="000000"/>
          <w:sz w:val="28"/>
        </w:rPr>
        <w:t xml:space="preserve"> 1-тармағына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Осы қаулыға қосымшаға сәйкес республикалық мүлік "Қазақстан Республикасы Ақпарат және қоғамдық даму министрлігі" республикалық мемлекеттік мекемесінің теңгерімінен республикалық мүлік заңнамада белгіленген тәртіппен "Қазмедиа орталығы" басқарушы компаниясы" жауапкершілігі шектеулі серіктестігінің жарғылық капиталына берілсін.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мен Қазақстан Республикасының Ақпарат және қоғамдық даму министрлігі "Қазмедиа орталығы" басқарушы компаниясы" жауапкершілігі шектеулі серіктестігімен (келісу бойынша) бірлесіп, заңнамада белгіленген тәртіппен осы қаулыдан туындайтын шараларды қабылдасын.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13 мамырдағы</w:t>
            </w:r>
            <w:r>
              <w:br/>
            </w:r>
            <w:r>
              <w:rPr>
                <w:rFonts w:ascii="Times New Roman"/>
                <w:b w:val="false"/>
                <w:i w:val="false"/>
                <w:color w:val="000000"/>
                <w:sz w:val="20"/>
              </w:rPr>
              <w:t>№ 320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"Қазмедиа орталығы" басқарушы компаниясы" жауапкершілігі шектеулі серіктестігінің жарғылық капиталына берілетін республикалық мүліктің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2"/>
        <w:gridCol w:w="2148"/>
        <w:gridCol w:w="2149"/>
        <w:gridCol w:w="1321"/>
        <w:gridCol w:w="2150"/>
      </w:tblGrid>
      <w:tr>
        <w:trPr>
          <w:trHeight w:val="30" w:hRule="atLeast"/>
        </w:trPr>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6296"/>
        <w:gridCol w:w="564"/>
        <w:gridCol w:w="875"/>
        <w:gridCol w:w="4001"/>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уақытта сызықты емес монтаждауға арналған кәсіби жұмыс станциясы </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236006002952</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236006002954</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Бейнесигнал беру картасы</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236009000788</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Студиялық бейнекамера</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236009000828</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Бейнемикшер</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236009000984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236009000985</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236009000986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236009000988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236009000992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236009000994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236009000996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236009000997</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сақтау жүйесі</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236009001004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236009001005</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Adobe Premiere Pro сызықты емес бейнемонтаждауға арналған бағдарламалық қамтылым</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271101000669</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271101000671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