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edac" w14:textId="8f7e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"Дарын" мемлекеттік жастар сыйлығының кейбір мәселелері туралы" Қазақстан Республикасы Үкіметінің 2015 жылғы 28 шілдедегі № 597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22 мамырдағы № 340 қаулысы. Күші жойылды - Қазақстан Республикасы Үкіметінің 2023 жылғы 28 шiлдедегi № 620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"Дарын" мемлекеттік жастар сыйлығының кейбір мәселелері туралы" Қазақстан Республикасы Үкіметінің 2015 жылғы 28 шілдедегі № 597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"Дарын" мемлекеттік жастар сыйлығын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 уәкілетті органның, орталық мемлекеттік органдардың өкілдерінен, ғалымдардан, шығармашыл қызметкерлерден, қоғам қайраткерлерінен, Қазақстан Республикасы Президентінің жанындағы Жастар саясаты жөніндегі кеңес мүшелерінен, Президенттік жастар кадр резервіне алынған адамдардан құрылады.";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осы Қағидаларға қосымшаға сәйкес нысан бойынша "Дарын" мемлекеттік жастар сыйлығын алуға арналған тіркеу өтінімі;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5-1) тармақшамен толықтырылсын: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банктік шоттың болуы туралы анықтаманың көшірмесі;";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 Сыйлыққа ие болған адамдарға "Дарын" мемлекеттік жастар сыйлығының лауреаты" атағы беріледі, диплом, төсбелгі және ақшалай сыйақы тапсырылады.";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"Уәкілетті орган тиісті жылдың жиырмасыншы желтоқсанынан кешіктірілмейтін мерзімде ақшалай сыйлықақыны сыйлық лауреатының банктік шотына аударады.";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"Дарын" мемлекеттік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сыйлығын беру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"Дарын" мемлекеттік жастар сыйлығын алуға   арналған тіркеу өтінімі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болса)____________________________________________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Ұсынушы ұйымдардың толық атауы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Номинация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Білімі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Ғылыми дәрежесі, ғылыми атағы (бар болса)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Ағымдағы қызметі (кандидаттың жұмыс орны, лауазымы/оқу орны)______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Жұмыс өтілі (жұмыс істейтін азаматтарға)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Тұрғылықты мекенжайы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Байланыс телефоны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Электрондық пошта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"Дарын" мемлекеттік жастар сыйлығын беру қағидаларының 9-тармағына сәйкес  өтінімге қоса берілетін құжаттардың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 басшысы __________________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(қолы)                     Тегі, аты, әкесінің аты 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қою орны 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