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f5a54" w14:textId="27f5a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Кедендік транзиттің кедендік рәсіміне сәйкес тауарларды тасымалдау (тасу) кезінде кедендік баждарды, салықтарды, арнайы, демпингке қарсы, өтемақы баждарын төлеу жөніндегі міндетті орындауды қамтамасыз етуді колданудың ерекшеліктері туралы келісімге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2021 жылғы 26 мамырдағы № 345 қаулысы.</w:t>
      </w:r>
    </w:p>
    <w:p>
      <w:pPr>
        <w:spacing w:after="0"/>
        <w:ind w:left="0"/>
        <w:jc w:val="left"/>
      </w:pP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Қазақстан Республикасы Президентінің қарауына Кедендік транзиттің кедендік рәсіміне сәйкес тауарларды тасымалдау (тасу) кезінде кедендік баждарды, салықтарды, арнайы, демпингке қарсы, өтемақы баждарын төлеу жөніндегі міндетті орындауды қамтамасыз етуді қолданудың ерекшеліктері туралы келісімге қол қою туралы ұсыныс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2"/>
    <w:p>
      <w:pPr>
        <w:spacing w:after="0"/>
        <w:ind w:left="0"/>
        <w:jc w:val="left"/>
      </w:pPr>
      <w:r>
        <w:rPr>
          <w:rFonts w:ascii="Times New Roman"/>
          <w:b/>
          <w:i w:val="false"/>
          <w:color w:val="000000"/>
        </w:rPr>
        <w:t xml:space="preserve"> Кедендік транзиттің кедендік рәсіміне сәйкес тауарларды тасымалдау (тасу) кезінде кедендік баждарды, салықтарды, арнайы, демпинг ке қарсы, өтемақы баждарын төлеу жөніндегі міндеттерді орындауды қамтамасы і етуді қолданудың ерекшеліктері туралы КЕЛІСІМ</w:t>
      </w:r>
    </w:p>
    <w:bookmarkEnd w:id="2"/>
    <w:bookmarkStart w:name="z8" w:id="3"/>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3"/>
    <w:bookmarkStart w:name="z9" w:id="4"/>
    <w:p>
      <w:pPr>
        <w:spacing w:after="0"/>
        <w:ind w:left="0"/>
        <w:jc w:val="both"/>
      </w:pPr>
      <w:r>
        <w:rPr>
          <w:rFonts w:ascii="Times New Roman"/>
          <w:b w:val="false"/>
          <w:i w:val="false"/>
          <w:color w:val="000000"/>
          <w:sz w:val="28"/>
        </w:rPr>
        <w:t>
      2014 жылғы 29 мамырдағы Еуразиялық экономикалық одақ туралы шартты (бұдан әрі — Одақ туралы шарт) және 2017 жылғы II сәуірдегі Еуразиялық экономикалық одақтың Кеден кодексі туралы шартты негізге ала отырып,</w:t>
      </w:r>
    </w:p>
    <w:bookmarkEnd w:id="4"/>
    <w:bookmarkStart w:name="z10" w:id="5"/>
    <w:p>
      <w:pPr>
        <w:spacing w:after="0"/>
        <w:ind w:left="0"/>
        <w:jc w:val="both"/>
      </w:pPr>
      <w:r>
        <w:rPr>
          <w:rFonts w:ascii="Times New Roman"/>
          <w:b w:val="false"/>
          <w:i w:val="false"/>
          <w:color w:val="000000"/>
          <w:sz w:val="28"/>
        </w:rPr>
        <w:t>
      мүше мемлекеттердің экономикалық интеграциясын дамыту қажеттігін мойындай отырып,</w:t>
      </w:r>
    </w:p>
    <w:bookmarkEnd w:id="5"/>
    <w:bookmarkStart w:name="z11" w:id="6"/>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 сондай-ақ халықаралық сауданың жалпыға бірдей танылған нормалары мен қағидаларын басшылыққа ала отырып,</w:t>
      </w:r>
    </w:p>
    <w:bookmarkEnd w:id="6"/>
    <w:bookmarkStart w:name="z12" w:id="7"/>
    <w:p>
      <w:pPr>
        <w:spacing w:after="0"/>
        <w:ind w:left="0"/>
        <w:jc w:val="both"/>
      </w:pPr>
      <w:r>
        <w:rPr>
          <w:rFonts w:ascii="Times New Roman"/>
          <w:b w:val="false"/>
          <w:i w:val="false"/>
          <w:color w:val="000000"/>
          <w:sz w:val="28"/>
        </w:rPr>
        <w:t>
      Еуразиялық экономикалық одаққа (бұдан әрі - Одақ) мүше болып табылмайтын мемлекеттердің кедендік транзит жүйелерімен өзара іс қимыл жасауының мүмкіндігін іске асыру мақсатында Одақ шеңберінде кедендік транзиттің бірыңғай жүйесін дамыту қажеттігін мойындай отырып,</w:t>
      </w:r>
    </w:p>
    <w:bookmarkEnd w:id="7"/>
    <w:bookmarkStart w:name="z13" w:id="8"/>
    <w:p>
      <w:pPr>
        <w:spacing w:after="0"/>
        <w:ind w:left="0"/>
        <w:jc w:val="both"/>
      </w:pPr>
      <w:r>
        <w:rPr>
          <w:rFonts w:ascii="Times New Roman"/>
          <w:b w:val="false"/>
          <w:i w:val="false"/>
          <w:color w:val="000000"/>
          <w:sz w:val="28"/>
        </w:rPr>
        <w:t>
      кедендік транзиттің кедендік рәсіміне сәйкес тауарларды тасымалдиу (тасу) кезінде кедендік баждарды, салықтарды, арнайы, демпингке карсы, өтемақы баждарын (бұдан әрі - кедендік және өзге де төлемдер) телеу жөніндегі міндеттерді орындауды қамтамасыз ету жүйесін дамыту және жетілдіру қажеттігін мойындай отырып,</w:t>
      </w:r>
    </w:p>
    <w:bookmarkEnd w:id="8"/>
    <w:bookmarkStart w:name="z14" w:id="9"/>
    <w:p>
      <w:pPr>
        <w:spacing w:after="0"/>
        <w:ind w:left="0"/>
        <w:jc w:val="both"/>
      </w:pPr>
      <w:r>
        <w:rPr>
          <w:rFonts w:ascii="Times New Roman"/>
          <w:b w:val="false"/>
          <w:i w:val="false"/>
          <w:color w:val="000000"/>
          <w:sz w:val="28"/>
        </w:rPr>
        <w:t>
      кедендік транзиттің кедендік рәсіміне сәйкес тауарларды тасымалдау (тасу) кезінде кедендік және өзге де төлемдерді төлеу жөніндегі міндеттерді орындауды қамтамасыз етуді ұсыну тәртібін оңайлату қажеттігін мойындай отырып,</w:t>
      </w:r>
    </w:p>
    <w:bookmarkEnd w:id="9"/>
    <w:bookmarkStart w:name="z15" w:id="10"/>
    <w:p>
      <w:pPr>
        <w:spacing w:after="0"/>
        <w:ind w:left="0"/>
        <w:jc w:val="both"/>
      </w:pPr>
      <w:r>
        <w:rPr>
          <w:rFonts w:ascii="Times New Roman"/>
          <w:b w:val="false"/>
          <w:i w:val="false"/>
          <w:color w:val="000000"/>
          <w:sz w:val="28"/>
        </w:rPr>
        <w:t>
      төмендегілер туралы келісті:</w:t>
      </w:r>
    </w:p>
    <w:bookmarkEnd w:id="10"/>
    <w:bookmarkStart w:name="z16" w:id="11"/>
    <w:p>
      <w:pPr>
        <w:spacing w:after="0"/>
        <w:ind w:left="0"/>
        <w:jc w:val="left"/>
      </w:pPr>
      <w:r>
        <w:rPr>
          <w:rFonts w:ascii="Times New Roman"/>
          <w:b/>
          <w:i w:val="false"/>
          <w:color w:val="000000"/>
        </w:rPr>
        <w:t xml:space="preserve"> 1-бап</w:t>
      </w:r>
    </w:p>
    <w:bookmarkEnd w:id="11"/>
    <w:bookmarkStart w:name="z17" w:id="12"/>
    <w:p>
      <w:pPr>
        <w:spacing w:after="0"/>
        <w:ind w:left="0"/>
        <w:jc w:val="left"/>
      </w:pPr>
      <w:r>
        <w:rPr>
          <w:rFonts w:ascii="Times New Roman"/>
          <w:b/>
          <w:i w:val="false"/>
          <w:color w:val="000000"/>
        </w:rPr>
        <w:t xml:space="preserve"> Келісімнің нысанасы</w:t>
      </w:r>
    </w:p>
    <w:bookmarkEnd w:id="12"/>
    <w:bookmarkStart w:name="z18" w:id="13"/>
    <w:p>
      <w:pPr>
        <w:spacing w:after="0"/>
        <w:ind w:left="0"/>
        <w:jc w:val="both"/>
      </w:pPr>
      <w:r>
        <w:rPr>
          <w:rFonts w:ascii="Times New Roman"/>
          <w:b w:val="false"/>
          <w:i w:val="false"/>
          <w:color w:val="000000"/>
          <w:sz w:val="28"/>
        </w:rPr>
        <w:t>
      Осы Келісім:</w:t>
      </w:r>
    </w:p>
    <w:bookmarkEnd w:id="13"/>
    <w:bookmarkStart w:name="z19" w:id="14"/>
    <w:p>
      <w:pPr>
        <w:spacing w:after="0"/>
        <w:ind w:left="0"/>
        <w:jc w:val="both"/>
      </w:pPr>
      <w:r>
        <w:rPr>
          <w:rFonts w:ascii="Times New Roman"/>
          <w:b w:val="false"/>
          <w:i w:val="false"/>
          <w:color w:val="000000"/>
          <w:sz w:val="28"/>
        </w:rPr>
        <w:t>
      тауарларды кедендік транзиттің кедендік рәсіміне орналастыруды бір мүше мемлекеттің кеден органы жүзеге асыратын, ал кедендік және өзге де төлемдерді төлеу женіндегі міндеттерді орындауды бас қамтамасыз ету екініиі мүше мемлекеттің кеден органына ұсынылған жағдайларда, кедендік транзиттің кедендік рәсіміне сәйкес тауарларды тасымалдау (тасу) кезінде кедендік және өзге де төлемдерді төлеу жөніндегі міндеттерді орындауды бас қамтамасыз етуді қолдану ерекшеліктерін;</w:t>
      </w:r>
    </w:p>
    <w:bookmarkEnd w:id="14"/>
    <w:bookmarkStart w:name="z20" w:id="15"/>
    <w:p>
      <w:pPr>
        <w:spacing w:after="0"/>
        <w:ind w:left="0"/>
        <w:jc w:val="both"/>
      </w:pPr>
      <w:r>
        <w:rPr>
          <w:rFonts w:ascii="Times New Roman"/>
          <w:b w:val="false"/>
          <w:i w:val="false"/>
          <w:color w:val="000000"/>
          <w:sz w:val="28"/>
        </w:rPr>
        <w:t>
      тауарларды кедендік транзиттің кедендік рәсіміне орналастыруды бір мүше мемлекеттің кеден органы жүзеге асыратын, ал кедендік және өзге де төлемдерді төлеу жөніндегі міндеттерді орындауды қамтамасыз ету екінші мүше мемлекеттің кеден органына ұсынылған жағдайларда, кедендік транзиттің кедендік рәсіміне сәйкес тауарларды тасымалдау (тасу) кезінде кедендік және өзге де төлемдерді төлеу жөніндегі міндеттерді орындауды қамтамасыз ету тәсілі ретінде кепілгерлікті қолдану ерекшеліктерін айқындайды.</w:t>
      </w:r>
    </w:p>
    <w:bookmarkEnd w:id="15"/>
    <w:bookmarkStart w:name="z21" w:id="16"/>
    <w:p>
      <w:pPr>
        <w:spacing w:after="0"/>
        <w:ind w:left="0"/>
        <w:jc w:val="left"/>
      </w:pPr>
      <w:r>
        <w:rPr>
          <w:rFonts w:ascii="Times New Roman"/>
          <w:b/>
          <w:i w:val="false"/>
          <w:color w:val="000000"/>
        </w:rPr>
        <w:t xml:space="preserve"> 2-бап</w:t>
      </w:r>
    </w:p>
    <w:bookmarkEnd w:id="16"/>
    <w:bookmarkStart w:name="z22" w:id="17"/>
    <w:p>
      <w:pPr>
        <w:spacing w:after="0"/>
        <w:ind w:left="0"/>
        <w:jc w:val="left"/>
      </w:pPr>
      <w:r>
        <w:rPr>
          <w:rFonts w:ascii="Times New Roman"/>
          <w:b/>
          <w:i w:val="false"/>
          <w:color w:val="000000"/>
        </w:rPr>
        <w:t xml:space="preserve"> Кедендік және өзге де телемдерді төлеу жөніндегі міндеттерді орындауды</w:t>
      </w:r>
    </w:p>
    <w:bookmarkEnd w:id="17"/>
    <w:bookmarkStart w:name="z23" w:id="18"/>
    <w:p>
      <w:pPr>
        <w:spacing w:after="0"/>
        <w:ind w:left="0"/>
        <w:jc w:val="left"/>
      </w:pPr>
      <w:r>
        <w:rPr>
          <w:rFonts w:ascii="Times New Roman"/>
          <w:b/>
          <w:i w:val="false"/>
          <w:color w:val="000000"/>
        </w:rPr>
        <w:t xml:space="preserve"> бас қамтамасыз етуді пайдалану кезінде оңайлатуларды қолдану жағдайлары мен шарттары</w:t>
      </w:r>
    </w:p>
    <w:bookmarkEnd w:id="18"/>
    <w:bookmarkStart w:name="z24" w:id="19"/>
    <w:p>
      <w:pPr>
        <w:spacing w:after="0"/>
        <w:ind w:left="0"/>
        <w:jc w:val="both"/>
      </w:pPr>
      <w:r>
        <w:rPr>
          <w:rFonts w:ascii="Times New Roman"/>
          <w:b w:val="false"/>
          <w:i w:val="false"/>
          <w:color w:val="000000"/>
          <w:sz w:val="28"/>
        </w:rPr>
        <w:t>
      1. Кедендік транзиттің кедендік рәсіміне сәйкес тауарларды тасымалдау (тасу) кезінде кедендік және өзге де төлемдерді төлеу жөніндегі міндеттерді орындауды бас қамтамасыз етуді пайдалану кезінде декларантқа ұсынылған кедендік және өзге де төлемдерді төлеу жөніндегі міндеттерді орындауды бас қамтамасыз етудің мөлшерінен:</w:t>
      </w:r>
    </w:p>
    <w:bookmarkEnd w:id="19"/>
    <w:bookmarkStart w:name="z25" w:id="20"/>
    <w:p>
      <w:pPr>
        <w:spacing w:after="0"/>
        <w:ind w:left="0"/>
        <w:jc w:val="both"/>
      </w:pPr>
      <w:r>
        <w:rPr>
          <w:rFonts w:ascii="Times New Roman"/>
          <w:b w:val="false"/>
          <w:i w:val="false"/>
          <w:color w:val="000000"/>
          <w:sz w:val="28"/>
        </w:rPr>
        <w:t>
      а) осы баптың 2-тармағында көзделген шарттар сақталған кезде - 20 процентке;</w:t>
      </w:r>
    </w:p>
    <w:bookmarkEnd w:id="20"/>
    <w:bookmarkStart w:name="z26" w:id="21"/>
    <w:p>
      <w:pPr>
        <w:spacing w:after="0"/>
        <w:ind w:left="0"/>
        <w:jc w:val="both"/>
      </w:pPr>
      <w:r>
        <w:rPr>
          <w:rFonts w:ascii="Times New Roman"/>
          <w:b w:val="false"/>
          <w:i w:val="false"/>
          <w:color w:val="000000"/>
          <w:sz w:val="28"/>
        </w:rPr>
        <w:t>
      б) Еуразиялық экономикалық комиссия (бұдан әрі - Комиссия) айқындайтын шарттар сақталған кезде — 30 процентке асатын жалпы сомаға кедендік баждарды, салықтарды төлеу жөніндегі міндеттерді орындауды қамтамасыз ету сертификатын (сертификаттарын) (бұдан әрі - қамтамасыз ету сертификаты) ресімдеу мүмкіндігін көздейтін оңайлатулар беріледі.</w:t>
      </w:r>
    </w:p>
    <w:bookmarkEnd w:id="21"/>
    <w:bookmarkStart w:name="z27" w:id="22"/>
    <w:p>
      <w:pPr>
        <w:spacing w:after="0"/>
        <w:ind w:left="0"/>
        <w:jc w:val="both"/>
      </w:pPr>
      <w:r>
        <w:rPr>
          <w:rFonts w:ascii="Times New Roman"/>
          <w:b w:val="false"/>
          <w:i w:val="false"/>
          <w:color w:val="000000"/>
          <w:sz w:val="28"/>
        </w:rPr>
        <w:t>
      2. Осы баптың 1-тармағының "а" тармақшасында көзделген оңайлатулар мынадай шарттар сақталған:</w:t>
      </w:r>
    </w:p>
    <w:bookmarkEnd w:id="22"/>
    <w:bookmarkStart w:name="z28" w:id="23"/>
    <w:p>
      <w:pPr>
        <w:spacing w:after="0"/>
        <w:ind w:left="0"/>
        <w:jc w:val="both"/>
      </w:pPr>
      <w:r>
        <w:rPr>
          <w:rFonts w:ascii="Times New Roman"/>
          <w:b w:val="false"/>
          <w:i w:val="false"/>
          <w:color w:val="000000"/>
          <w:sz w:val="28"/>
        </w:rPr>
        <w:t>
      а) осындай оңайлатуларды қолдануға ниеті бар тұлға кеден орғанына осы баптың 3-тармағында көрсетілген өтініш берілген мүше мемлекеттің заңнамасына сәйкес тіркелген заңды тұлға болып табылған;</w:t>
      </w:r>
    </w:p>
    <w:bookmarkEnd w:id="23"/>
    <w:bookmarkStart w:name="z29" w:id="24"/>
    <w:p>
      <w:pPr>
        <w:spacing w:after="0"/>
        <w:ind w:left="0"/>
        <w:jc w:val="both"/>
      </w:pPr>
      <w:r>
        <w:rPr>
          <w:rFonts w:ascii="Times New Roman"/>
          <w:b w:val="false"/>
          <w:i w:val="false"/>
          <w:color w:val="000000"/>
          <w:sz w:val="28"/>
        </w:rPr>
        <w:t>
      б) кедендік және өзге де төлемдерді төлеу жөніндегі міндеттерді орындауды бас қамтамасыз ету кеден органына осы баптың 3-тармағында көрсетілген өтініш берілген мүше мемлекеттің кеден органына ұсынылған;</w:t>
      </w:r>
    </w:p>
    <w:bookmarkEnd w:id="24"/>
    <w:bookmarkStart w:name="z30" w:id="25"/>
    <w:p>
      <w:pPr>
        <w:spacing w:after="0"/>
        <w:ind w:left="0"/>
        <w:jc w:val="both"/>
      </w:pPr>
      <w:r>
        <w:rPr>
          <w:rFonts w:ascii="Times New Roman"/>
          <w:b w:val="false"/>
          <w:i w:val="false"/>
          <w:color w:val="000000"/>
          <w:sz w:val="28"/>
        </w:rPr>
        <w:t>
      в) осындай оңайлатуларды қолдануға ниеті бар тұлға осы баптың 3-тармағында көрсетілген өтініш берілген күннің алдындағы 3 жыл ішінде осы Келісімнің 6-бабы 1-тармағының ережелерін ескере отырып, кедендік және өзге де төлемдерді төлеу жөніндегі міндеттерді орындауды бас қамтамасыз етуді пайдалана отырып, кедендік транзиттің кедендік рәсіміне сәйкес тасымалданатын (тасылатын) тауарлардың тұрақты (жылына кемінде 30 рет) декларанты болған;</w:t>
      </w:r>
    </w:p>
    <w:bookmarkEnd w:id="25"/>
    <w:bookmarkStart w:name="z31" w:id="26"/>
    <w:p>
      <w:pPr>
        <w:spacing w:after="0"/>
        <w:ind w:left="0"/>
        <w:jc w:val="both"/>
      </w:pPr>
      <w:r>
        <w:rPr>
          <w:rFonts w:ascii="Times New Roman"/>
          <w:b w:val="false"/>
          <w:i w:val="false"/>
          <w:color w:val="000000"/>
          <w:sz w:val="28"/>
        </w:rPr>
        <w:t>
      г) осындай оңайлатуларды қолдануға ниеті бар тұлғада осы баптың 3-тармағында көрсетілген өтініш кеден органына берілген күнге Еуразиялық экономикалық одақтың Кеден кодексіне (бұдан әрі - Кодекс) сәйкес белгіленген мерзімде орындалмаған кедендік және өзге де төлемдерді, өсімпұлдарды, проценттерді төлеу жөніндегі міндеті болмаған;</w:t>
      </w:r>
    </w:p>
    <w:bookmarkEnd w:id="26"/>
    <w:bookmarkStart w:name="z32" w:id="27"/>
    <w:p>
      <w:pPr>
        <w:spacing w:after="0"/>
        <w:ind w:left="0"/>
        <w:jc w:val="both"/>
      </w:pPr>
      <w:r>
        <w:rPr>
          <w:rFonts w:ascii="Times New Roman"/>
          <w:b w:val="false"/>
          <w:i w:val="false"/>
          <w:color w:val="000000"/>
          <w:sz w:val="28"/>
        </w:rPr>
        <w:t>
      д) осындай оңайлатуларды қолдануға ниеті бар тұлғаға қатысты осы баптың 3-тармағында көрсетілген өтініш берілген күннің алдындағы 3 жыл ішінде осындай тұлға декларанты болған тауарларды кедендік транзиттің кедендік рәсіміне орналастыру шарттарының бұзылуына байланысты кедендік және өзге де төлемдерді, өсімпұлдарды, проценттерді өндіріп алу жөніндегі шаралар қолданылмаған;</w:t>
      </w:r>
    </w:p>
    <w:bookmarkEnd w:id="27"/>
    <w:bookmarkStart w:name="z33" w:id="28"/>
    <w:p>
      <w:pPr>
        <w:spacing w:after="0"/>
        <w:ind w:left="0"/>
        <w:jc w:val="both"/>
      </w:pPr>
      <w:r>
        <w:rPr>
          <w:rFonts w:ascii="Times New Roman"/>
          <w:b w:val="false"/>
          <w:i w:val="false"/>
          <w:color w:val="000000"/>
          <w:sz w:val="28"/>
        </w:rPr>
        <w:t>
      е) мүше мемлекеттер заңнамасының талаптарына сәйкес келетін ақпараттық жүйелер, ақпараттық технологиялар мен оларды қамтамасыз ету құралдары болған;</w:t>
      </w:r>
    </w:p>
    <w:bookmarkEnd w:id="28"/>
    <w:bookmarkStart w:name="z34" w:id="29"/>
    <w:p>
      <w:pPr>
        <w:spacing w:after="0"/>
        <w:ind w:left="0"/>
        <w:jc w:val="both"/>
      </w:pPr>
      <w:r>
        <w:rPr>
          <w:rFonts w:ascii="Times New Roman"/>
          <w:b w:val="false"/>
          <w:i w:val="false"/>
          <w:color w:val="000000"/>
          <w:sz w:val="28"/>
        </w:rPr>
        <w:t>
      ж) өзге де шарттар (егер мұндай шарттар мүше мемлекеттердің заңнамасында белгіленген жағдайда) сақталған кезде қолданылады.</w:t>
      </w:r>
    </w:p>
    <w:bookmarkEnd w:id="29"/>
    <w:bookmarkStart w:name="z35" w:id="30"/>
    <w:p>
      <w:pPr>
        <w:spacing w:after="0"/>
        <w:ind w:left="0"/>
        <w:jc w:val="both"/>
      </w:pPr>
      <w:r>
        <w:rPr>
          <w:rFonts w:ascii="Times New Roman"/>
          <w:b w:val="false"/>
          <w:i w:val="false"/>
          <w:color w:val="000000"/>
          <w:sz w:val="28"/>
        </w:rPr>
        <w:t>
      3. Осы баптың 1-тармағында көзделген оңайлатуларды қолдануға ниеті бар тұлға кедендік және езге де төлемдерді төлеу женіндегі міндеттерді орындауды бас қамтамасыз ету ұсынылған кеден органына өтініш жібереді.</w:t>
      </w:r>
    </w:p>
    <w:bookmarkEnd w:id="30"/>
    <w:bookmarkStart w:name="z36" w:id="31"/>
    <w:p>
      <w:pPr>
        <w:spacing w:after="0"/>
        <w:ind w:left="0"/>
        <w:jc w:val="both"/>
      </w:pPr>
      <w:r>
        <w:rPr>
          <w:rFonts w:ascii="Times New Roman"/>
          <w:b w:val="false"/>
          <w:i w:val="false"/>
          <w:color w:val="000000"/>
          <w:sz w:val="28"/>
        </w:rPr>
        <w:t>
      Өтініштің нысаны, онда көрсетілетін мәліметтер тізбесі, өтінішті қарау мерзімдері мен тәртібі (оның ішінде осы баптың 1-тармағында көзделген оңайлатуларды қолдану туралы немесе оңайлатуларды қолданудан бас тарту туралы шешім қабылдау және өтініш берушіге қабылданған шешім туралы ақпарат жіберу тәртібі) мүше мемлекеттердің заңнамасына сәйкес айқындалады.</w:t>
      </w:r>
    </w:p>
    <w:bookmarkEnd w:id="31"/>
    <w:bookmarkStart w:name="z37" w:id="32"/>
    <w:p>
      <w:pPr>
        <w:spacing w:after="0"/>
        <w:ind w:left="0"/>
        <w:jc w:val="both"/>
      </w:pPr>
      <w:r>
        <w:rPr>
          <w:rFonts w:ascii="Times New Roman"/>
          <w:b w:val="false"/>
          <w:i w:val="false"/>
          <w:color w:val="000000"/>
          <w:sz w:val="28"/>
        </w:rPr>
        <w:t>
      Осы баптың 2-тармағында көзделген шарттар не осы баптың 1-тармағының "б" тармақшасына сәйкес Комиссия айқындайтын шарттар сақталған кезде кеден органы осы баптың 1-тармағының тиісінше "а" тармақшасында немесе "б" тармақшасында козделген оңайлатуларды қолдану туралы шешім қабылдайды, ал мұндай шарттар сақталмаған жағдайда тиісті оңайлатуларды қолданудан бас тартады.</w:t>
      </w:r>
    </w:p>
    <w:bookmarkEnd w:id="32"/>
    <w:bookmarkStart w:name="z38" w:id="33"/>
    <w:p>
      <w:pPr>
        <w:spacing w:after="0"/>
        <w:ind w:left="0"/>
        <w:jc w:val="both"/>
      </w:pPr>
      <w:r>
        <w:rPr>
          <w:rFonts w:ascii="Times New Roman"/>
          <w:b w:val="false"/>
          <w:i w:val="false"/>
          <w:color w:val="000000"/>
          <w:sz w:val="28"/>
        </w:rPr>
        <w:t>
      4. Осы баптың 1-тармағында көзделген оңайлатуларды қолдану межелі кеден органы жөнелтуші кеден органынан ақпараттық өзара іс-қимыл шеңберінде кедендік транзиттің кедендік рәсіміне орналастырылған тауарларды жеткізу (толық немесе ішінара) туралы мәліметтердің жоқ екендігі туралы ақпаратты алған күннен бастап тоқтатыла тұрады.</w:t>
      </w:r>
    </w:p>
    <w:bookmarkEnd w:id="33"/>
    <w:bookmarkStart w:name="z39" w:id="34"/>
    <w:p>
      <w:pPr>
        <w:spacing w:after="0"/>
        <w:ind w:left="0"/>
        <w:jc w:val="both"/>
      </w:pPr>
      <w:r>
        <w:rPr>
          <w:rFonts w:ascii="Times New Roman"/>
          <w:b w:val="false"/>
          <w:i w:val="false"/>
          <w:color w:val="000000"/>
          <w:sz w:val="28"/>
        </w:rPr>
        <w:t>
      Осы баптың 1-тармағында көзделген оңайлатуларды қолдану:</w:t>
      </w:r>
    </w:p>
    <w:bookmarkEnd w:id="34"/>
    <w:bookmarkStart w:name="z40" w:id="35"/>
    <w:p>
      <w:pPr>
        <w:spacing w:after="0"/>
        <w:ind w:left="0"/>
        <w:jc w:val="both"/>
      </w:pPr>
      <w:r>
        <w:rPr>
          <w:rFonts w:ascii="Times New Roman"/>
          <w:b w:val="false"/>
          <w:i w:val="false"/>
          <w:color w:val="000000"/>
          <w:sz w:val="28"/>
        </w:rPr>
        <w:t>
      егер кеден органының тауарлардың орналасқан жерін анықтауға байланысты кедендік операцияларды жасау мерзімі ішінде оларға қатысты жөнелтуші кеден органында кедендік транзиттің кедендік рәсімінің қолданылуының аяқталуы туралы ақпарат болмаған тауарларға (тауарлардың бір бөлігіне) қатысты кедендік транзит кедендік рәсімінің қолданылуын аяқтаған жағдайда, межелі кеден органы кедендік транзиттің кедендік рәсімінің қолданылуын аяқталған күннен бастап не осы кеден органы ақпараттық өзара іс-қимыл шеңберінде кедендік транзиттің кедендік рәсімінің қолданылуының аяқталғаны туралы ақпаратты алған күннен бастап;</w:t>
      </w:r>
    </w:p>
    <w:bookmarkEnd w:id="35"/>
    <w:bookmarkStart w:name="z41" w:id="36"/>
    <w:p>
      <w:pPr>
        <w:spacing w:after="0"/>
        <w:ind w:left="0"/>
        <w:jc w:val="both"/>
      </w:pPr>
      <w:r>
        <w:rPr>
          <w:rFonts w:ascii="Times New Roman"/>
          <w:b w:val="false"/>
          <w:i w:val="false"/>
          <w:color w:val="000000"/>
          <w:sz w:val="28"/>
        </w:rPr>
        <w:t>
      егер Кодекстің 55-бабының 3-тармағына және 73-бабының 3-тармағына сәйкес кеден органы жіберген белгіленген мерзімде төленбеген кедендік және өзге де төлемдер туралы хабарламада көрсетілген мерзім ішінде тауарларға қатысты жөнелтуші кеден органында кедендік транзиттің кедендік рәсімінің қолданылуының аяқталғаны туралы ақпарат болмаған тауарларға (тауарлардың бір бөлігіне) қатысты кедендік және өзге де төлемдерді төлеу жөніндегі міндет орындалған жағдайда, ақпараттық өзара іс-қимыл шеңберінде межелі кеден органы жөнелтуші кеден органынан не осы хабарлама жіберілген өзге кеден орғанынан кедендік және өзге де төлемдерді төлеу жөніндегі міндетті орындау туралы ақпаратты алған күннен бастап қайта басталады.</w:t>
      </w:r>
    </w:p>
    <w:bookmarkEnd w:id="36"/>
    <w:bookmarkStart w:name="z42" w:id="37"/>
    <w:p>
      <w:pPr>
        <w:spacing w:after="0"/>
        <w:ind w:left="0"/>
        <w:jc w:val="both"/>
      </w:pPr>
      <w:r>
        <w:rPr>
          <w:rFonts w:ascii="Times New Roman"/>
          <w:b w:val="false"/>
          <w:i w:val="false"/>
          <w:color w:val="000000"/>
          <w:sz w:val="28"/>
        </w:rPr>
        <w:t>
      5. Егер Кодекстің 55-бабының 3-тармағына және 73-бабының 3-тармағына сәйкес кеден органы жіберген белгіленген мерзімде төленбеген кедендік және өзге де төлемдер туралы хабарламада көрсетілген мерзім ішінде оларға қатысты жөнелтуші кеден органында кедендік транзиттің кедендік рэсімінің қолданылуының аяқталғаны туралы ақпарат болмаған тауарларға (тауарлардың бір бөлігіне) қатысты кедендік және өзге де төлемдерді төлеу женіндегі міндет орындалмаған жагдайда, осы баптың 1-тармағында көзделген оңайлатуларды қолдану межелі кеден органы жөнелтуші кеден органынан не осы хабарлама жіберілген өзге кеден органынан кедендік және өзге де төлемдерді төлеу жөніндегі міндеттің орындалмағаны немесе тиісінше орындалмағаны туралы ақпаратты алған күннен бастап осындай хабарламада көрсетілген мерзім өткенге дейін тоқтатылады.</w:t>
      </w:r>
    </w:p>
    <w:bookmarkEnd w:id="37"/>
    <w:bookmarkStart w:name="z43" w:id="38"/>
    <w:p>
      <w:pPr>
        <w:spacing w:after="0"/>
        <w:ind w:left="0"/>
        <w:jc w:val="both"/>
      </w:pPr>
      <w:r>
        <w:rPr>
          <w:rFonts w:ascii="Times New Roman"/>
          <w:b w:val="false"/>
          <w:i w:val="false"/>
          <w:color w:val="000000"/>
          <w:sz w:val="28"/>
        </w:rPr>
        <w:t>
      6. Декларантқа осы баптың 1-тармағында көзделген оңайлатуларды қолдануды тоқтата тұру, қайта бастау және тоқтату туралы ақпарат беруді кеден органына мүше мемлекеттердің заңнамасында айқындалатын тәртіппен кедендік және өзге де төлемдерді төлеу жөніндегі міндеттерді орындауды бас қамтамасыз ету берілген мүше мемлекеттің кеден органы жүзеге асырады.</w:t>
      </w:r>
    </w:p>
    <w:bookmarkEnd w:id="38"/>
    <w:bookmarkStart w:name="z44" w:id="39"/>
    <w:p>
      <w:pPr>
        <w:spacing w:after="0"/>
        <w:ind w:left="0"/>
        <w:jc w:val="both"/>
      </w:pPr>
      <w:r>
        <w:rPr>
          <w:rFonts w:ascii="Times New Roman"/>
          <w:b w:val="false"/>
          <w:i w:val="false"/>
          <w:color w:val="000000"/>
          <w:sz w:val="28"/>
        </w:rPr>
        <w:t>
      7. Егер тауарларды тасымалдау (тасу) кезінде кедендік транзиттің кедендік рәсіміне сәйкес кедендік және өзге де төлемдерді төлеу жөніндегі міндеттерді орындауды бас қамтамасыз ету ұсынылған жағдайда, онда Кодекстің 153-бабының 5-тармағында және 309-бабының 3-тармағында көзделген мән-жайлар басталған кезде төленбеген кедендік және өзге де төлемдерді кеден органына кедендік және өзге де төлемдерді төлеу жөніндегі міндеттерді орындауды бас қамтамасыз ету ұсынылған мүше мемлекеттің кеден органы осындай қамтамасыз ету есебінен, сондай-ақ Кодекстің 68-бабының 2 және тармақтарында және 77-бабының 2 және 3-тармақтарында кезделген кедендік және өзге де төлемдерді өндіріп алудың өзге де шараларын қолдану арқылы өндіріп алады.</w:t>
      </w:r>
    </w:p>
    <w:bookmarkEnd w:id="39"/>
    <w:bookmarkStart w:name="z45" w:id="40"/>
    <w:p>
      <w:pPr>
        <w:spacing w:after="0"/>
        <w:ind w:left="0"/>
        <w:jc w:val="left"/>
      </w:pPr>
      <w:r>
        <w:rPr>
          <w:rFonts w:ascii="Times New Roman"/>
          <w:b/>
          <w:i w:val="false"/>
          <w:color w:val="000000"/>
        </w:rPr>
        <w:t xml:space="preserve"> 3-бап</w:t>
      </w:r>
    </w:p>
    <w:bookmarkEnd w:id="40"/>
    <w:bookmarkStart w:name="z46" w:id="41"/>
    <w:p>
      <w:pPr>
        <w:spacing w:after="0"/>
        <w:ind w:left="0"/>
        <w:jc w:val="left"/>
      </w:pPr>
      <w:r>
        <w:rPr>
          <w:rFonts w:ascii="Times New Roman"/>
          <w:b/>
          <w:i w:val="false"/>
          <w:color w:val="000000"/>
        </w:rPr>
        <w:t xml:space="preserve"> Кедендік және өзге де төлемдерді төлеу жөніндегі міндеттерді орындауды бас қамтамасыз етудің ұсынылғанын растау ерекшеліктері</w:t>
      </w:r>
    </w:p>
    <w:bookmarkEnd w:id="41"/>
    <w:bookmarkStart w:name="z47" w:id="42"/>
    <w:p>
      <w:pPr>
        <w:spacing w:after="0"/>
        <w:ind w:left="0"/>
        <w:jc w:val="both"/>
      </w:pPr>
      <w:r>
        <w:rPr>
          <w:rFonts w:ascii="Times New Roman"/>
          <w:b w:val="false"/>
          <w:i w:val="false"/>
          <w:color w:val="000000"/>
          <w:sz w:val="28"/>
        </w:rPr>
        <w:t>
      1. Кедендік транзиттің кедендік рәсіміне сәйкес тауарларды тасымалдау (тасу) кезінде кедендік және өзге де төлемдерді төлеу жөніндегі міндеттерді орындауды бас қамтамасыз етуді пайдалану кезінде электрондық құжат түріндегі қамтамасыз ету сертификаты, сондай-ақ нақты транзиттік декларация бойынша тасымалданатын (тасылатын) тауарларға қатысты кедендік және өзге де төлемдерді төлеу жөніндегі міндеттерді орындауды қамтамасыз етуді пайдалану мүмкіндігі туралы мәліметтер (бұдан әрі - қамтамасыз етуді пайдалану мүмкіндігі туралы мәліметтер) жөнелтуші кеден органы үшін кедендік және өзге де төлемдерді төлеу жөніндегі міндеттерді орындауды қамтамасыз етудің ұсынылғанын растау болып табылады.</w:t>
      </w:r>
    </w:p>
    <w:bookmarkEnd w:id="42"/>
    <w:bookmarkStart w:name="z48" w:id="43"/>
    <w:p>
      <w:pPr>
        <w:spacing w:after="0"/>
        <w:ind w:left="0"/>
        <w:jc w:val="both"/>
      </w:pPr>
      <w:r>
        <w:rPr>
          <w:rFonts w:ascii="Times New Roman"/>
          <w:b w:val="false"/>
          <w:i w:val="false"/>
          <w:color w:val="000000"/>
          <w:sz w:val="28"/>
        </w:rPr>
        <w:t>
      Кеден органына кедендік және өзге де төлемдерді төлеу жөніндегі міндеттерді орындауды бас қамтамасыз ету ұсынылған мүше мемлекеттің кеден органы қамтамасыз етуді пайдалану мүмкіндігі туралы мәліметтерді жолдаған кезде қамтамасыз ету сертификатында көрсетілген және кеден органы бұғаттамаған сома шегінде нақты транзиттік декларация бойынша тасымалданатын (тасылатын) тауарларға қатысты кедендік және өзғе де төлемдерді төлеу жөніндегі міндеттерді орындауды қамтамасыз ету сомасын пайдалануға уақытша тыйым салу (бұдан әрі - қамтамасыз ету сомасын резервтеу) жүзеге асырылады.</w:t>
      </w:r>
    </w:p>
    <w:bookmarkEnd w:id="43"/>
    <w:bookmarkStart w:name="z49" w:id="44"/>
    <w:p>
      <w:pPr>
        <w:spacing w:after="0"/>
        <w:ind w:left="0"/>
        <w:jc w:val="both"/>
      </w:pPr>
      <w:r>
        <w:rPr>
          <w:rFonts w:ascii="Times New Roman"/>
          <w:b w:val="false"/>
          <w:i w:val="false"/>
          <w:color w:val="000000"/>
          <w:sz w:val="28"/>
        </w:rPr>
        <w:t>
      Қамтамасыз ету сертификатын пайдалану тәртібін айқындау кезінде Комиссия қамтамасыз етуді пайдалану мүмкіндігі туралы мәліметтер алмасуга қатысатын тұлғаларды, осындай тұлғалардың өзара іс-қимыл жасау тәртібін және қамтамасыз ету сомасын резервтен шығару (пайдалануға тыйым салуды алу) үшін негіздерді айқындайды.</w:t>
      </w:r>
    </w:p>
    <w:bookmarkEnd w:id="44"/>
    <w:bookmarkStart w:name="z50" w:id="45"/>
    <w:p>
      <w:pPr>
        <w:spacing w:after="0"/>
        <w:ind w:left="0"/>
        <w:jc w:val="both"/>
      </w:pPr>
      <w:r>
        <w:rPr>
          <w:rFonts w:ascii="Times New Roman"/>
          <w:b w:val="false"/>
          <w:i w:val="false"/>
          <w:color w:val="000000"/>
          <w:sz w:val="28"/>
        </w:rPr>
        <w:t>
      2. Қамтамасыз ету сомасын резервтеуді және оны резервтен шығаруды (пайдалануға тыйым салуды алуды) кеден органына кедендік және езге де төлемдерді төлеу жөніндегі міндеттерді орындауды бас қамтамасыз ету ұсынылған мүше мемлекеттің кеден органы жүргізеді.</w:t>
      </w:r>
    </w:p>
    <w:bookmarkEnd w:id="45"/>
    <w:bookmarkStart w:name="z51" w:id="46"/>
    <w:p>
      <w:pPr>
        <w:spacing w:after="0"/>
        <w:ind w:left="0"/>
        <w:jc w:val="both"/>
      </w:pPr>
      <w:r>
        <w:rPr>
          <w:rFonts w:ascii="Times New Roman"/>
          <w:b w:val="false"/>
          <w:i w:val="false"/>
          <w:color w:val="000000"/>
          <w:sz w:val="28"/>
        </w:rPr>
        <w:t>
      3. Барлық тіркелген және өтелмеген қамтамасыз ету сертификаттарының жалпы сомасын бақылауды кеден органына кедендік және өзге де төлемдерді төлеу жөніндегі міндеттерді орындауды бас қамтамасыз ету ұсынылған мүше мемлекеттің кеден органы кеден органының ақпараттық жүйесін пайдалана отырып жүзеге асырады.</w:t>
      </w:r>
    </w:p>
    <w:bookmarkEnd w:id="46"/>
    <w:bookmarkStart w:name="z52" w:id="47"/>
    <w:p>
      <w:pPr>
        <w:spacing w:after="0"/>
        <w:ind w:left="0"/>
        <w:jc w:val="left"/>
      </w:pPr>
      <w:r>
        <w:rPr>
          <w:rFonts w:ascii="Times New Roman"/>
          <w:b/>
          <w:i w:val="false"/>
          <w:color w:val="000000"/>
        </w:rPr>
        <w:t xml:space="preserve"> 4-бап</w:t>
      </w:r>
    </w:p>
    <w:bookmarkEnd w:id="47"/>
    <w:bookmarkStart w:name="z53" w:id="48"/>
    <w:p>
      <w:pPr>
        <w:spacing w:after="0"/>
        <w:ind w:left="0"/>
        <w:jc w:val="left"/>
      </w:pPr>
      <w:r>
        <w:rPr>
          <w:rFonts w:ascii="Times New Roman"/>
          <w:b/>
          <w:i w:val="false"/>
          <w:color w:val="000000"/>
        </w:rPr>
        <w:t xml:space="preserve"> Кедендік транзиттін кедендік рәсіміне сәйкес тауарларды тасымалдау (тасу) кезінде кепілгерлікті қолдану ерекшеліктері</w:t>
      </w:r>
    </w:p>
    <w:bookmarkEnd w:id="48"/>
    <w:bookmarkStart w:name="z54" w:id="49"/>
    <w:p>
      <w:pPr>
        <w:spacing w:after="0"/>
        <w:ind w:left="0"/>
        <w:jc w:val="both"/>
      </w:pPr>
      <w:r>
        <w:rPr>
          <w:rFonts w:ascii="Times New Roman"/>
          <w:b w:val="false"/>
          <w:i w:val="false"/>
          <w:color w:val="000000"/>
          <w:sz w:val="28"/>
        </w:rPr>
        <w:t>
      1. Кепілгер мынадай:</w:t>
      </w:r>
    </w:p>
    <w:bookmarkEnd w:id="49"/>
    <w:bookmarkStart w:name="z55" w:id="50"/>
    <w:p>
      <w:pPr>
        <w:spacing w:after="0"/>
        <w:ind w:left="0"/>
        <w:jc w:val="both"/>
      </w:pPr>
      <w:r>
        <w:rPr>
          <w:rFonts w:ascii="Times New Roman"/>
          <w:b w:val="false"/>
          <w:i w:val="false"/>
          <w:color w:val="000000"/>
          <w:sz w:val="28"/>
        </w:rPr>
        <w:t>
      а) кепілгердің заңды тұлға болып табылуы;</w:t>
      </w:r>
    </w:p>
    <w:bookmarkEnd w:id="50"/>
    <w:bookmarkStart w:name="z56" w:id="51"/>
    <w:p>
      <w:pPr>
        <w:spacing w:after="0"/>
        <w:ind w:left="0"/>
        <w:jc w:val="both"/>
      </w:pPr>
      <w:r>
        <w:rPr>
          <w:rFonts w:ascii="Times New Roman"/>
          <w:b w:val="false"/>
          <w:i w:val="false"/>
          <w:color w:val="000000"/>
          <w:sz w:val="28"/>
        </w:rPr>
        <w:t>
      б) кеден органы осы баптың 3-тармагында керсетілген өтінішті тіркеген күні кепілгер мен кепілгер болып табылатын заңды тұлға заңнамасына сәйкес құрылған мүше мемлекеттің кеден органы арасындағы кедендік транзиттің кедендік рәсіміне сәйкес тауарларды тасымалдау (тасу) кезінде кедендік және өзге де төлемдерді төлеу жөніндегі міндеттерді орындауды қамтамасыз ету мақсатында жасалған қолданыстағы кепілгерлік шартының болуы;</w:t>
      </w:r>
    </w:p>
    <w:bookmarkEnd w:id="51"/>
    <w:bookmarkStart w:name="z57" w:id="52"/>
    <w:p>
      <w:pPr>
        <w:spacing w:after="0"/>
        <w:ind w:left="0"/>
        <w:jc w:val="both"/>
      </w:pPr>
      <w:r>
        <w:rPr>
          <w:rFonts w:ascii="Times New Roman"/>
          <w:b w:val="false"/>
          <w:i w:val="false"/>
          <w:color w:val="000000"/>
          <w:sz w:val="28"/>
        </w:rPr>
        <w:t>
      в) кеден органы осы баптың 3-тармағында керсетілген өтінішті тіркеген күні Кодекске сәйкес белгіленген мерзімде орындалмаған кедендік және өзге де төлемдерді, өсімпұлдарды, проценттерді төлеу жөніндегі міндеттің болмауы;</w:t>
      </w:r>
    </w:p>
    <w:bookmarkEnd w:id="52"/>
    <w:bookmarkStart w:name="z58" w:id="53"/>
    <w:p>
      <w:pPr>
        <w:spacing w:after="0"/>
        <w:ind w:left="0"/>
        <w:jc w:val="both"/>
      </w:pPr>
      <w:r>
        <w:rPr>
          <w:rFonts w:ascii="Times New Roman"/>
          <w:b w:val="false"/>
          <w:i w:val="false"/>
          <w:color w:val="000000"/>
          <w:sz w:val="28"/>
        </w:rPr>
        <w:t>
      г) кеден органы осы баптың 3-тармағында көрсетілген өтінішті тіркеген күннің алдындағы 3 жыл ішінде кепілгерге катысты кедендік транзиттің кедендік рәсімінің шарттарын бұзуға байланысты кедендік және өзге де төлемдерді, өсімпұлдарды, проценттерді өндіріп алу жөніндегі шаралардың қолданылмауы;</w:t>
      </w:r>
    </w:p>
    <w:bookmarkEnd w:id="53"/>
    <w:bookmarkStart w:name="z59" w:id="54"/>
    <w:p>
      <w:pPr>
        <w:spacing w:after="0"/>
        <w:ind w:left="0"/>
        <w:jc w:val="both"/>
      </w:pPr>
      <w:r>
        <w:rPr>
          <w:rFonts w:ascii="Times New Roman"/>
          <w:b w:val="false"/>
          <w:i w:val="false"/>
          <w:color w:val="000000"/>
          <w:sz w:val="28"/>
        </w:rPr>
        <w:t>
      д) кепілгердің кеден органы осы баптың 3-тармағында көрсетілген өтінішті тіркеген күннің алдындағы 3 жыл ішінде кедендік транзиттің кедендік рәсіміне сәйкес тауарларды тасымалдау (тасу) кезінде кедендік және өзге де төлемдерді телеу жөніндегі міндеттерді орындауды қамтамасыз ету мақсатында тұрақты (жылына кемінде 50 рет) кепілгер болуы;</w:t>
      </w:r>
    </w:p>
    <w:bookmarkEnd w:id="54"/>
    <w:bookmarkStart w:name="z60" w:id="55"/>
    <w:p>
      <w:pPr>
        <w:spacing w:after="0"/>
        <w:ind w:left="0"/>
        <w:jc w:val="both"/>
      </w:pPr>
      <w:r>
        <w:rPr>
          <w:rFonts w:ascii="Times New Roman"/>
          <w:b w:val="false"/>
          <w:i w:val="false"/>
          <w:color w:val="000000"/>
          <w:sz w:val="28"/>
        </w:rPr>
        <w:t>
      е) кепілгердің кеден органдары алдындағы міндеттемелерін (банк кепілдігін және (немесе) ақша қаражатын (ақшаны)) мүше мемлекеттердің заңнамасына сәйкес белгіленген, бірақ осы Келісімнің 6-бабы 2-тармағы екінші абзацының ережелерін ескере отырып, осы баптың 3-тармағында көрсетілген өтінішті кеден органы тіркеген күні қолданылатын, мүше мемлекеттің заңнамасына сәйкес белгіленетін (айқындалатын) валюталар бағамы (бұдан әрі - валюталар бағамы) бойынша 5 млн еуроға баламалы сомадан кем болмайтын сомаға тиісінше орындауына кепілдік берілуі;</w:t>
      </w:r>
    </w:p>
    <w:bookmarkEnd w:id="55"/>
    <w:bookmarkStart w:name="z61" w:id="56"/>
    <w:p>
      <w:pPr>
        <w:spacing w:after="0"/>
        <w:ind w:left="0"/>
        <w:jc w:val="both"/>
      </w:pPr>
      <w:r>
        <w:rPr>
          <w:rFonts w:ascii="Times New Roman"/>
          <w:b w:val="false"/>
          <w:i w:val="false"/>
          <w:color w:val="000000"/>
          <w:sz w:val="28"/>
        </w:rPr>
        <w:t>
      ж) ұлттық кепілдік беруші ретінде қызметті жүзеге асыру үшін қажетті, мүше мемлекеттер заңнамасының талаптарына сай келетін ақпараттық жүйелердің, ақпараттық технологиялардың және оларды қамтамасыз ету құралдарының болуы шарттары;</w:t>
      </w:r>
    </w:p>
    <w:bookmarkEnd w:id="56"/>
    <w:bookmarkStart w:name="z62" w:id="57"/>
    <w:p>
      <w:pPr>
        <w:spacing w:after="0"/>
        <w:ind w:left="0"/>
        <w:jc w:val="both"/>
      </w:pPr>
      <w:r>
        <w:rPr>
          <w:rFonts w:ascii="Times New Roman"/>
          <w:b w:val="false"/>
          <w:i w:val="false"/>
          <w:color w:val="000000"/>
          <w:sz w:val="28"/>
        </w:rPr>
        <w:t>
      з) өзге де шарттар (егер мұндай шарттар мүше мемлекеттердің заңнамасында белгіленген жағдайда) сақталған кезде ұлттық кепілдік беруші болып танылады.</w:t>
      </w:r>
    </w:p>
    <w:bookmarkEnd w:id="57"/>
    <w:bookmarkStart w:name="z63" w:id="58"/>
    <w:p>
      <w:pPr>
        <w:spacing w:after="0"/>
        <w:ind w:left="0"/>
        <w:jc w:val="both"/>
      </w:pPr>
      <w:r>
        <w:rPr>
          <w:rFonts w:ascii="Times New Roman"/>
          <w:b w:val="false"/>
          <w:i w:val="false"/>
          <w:color w:val="000000"/>
          <w:sz w:val="28"/>
        </w:rPr>
        <w:t>
      2. Кедендік транзиттің кедендік рәсіміне сәйкес тауарларды тасымалдау (тасу) кезінде кедендік және өзге де төлемдерді төлеу жөніндегі міндеттерді орындауды қамтамасыз ету тәсілі ретінде кепілгерлік пайдаланылған кезде осы баптың 1-тармағында белгіленген шарттарға сәйкес ұлттық кепілдік беруші болып танылған (танылатын), коммерциялық ұйым не мемлекеттік меншік нысанындағы коммерциялық емес ұйым болып табылатын кепілгер, егер мүше мемлекеттердің заңнамасында осындай коммерциялық емес ұйымдар кепілгер бола алады деп белгіленсе, осы Келісімнің 6-бабы 2-тармағының үшінші абзацын ескере отырып, кепілгерлік шарты бойынша кепілгер міндеттемелері мөлшерінің ұсынылған кеден органдары алдындағы өз міндеттемелерін тиісінше орындау кепілдігінің мөлшерінен:</w:t>
      </w:r>
    </w:p>
    <w:bookmarkEnd w:id="58"/>
    <w:bookmarkStart w:name="z64" w:id="59"/>
    <w:p>
      <w:pPr>
        <w:spacing w:after="0"/>
        <w:ind w:left="0"/>
        <w:jc w:val="both"/>
      </w:pPr>
      <w:r>
        <w:rPr>
          <w:rFonts w:ascii="Times New Roman"/>
          <w:b w:val="false"/>
          <w:i w:val="false"/>
          <w:color w:val="000000"/>
          <w:sz w:val="28"/>
        </w:rPr>
        <w:t>
      а) мынадай шарттар бір мезгілде орындалған: кепілгерлік шарты кемінде 1 жыл мерзімге жасалған;</w:t>
      </w:r>
    </w:p>
    <w:bookmarkEnd w:id="59"/>
    <w:bookmarkStart w:name="z65" w:id="60"/>
    <w:p>
      <w:pPr>
        <w:spacing w:after="0"/>
        <w:ind w:left="0"/>
        <w:jc w:val="both"/>
      </w:pPr>
      <w:r>
        <w:rPr>
          <w:rFonts w:ascii="Times New Roman"/>
          <w:b w:val="false"/>
          <w:i w:val="false"/>
          <w:color w:val="000000"/>
          <w:sz w:val="28"/>
        </w:rPr>
        <w:t>
      кепілдік сомасы осы баптың 3-тармағында көрсетілген етінішті кеден органы тіркеген күні колданылатын валюталар бағамы бойынша 5 млн еуроға баламалы сомадан кем болмайтын соманы құраған кезде, ұсынылған кепілдік мөлшерінің 10 процентіне;</w:t>
      </w:r>
    </w:p>
    <w:bookmarkEnd w:id="60"/>
    <w:bookmarkStart w:name="z66" w:id="61"/>
    <w:p>
      <w:pPr>
        <w:spacing w:after="0"/>
        <w:ind w:left="0"/>
        <w:jc w:val="both"/>
      </w:pPr>
      <w:r>
        <w:rPr>
          <w:rFonts w:ascii="Times New Roman"/>
          <w:b w:val="false"/>
          <w:i w:val="false"/>
          <w:color w:val="000000"/>
          <w:sz w:val="28"/>
        </w:rPr>
        <w:t>
      б) мынадай шарттар бір мезгілде орындалған: кепілгерлік шарты кемінде 1 жыл мерзімге жасалған;</w:t>
      </w:r>
    </w:p>
    <w:bookmarkEnd w:id="61"/>
    <w:bookmarkStart w:name="z67" w:id="62"/>
    <w:p>
      <w:pPr>
        <w:spacing w:after="0"/>
        <w:ind w:left="0"/>
        <w:jc w:val="both"/>
      </w:pPr>
      <w:r>
        <w:rPr>
          <w:rFonts w:ascii="Times New Roman"/>
          <w:b w:val="false"/>
          <w:i w:val="false"/>
          <w:color w:val="000000"/>
          <w:sz w:val="28"/>
        </w:rPr>
        <w:t>
      кепілдік сомасы осы баптың 3-тармағында көрсетілген өтінішті кеден органы тіркеген күні қолданылатын валюталар бағамы бойынша 10 млн еуроға баламалы сомадан кем болмайтын соманы құраған кезде, ұсынылған кепілдік мөлшерінің 20 процентіне;</w:t>
      </w:r>
    </w:p>
    <w:bookmarkEnd w:id="62"/>
    <w:bookmarkStart w:name="z68" w:id="63"/>
    <w:p>
      <w:pPr>
        <w:spacing w:after="0"/>
        <w:ind w:left="0"/>
        <w:jc w:val="both"/>
      </w:pPr>
      <w:r>
        <w:rPr>
          <w:rFonts w:ascii="Times New Roman"/>
          <w:b w:val="false"/>
          <w:i w:val="false"/>
          <w:color w:val="000000"/>
          <w:sz w:val="28"/>
        </w:rPr>
        <w:t>
      в) мынадай шарттар бір мезгілде орындалған: кепілгерлік шарты кемінде 1 жыл мерзімге жасалған;</w:t>
      </w:r>
    </w:p>
    <w:bookmarkEnd w:id="63"/>
    <w:bookmarkStart w:name="z69" w:id="64"/>
    <w:p>
      <w:pPr>
        <w:spacing w:after="0"/>
        <w:ind w:left="0"/>
        <w:jc w:val="both"/>
      </w:pPr>
      <w:r>
        <w:rPr>
          <w:rFonts w:ascii="Times New Roman"/>
          <w:b w:val="false"/>
          <w:i w:val="false"/>
          <w:color w:val="000000"/>
          <w:sz w:val="28"/>
        </w:rPr>
        <w:t>
      кепілдік сомасы осы баптың 3-тармағында көрсетілген өтінішті кеден органы тіркеген күні қолданылатын валюталар бағамы бойынша 15 млн еуроға баламалы сомадан кем болмайтын соманы құраған кезде, ұсынылған кепілдік мөлшерінің 30 процентіне;</w:t>
      </w:r>
    </w:p>
    <w:bookmarkEnd w:id="64"/>
    <w:bookmarkStart w:name="z70" w:id="65"/>
    <w:p>
      <w:pPr>
        <w:spacing w:after="0"/>
        <w:ind w:left="0"/>
        <w:jc w:val="both"/>
      </w:pPr>
      <w:r>
        <w:rPr>
          <w:rFonts w:ascii="Times New Roman"/>
          <w:b w:val="false"/>
          <w:i w:val="false"/>
          <w:color w:val="000000"/>
          <w:sz w:val="28"/>
        </w:rPr>
        <w:t>
      г) мынадай шарттар бір мезгілде орындалған:</w:t>
      </w:r>
    </w:p>
    <w:bookmarkEnd w:id="65"/>
    <w:bookmarkStart w:name="z71" w:id="66"/>
    <w:p>
      <w:pPr>
        <w:spacing w:after="0"/>
        <w:ind w:left="0"/>
        <w:jc w:val="both"/>
      </w:pPr>
      <w:r>
        <w:rPr>
          <w:rFonts w:ascii="Times New Roman"/>
          <w:b w:val="false"/>
          <w:i w:val="false"/>
          <w:color w:val="000000"/>
          <w:sz w:val="28"/>
        </w:rPr>
        <w:t>
      осы тармақтың "а" — "в" тармақшаларында көзделген оңайлатулар осы баптың 4-тармағында көрсетілген өтінішті кеден органы тіркеген күннің алдында кемінде 3 жыл ішінде қолданылған;</w:t>
      </w:r>
    </w:p>
    <w:bookmarkEnd w:id="66"/>
    <w:bookmarkStart w:name="z72" w:id="67"/>
    <w:p>
      <w:pPr>
        <w:spacing w:after="0"/>
        <w:ind w:left="0"/>
        <w:jc w:val="both"/>
      </w:pPr>
      <w:r>
        <w:rPr>
          <w:rFonts w:ascii="Times New Roman"/>
          <w:b w:val="false"/>
          <w:i w:val="false"/>
          <w:color w:val="000000"/>
          <w:sz w:val="28"/>
        </w:rPr>
        <w:t>
      кепілдік сомасы осы баптың 4-тармағында көрсетілген өтінішті кеден органы тіркеген күні қолданылатын валюталар бағамы бойынша 20 млн еуроға баламалы сомадан кем болмайтын соманы құраған кезде, ұсынылған кепілдік мөлшерінің 50 процентіне;</w:t>
      </w:r>
    </w:p>
    <w:bookmarkEnd w:id="67"/>
    <w:bookmarkStart w:name="z73" w:id="68"/>
    <w:p>
      <w:pPr>
        <w:spacing w:after="0"/>
        <w:ind w:left="0"/>
        <w:jc w:val="both"/>
      </w:pPr>
      <w:r>
        <w:rPr>
          <w:rFonts w:ascii="Times New Roman"/>
          <w:b w:val="false"/>
          <w:i w:val="false"/>
          <w:color w:val="000000"/>
          <w:sz w:val="28"/>
        </w:rPr>
        <w:t>
      д) мынадай шарттар бір мезгілде орындалған:</w:t>
      </w:r>
    </w:p>
    <w:bookmarkEnd w:id="68"/>
    <w:bookmarkStart w:name="z74" w:id="69"/>
    <w:p>
      <w:pPr>
        <w:spacing w:after="0"/>
        <w:ind w:left="0"/>
        <w:jc w:val="both"/>
      </w:pPr>
      <w:r>
        <w:rPr>
          <w:rFonts w:ascii="Times New Roman"/>
          <w:b w:val="false"/>
          <w:i w:val="false"/>
          <w:color w:val="000000"/>
          <w:sz w:val="28"/>
        </w:rPr>
        <w:t>
      осы тармақтың "а" - "г" тармақшаларында көзделген оңайлатулар осы баптың 4-тармағында көрсетілген өтінішті кеден органы тіркеген күннің алдындағы кемінде 5 жыл ішінде қолданылған;</w:t>
      </w:r>
    </w:p>
    <w:bookmarkEnd w:id="69"/>
    <w:bookmarkStart w:name="z75" w:id="70"/>
    <w:p>
      <w:pPr>
        <w:spacing w:after="0"/>
        <w:ind w:left="0"/>
        <w:jc w:val="both"/>
      </w:pPr>
      <w:r>
        <w:rPr>
          <w:rFonts w:ascii="Times New Roman"/>
          <w:b w:val="false"/>
          <w:i w:val="false"/>
          <w:color w:val="000000"/>
          <w:sz w:val="28"/>
        </w:rPr>
        <w:t>
      кепілдік сомасы осы баптың 4-тармағында көрсетілген өтінішті кеден органы тіркеген күні қолданылатын валюталар бағамы бойынша 20 млн еурога баламалы сомадан кем болмайтын соманы құраған кезде, ұсынылған кепілдік мөлшерінің 100 процентіне асып түсуі бөлігінде оңайлатуларды қолдана алады.</w:t>
      </w:r>
    </w:p>
    <w:bookmarkEnd w:id="70"/>
    <w:bookmarkStart w:name="z76" w:id="71"/>
    <w:p>
      <w:pPr>
        <w:spacing w:after="0"/>
        <w:ind w:left="0"/>
        <w:jc w:val="both"/>
      </w:pPr>
      <w:r>
        <w:rPr>
          <w:rFonts w:ascii="Times New Roman"/>
          <w:b w:val="false"/>
          <w:i w:val="false"/>
          <w:color w:val="000000"/>
          <w:sz w:val="28"/>
        </w:rPr>
        <w:t>
      3. Кепілгерді ұлттық кепілдік беруші деп тану үшін кепілгер кепілгерлік шарты жасалған кеден органына өзін ұлттық кепілдік беруші деп тану туралы және қолданыстагы кепілгерлік шартына өзгерістер енгізу туралы не жаңа кепілгерлік шартын жасасу туралы өтініш жібереді.</w:t>
      </w:r>
    </w:p>
    <w:bookmarkEnd w:id="71"/>
    <w:bookmarkStart w:name="z77" w:id="72"/>
    <w:p>
      <w:pPr>
        <w:spacing w:after="0"/>
        <w:ind w:left="0"/>
        <w:jc w:val="both"/>
      </w:pPr>
      <w:r>
        <w:rPr>
          <w:rFonts w:ascii="Times New Roman"/>
          <w:b w:val="false"/>
          <w:i w:val="false"/>
          <w:color w:val="000000"/>
          <w:sz w:val="28"/>
        </w:rPr>
        <w:t>
      Коммерциялық ұйым не мемлекеттік меншік нысанымен коммерциялық емес ұйым болып табылатын кепілгер, егер мүше мемлекеттердің заңнамасында осындай коммерциялық емес ұйымдар кепілгер бола алады деп белгіленсе, осы</w:t>
      </w:r>
    </w:p>
    <w:bookmarkEnd w:id="72"/>
    <w:bookmarkStart w:name="z78" w:id="73"/>
    <w:p>
      <w:pPr>
        <w:spacing w:after="0"/>
        <w:ind w:left="0"/>
        <w:jc w:val="both"/>
      </w:pPr>
      <w:r>
        <w:rPr>
          <w:rFonts w:ascii="Times New Roman"/>
          <w:b w:val="false"/>
          <w:i w:val="false"/>
          <w:color w:val="000000"/>
          <w:sz w:val="28"/>
        </w:rPr>
        <w:t>
      тармақтың бірінші абзаңында көрсетілген өтініште осы баптың 2-тармағының "а" - "в" тармақшаларында көзделген оңайлатулардың бірін колдану ниеті туралы мәліметтерді де мәлімдейді (корсетеді).</w:t>
      </w:r>
    </w:p>
    <w:bookmarkEnd w:id="73"/>
    <w:bookmarkStart w:name="z79" w:id="74"/>
    <w:p>
      <w:pPr>
        <w:spacing w:after="0"/>
        <w:ind w:left="0"/>
        <w:jc w:val="both"/>
      </w:pPr>
      <w:r>
        <w:rPr>
          <w:rFonts w:ascii="Times New Roman"/>
          <w:b w:val="false"/>
          <w:i w:val="false"/>
          <w:color w:val="000000"/>
          <w:sz w:val="28"/>
        </w:rPr>
        <w:t>
      Осы баптың 1-тармагында көзделген шарттардың сақталмауы кеден органының кепілгерді ұлттық кепілдік беруші деп танудан бас тартуы үшін негіз болып табылады, ал осы баптың 2-тармағының "а" - "в" тармақшаларында көзделген шарттардың сақталмауы тиісті оңайлатуды қолданудан бас тарту үшін негіз болып табылады.</w:t>
      </w:r>
    </w:p>
    <w:bookmarkEnd w:id="74"/>
    <w:bookmarkStart w:name="z80" w:id="75"/>
    <w:p>
      <w:pPr>
        <w:spacing w:after="0"/>
        <w:ind w:left="0"/>
        <w:jc w:val="both"/>
      </w:pPr>
      <w:r>
        <w:rPr>
          <w:rFonts w:ascii="Times New Roman"/>
          <w:b w:val="false"/>
          <w:i w:val="false"/>
          <w:color w:val="000000"/>
          <w:sz w:val="28"/>
        </w:rPr>
        <w:t>
      4. Осы баптың 2-тармағының "а" - "в" тармақшаларында көзделген оңайлатулардың бірін пайдаланатын, осы баптың 2-тармағының "а" - "в" тармақшаларында көзделгендерден басқа оңайлатуды не осы баптың 2-тармағының "г" - "д" тармақшаларында белгіленген оңайлатулардың бірін қолдануға ниеті бар ұлттық кепілдік беруші кепілгерлік шарты жасалған кеден органына қолданыстағы кепілгерлік шартына өзгерістер енгізу туралы не жаңа кепілгерлік шартын жасасу туралы ұсынысты қоса алғанда, осындай оңайлатуды қолдану туралы өтініш береді.</w:t>
      </w:r>
    </w:p>
    <w:bookmarkEnd w:id="75"/>
    <w:bookmarkStart w:name="z81" w:id="76"/>
    <w:p>
      <w:pPr>
        <w:spacing w:after="0"/>
        <w:ind w:left="0"/>
        <w:jc w:val="both"/>
      </w:pPr>
      <w:r>
        <w:rPr>
          <w:rFonts w:ascii="Times New Roman"/>
          <w:b w:val="false"/>
          <w:i w:val="false"/>
          <w:color w:val="000000"/>
          <w:sz w:val="28"/>
        </w:rPr>
        <w:t>
      Осы баптың 2-тармағында көзделген шарттардың сақталмауы тиісті оңайлатуды қолданудан бас тарту үшін негіз болып табылады.</w:t>
      </w:r>
    </w:p>
    <w:bookmarkEnd w:id="76"/>
    <w:bookmarkStart w:name="z82" w:id="77"/>
    <w:p>
      <w:pPr>
        <w:spacing w:after="0"/>
        <w:ind w:left="0"/>
        <w:jc w:val="both"/>
      </w:pPr>
      <w:r>
        <w:rPr>
          <w:rFonts w:ascii="Times New Roman"/>
          <w:b w:val="false"/>
          <w:i w:val="false"/>
          <w:color w:val="000000"/>
          <w:sz w:val="28"/>
        </w:rPr>
        <w:t>
      5. Осы баптың 3 және 4-тармақтарында көзделген өтініштердің нысандары, оларда көрсетілетін мәліметтердің тізбесі, оларды қарау мерзімдері мен тәртібі (оның ішінде кепілгерді ұлттық кепілдік беруші деп тану немесе кепілгерді ұлттық кепілдік беруші деп танудан бас тарту туралы, сондай-ақ осы баптың 2-тармағында көзделген оңайлатуларды қолдану туралы немесе мұндай оңайлатуларды қолданудан бас тарту туралы шешім қабылдау, өтініш берушіге қабылданған шешім туралы ақпарат жіберу тәртібі) мүше мемлекеттердің заңнамасына сәйкес айқындалады.</w:t>
      </w:r>
    </w:p>
    <w:bookmarkEnd w:id="77"/>
    <w:bookmarkStart w:name="z83" w:id="78"/>
    <w:p>
      <w:pPr>
        <w:spacing w:after="0"/>
        <w:ind w:left="0"/>
        <w:jc w:val="both"/>
      </w:pPr>
      <w:r>
        <w:rPr>
          <w:rFonts w:ascii="Times New Roman"/>
          <w:b w:val="false"/>
          <w:i w:val="false"/>
          <w:color w:val="000000"/>
          <w:sz w:val="28"/>
        </w:rPr>
        <w:t>
      6. Кепілгер ұлттық кепілдік беруші мәртебесін мынадай:</w:t>
      </w:r>
    </w:p>
    <w:bookmarkEnd w:id="78"/>
    <w:bookmarkStart w:name="z84" w:id="79"/>
    <w:p>
      <w:pPr>
        <w:spacing w:after="0"/>
        <w:ind w:left="0"/>
        <w:jc w:val="both"/>
      </w:pPr>
      <w:r>
        <w:rPr>
          <w:rFonts w:ascii="Times New Roman"/>
          <w:b w:val="false"/>
          <w:i w:val="false"/>
          <w:color w:val="000000"/>
          <w:sz w:val="28"/>
        </w:rPr>
        <w:t>
      а) ұлттық кепілдік беруші болып табылатын заңды тұлға таратылған;</w:t>
      </w:r>
    </w:p>
    <w:bookmarkEnd w:id="79"/>
    <w:bookmarkStart w:name="z85" w:id="80"/>
    <w:p>
      <w:pPr>
        <w:spacing w:after="0"/>
        <w:ind w:left="0"/>
        <w:jc w:val="both"/>
      </w:pPr>
      <w:r>
        <w:rPr>
          <w:rFonts w:ascii="Times New Roman"/>
          <w:b w:val="false"/>
          <w:i w:val="false"/>
          <w:color w:val="000000"/>
          <w:sz w:val="28"/>
        </w:rPr>
        <w:t>
      б) ұлттық кепілдік беруші мен кеден органы арасында көрсетілген мақсаттарда жаңа мерзімге кепілгерлік шарты жасалған жағдайды қоспағанда, ұлттық кепілгер мен кеден органы арасындағы кедендік транзиттің кедендік рәсіміне сәйкес тауарларды тасымалдау (тасу) кезінде кедендік және өзге де төлемдерді төлеу жөніндегі міндеттерді орындауды қамтамасыз ету мақсатында жасалған кепілгерлік шартының қолданылуы тоқтатылған;</w:t>
      </w:r>
    </w:p>
    <w:bookmarkEnd w:id="80"/>
    <w:bookmarkStart w:name="z86" w:id="81"/>
    <w:p>
      <w:pPr>
        <w:spacing w:after="0"/>
        <w:ind w:left="0"/>
        <w:jc w:val="both"/>
      </w:pPr>
      <w:r>
        <w:rPr>
          <w:rFonts w:ascii="Times New Roman"/>
          <w:b w:val="false"/>
          <w:i w:val="false"/>
          <w:color w:val="000000"/>
          <w:sz w:val="28"/>
        </w:rPr>
        <w:t>
      в) ұлттық кепілдік беруші мен кеден органы арасындағы кедендік транзиттің кедендік рәсіміне сәйкес тауарларды тасымалдау (тасу) кезінде кедендік және өзге де төлемдерді төлеу жөніндегі міндеттерді орындауды қамтамасыз ету мақсатында жасалған кепілгерлік шарты бұзылған;</w:t>
      </w:r>
    </w:p>
    <w:bookmarkEnd w:id="81"/>
    <w:bookmarkStart w:name="z87" w:id="82"/>
    <w:p>
      <w:pPr>
        <w:spacing w:after="0"/>
        <w:ind w:left="0"/>
        <w:jc w:val="both"/>
      </w:pPr>
      <w:r>
        <w:rPr>
          <w:rFonts w:ascii="Times New Roman"/>
          <w:b w:val="false"/>
          <w:i w:val="false"/>
          <w:color w:val="000000"/>
          <w:sz w:val="28"/>
        </w:rPr>
        <w:t>
      г) банк кепілдігінің қолданылу мерзімі өткеннен кейін кепілгердің кеден органдары алдындагы міндеттемелерін тиісінше орындау кепілдігінің сомасы осы баптың 1-тармағының "е" тармақшасына сәйкес айқындапған сомадан төмендеген;</w:t>
      </w:r>
    </w:p>
    <w:bookmarkEnd w:id="82"/>
    <w:bookmarkStart w:name="z88" w:id="83"/>
    <w:p>
      <w:pPr>
        <w:spacing w:after="0"/>
        <w:ind w:left="0"/>
        <w:jc w:val="both"/>
      </w:pPr>
      <w:r>
        <w:rPr>
          <w:rFonts w:ascii="Times New Roman"/>
          <w:b w:val="false"/>
          <w:i w:val="false"/>
          <w:color w:val="000000"/>
          <w:sz w:val="28"/>
        </w:rPr>
        <w:t>
      д) кедендік және өзге де төлемдерді өндіріп алу кепілгердің кеден органдары алдындағы міндеттемелерін тиісінше орындау кепілдігіне айналдырылған;</w:t>
      </w:r>
    </w:p>
    <w:bookmarkEnd w:id="83"/>
    <w:bookmarkStart w:name="z89" w:id="84"/>
    <w:p>
      <w:pPr>
        <w:spacing w:after="0"/>
        <w:ind w:left="0"/>
        <w:jc w:val="both"/>
      </w:pPr>
      <w:r>
        <w:rPr>
          <w:rFonts w:ascii="Times New Roman"/>
          <w:b w:val="false"/>
          <w:i w:val="false"/>
          <w:color w:val="000000"/>
          <w:sz w:val="28"/>
        </w:rPr>
        <w:t>
      е) қолданылатын ақпараттық жүйелер, ақпараттық технологиялар және оларды қамтамасыз ету құралдары мүше мемлекеттердің заңнамасына сәйкес белгіленген талаптарға сәйкес келмеген;</w:t>
      </w:r>
    </w:p>
    <w:bookmarkEnd w:id="84"/>
    <w:bookmarkStart w:name="z90" w:id="85"/>
    <w:p>
      <w:pPr>
        <w:spacing w:after="0"/>
        <w:ind w:left="0"/>
        <w:jc w:val="both"/>
      </w:pPr>
      <w:r>
        <w:rPr>
          <w:rFonts w:ascii="Times New Roman"/>
          <w:b w:val="false"/>
          <w:i w:val="false"/>
          <w:color w:val="000000"/>
          <w:sz w:val="28"/>
        </w:rPr>
        <w:t>
      ж) мүше мемлекеттердің заңнамасында белгіленген өзге де жағдайларда жоғалтады.</w:t>
      </w:r>
    </w:p>
    <w:bookmarkEnd w:id="85"/>
    <w:bookmarkStart w:name="z91" w:id="86"/>
    <w:p>
      <w:pPr>
        <w:spacing w:after="0"/>
        <w:ind w:left="0"/>
        <w:jc w:val="both"/>
      </w:pPr>
      <w:r>
        <w:rPr>
          <w:rFonts w:ascii="Times New Roman"/>
          <w:b w:val="false"/>
          <w:i w:val="false"/>
          <w:color w:val="000000"/>
          <w:sz w:val="28"/>
        </w:rPr>
        <w:t>
      7. Кепілгердің ұлттық кепілдік беруші мәртебесін жоғалтуы туралы шешім қабылдау тәртібі мүше мемлекеттердің заңнамасына сәйкес айкындалады.</w:t>
      </w:r>
    </w:p>
    <w:bookmarkEnd w:id="86"/>
    <w:bookmarkStart w:name="z92" w:id="87"/>
    <w:p>
      <w:pPr>
        <w:spacing w:after="0"/>
        <w:ind w:left="0"/>
        <w:jc w:val="both"/>
      </w:pPr>
      <w:r>
        <w:rPr>
          <w:rFonts w:ascii="Times New Roman"/>
          <w:b w:val="false"/>
          <w:i w:val="false"/>
          <w:color w:val="000000"/>
          <w:sz w:val="28"/>
        </w:rPr>
        <w:t>
      Ұлттық кепілдік беруші мәртебесін жоғалту кепілгерді кепілгерлік шарты бойынша тоқтатылмаған міндеттемелерді орындаудан босатпайды.</w:t>
      </w:r>
    </w:p>
    <w:bookmarkEnd w:id="87"/>
    <w:bookmarkStart w:name="z93" w:id="88"/>
    <w:p>
      <w:pPr>
        <w:spacing w:after="0"/>
        <w:ind w:left="0"/>
        <w:jc w:val="both"/>
      </w:pPr>
      <w:r>
        <w:rPr>
          <w:rFonts w:ascii="Times New Roman"/>
          <w:b w:val="false"/>
          <w:i w:val="false"/>
          <w:color w:val="000000"/>
          <w:sz w:val="28"/>
        </w:rPr>
        <w:t>
      8. Ұлттық кепілдік берушілер туралы ақпаратты мүше мемлекеттердің уәкілетті кеден органдары ұлттық кепілдік берушілердің бірыңғай тізбесін қалыптастыру және оны Одақтың ақпараттық порталында орналастыру үшін Комиссияға жібереді.</w:t>
      </w:r>
    </w:p>
    <w:bookmarkEnd w:id="88"/>
    <w:bookmarkStart w:name="z94" w:id="89"/>
    <w:p>
      <w:pPr>
        <w:spacing w:after="0"/>
        <w:ind w:left="0"/>
        <w:jc w:val="both"/>
      </w:pPr>
      <w:r>
        <w:rPr>
          <w:rFonts w:ascii="Times New Roman"/>
          <w:b w:val="false"/>
          <w:i w:val="false"/>
          <w:color w:val="000000"/>
          <w:sz w:val="28"/>
        </w:rPr>
        <w:t>
      Көрсетілген тізбеге енгізілетін мәліметтердің қүрамын және оларды Комиссияға жіберу тәртібін айқындауды, сондай-ақ осы тізбені қалыптастыруды және оны Одақтың акпараттық порталында орналастыруды Комиссия жүзеге асырады.</w:t>
      </w:r>
    </w:p>
    <w:bookmarkEnd w:id="89"/>
    <w:bookmarkStart w:name="z95" w:id="90"/>
    <w:p>
      <w:pPr>
        <w:spacing w:after="0"/>
        <w:ind w:left="0"/>
        <w:jc w:val="both"/>
      </w:pPr>
      <w:r>
        <w:rPr>
          <w:rFonts w:ascii="Times New Roman"/>
          <w:b w:val="false"/>
          <w:i w:val="false"/>
          <w:color w:val="000000"/>
          <w:sz w:val="28"/>
        </w:rPr>
        <w:t>
      9. Мүше мемлекеттердің заңнамасында қаражаты Кодекстің 153-бабының 5-тармағында көзделген, кедендік және өзге де төлемдерді төлеу жөніндегі міндет орындалуга жататын мән-жайлар туындаған кезде кедендік және өзге де төлемдерді ендіріп алу мақсатында ғана пайдаланылатын кепілдік беру қорын ұлттық кепілдік берушілердің қалыптастыруы көзделуі мүмкін. Кепілдік беру қорын қалыптастыру тәртібі, сондай-ақ кепілдік беру қорының қаражаты есебінен кедендік және өзге де төлемдерді әндіріп алу тәртібі мүше мемлекеттердің заңнамасында айқындалады.</w:t>
      </w:r>
    </w:p>
    <w:bookmarkEnd w:id="90"/>
    <w:bookmarkStart w:name="z96" w:id="91"/>
    <w:p>
      <w:pPr>
        <w:spacing w:after="0"/>
        <w:ind w:left="0"/>
        <w:jc w:val="left"/>
      </w:pPr>
      <w:r>
        <w:rPr>
          <w:rFonts w:ascii="Times New Roman"/>
          <w:b/>
          <w:i w:val="false"/>
          <w:color w:val="000000"/>
        </w:rPr>
        <w:t xml:space="preserve"> 5-бап</w:t>
      </w:r>
    </w:p>
    <w:bookmarkEnd w:id="91"/>
    <w:bookmarkStart w:name="z97" w:id="92"/>
    <w:p>
      <w:pPr>
        <w:spacing w:after="0"/>
        <w:ind w:left="0"/>
        <w:jc w:val="left"/>
      </w:pPr>
      <w:r>
        <w:rPr>
          <w:rFonts w:ascii="Times New Roman"/>
          <w:b/>
          <w:i w:val="false"/>
          <w:color w:val="000000"/>
        </w:rPr>
        <w:t xml:space="preserve"> Кеден органдарынын өзара іс-қимылы</w:t>
      </w:r>
    </w:p>
    <w:bookmarkEnd w:id="92"/>
    <w:bookmarkStart w:name="z98" w:id="93"/>
    <w:p>
      <w:pPr>
        <w:spacing w:after="0"/>
        <w:ind w:left="0"/>
        <w:jc w:val="both"/>
      </w:pPr>
      <w:r>
        <w:rPr>
          <w:rFonts w:ascii="Times New Roman"/>
          <w:b w:val="false"/>
          <w:i w:val="false"/>
          <w:color w:val="000000"/>
          <w:sz w:val="28"/>
        </w:rPr>
        <w:t>
      Кодекстің 147-бабында көрсетілген құжаттар және (немесе) мәліметтер алмасу кезінде кеден органдары қамтамасыз етуді пайдалану мүмкіндігі туралы мәліметтер, қамтамасыз ету сомасын резервтеу және оларды резервтен шығару (пайдалануға тыйым салуды алу) туралы мәліметтер, осы Келісімді іске асыру үшін қажетті өзге де мәліметтер алмасуды жүзеге асырады. Мұндай алмасу Одақ шеңберіндегі ортақ процестерді іске асыру арқылы Одақ туралы шартқа сәйкес жүзеге асырылады.</w:t>
      </w:r>
    </w:p>
    <w:bookmarkEnd w:id="93"/>
    <w:bookmarkStart w:name="z99" w:id="94"/>
    <w:p>
      <w:pPr>
        <w:spacing w:after="0"/>
        <w:ind w:left="0"/>
        <w:jc w:val="both"/>
      </w:pPr>
      <w:r>
        <w:rPr>
          <w:rFonts w:ascii="Times New Roman"/>
          <w:b w:val="false"/>
          <w:i w:val="false"/>
          <w:color w:val="000000"/>
          <w:sz w:val="28"/>
        </w:rPr>
        <w:t>
      Осы баптың бірінші абзацында көрсетілген мәліметтер алмасуды іске асыру кезінде мәліметтер құрамын және ақпарат жіберу тәртібін Комиссия белгілейді.</w:t>
      </w:r>
    </w:p>
    <w:bookmarkEnd w:id="94"/>
    <w:bookmarkStart w:name="z100" w:id="95"/>
    <w:p>
      <w:pPr>
        <w:spacing w:after="0"/>
        <w:ind w:left="0"/>
        <w:jc w:val="left"/>
      </w:pPr>
      <w:r>
        <w:rPr>
          <w:rFonts w:ascii="Times New Roman"/>
          <w:b/>
          <w:i w:val="false"/>
          <w:color w:val="000000"/>
        </w:rPr>
        <w:t xml:space="preserve"> 6-бап Өтпелі ережелер</w:t>
      </w:r>
    </w:p>
    <w:bookmarkEnd w:id="95"/>
    <w:bookmarkStart w:name="z101" w:id="96"/>
    <w:p>
      <w:pPr>
        <w:spacing w:after="0"/>
        <w:ind w:left="0"/>
        <w:jc w:val="both"/>
      </w:pPr>
      <w:r>
        <w:rPr>
          <w:rFonts w:ascii="Times New Roman"/>
          <w:b w:val="false"/>
          <w:i w:val="false"/>
          <w:color w:val="000000"/>
          <w:sz w:val="28"/>
        </w:rPr>
        <w:t>
      1. Осы Келісімнің 2-бабы 2-тармағы "в" тармақшасының ережелері осы Келісім күшіне енген күннен бастап 3 жыл ішінде Армения Республикасында, Беларусь Республикасында, Қазақстан Республикасында және Қырғыз Республикасында қолданылмайды.</w:t>
      </w:r>
    </w:p>
    <w:bookmarkEnd w:id="96"/>
    <w:bookmarkStart w:name="z102" w:id="97"/>
    <w:p>
      <w:pPr>
        <w:spacing w:after="0"/>
        <w:ind w:left="0"/>
        <w:jc w:val="both"/>
      </w:pPr>
      <w:r>
        <w:rPr>
          <w:rFonts w:ascii="Times New Roman"/>
          <w:b w:val="false"/>
          <w:i w:val="false"/>
          <w:color w:val="000000"/>
          <w:sz w:val="28"/>
        </w:rPr>
        <w:t>
      Көрсетілген кезең ішінде осы Келісімнің 2-бабы 1-тармағының "а" тармақшасында көзделген оңайлатулар Армения Республикасында, Беларусь Республикасында, Қазақстан Республикасында және Қырғыз Республикасында осы Келісімнің 2-бабы 2-тармағының "а", "б", "г" — "ж" тармақшаларында көзделген шарттар сақталған кезде, сондай-ақ егер осындай оңайлатуларды қолдануға ниеті бар тұлға осы Келісімнің 2-бабының 3-тармағында көрсетілген өтініш берілген күннің алдындағы 3 жыл ішінде кедендік транзиттің кедендік рәсіміне сәйкес тасымалданатын (тасылатын) тауарлардың тұрақты (жылына кемінде 30 рет) декларанты болған жағдайда қолданылады.</w:t>
      </w:r>
    </w:p>
    <w:bookmarkEnd w:id="97"/>
    <w:bookmarkStart w:name="z103" w:id="98"/>
    <w:p>
      <w:pPr>
        <w:spacing w:after="0"/>
        <w:ind w:left="0"/>
        <w:jc w:val="both"/>
      </w:pPr>
      <w:r>
        <w:rPr>
          <w:rFonts w:ascii="Times New Roman"/>
          <w:b w:val="false"/>
          <w:i w:val="false"/>
          <w:color w:val="000000"/>
          <w:sz w:val="28"/>
        </w:rPr>
        <w:t>
      2. Осы Келісім Армения Республикасында, Қазақстан Республикасында және Қырғыз Республикасында күшіне енген күннен бастап 5 жыл өткенге дейін:</w:t>
      </w:r>
    </w:p>
    <w:bookmarkEnd w:id="98"/>
    <w:bookmarkStart w:name="z104" w:id="99"/>
    <w:p>
      <w:pPr>
        <w:spacing w:after="0"/>
        <w:ind w:left="0"/>
        <w:jc w:val="both"/>
      </w:pPr>
      <w:r>
        <w:rPr>
          <w:rFonts w:ascii="Times New Roman"/>
          <w:b w:val="false"/>
          <w:i w:val="false"/>
          <w:color w:val="000000"/>
          <w:sz w:val="28"/>
        </w:rPr>
        <w:t>
      кепілгердің кеден органдары алдындағы міндеттемелерін тиісінше орындау кепілдігінің осы Келісімнің 4-бабы 1-тармағының "е" тармақшасында көзделген ең аз мөлшері осы мемлекеттердің заңнамасына сәйкес айқындалады;</w:t>
      </w:r>
    </w:p>
    <w:bookmarkEnd w:id="99"/>
    <w:bookmarkStart w:name="z105" w:id="100"/>
    <w:p>
      <w:pPr>
        <w:spacing w:after="0"/>
        <w:ind w:left="0"/>
        <w:jc w:val="both"/>
      </w:pPr>
      <w:r>
        <w:rPr>
          <w:rFonts w:ascii="Times New Roman"/>
          <w:b w:val="false"/>
          <w:i w:val="false"/>
          <w:color w:val="000000"/>
          <w:sz w:val="28"/>
        </w:rPr>
        <w:t>
      кедендік транзиттің кедендік рәсіміне сәйкес тауарларды тасымалдау (тасу) кезінде кедендік және өзге де төлемдерді төлеу жөніндегі міндеттерді орындауды қамтамасыз ету тәсілі ретінде кепілгерлік пайдаланылған кезде коммерциялық ұйым не мемлекеттік меншік нысанымен коммерциялық емес ұйым болып табылатын, осы Келісімнің 4-бабының 1-тармағына сәйкес ұлттық кепілдік беруші болып танылған (танылатын) кепілгер, егер мүше мемлекеттердің заңнамасында осындай коммерциялық емес ұйымдар кепілгер бола алады деп белгіленсе, мынадай шарттар бір мезгілде орындалған:</w:t>
      </w:r>
    </w:p>
    <w:bookmarkEnd w:id="100"/>
    <w:bookmarkStart w:name="z106" w:id="101"/>
    <w:p>
      <w:pPr>
        <w:spacing w:after="0"/>
        <w:ind w:left="0"/>
        <w:jc w:val="both"/>
      </w:pPr>
      <w:r>
        <w:rPr>
          <w:rFonts w:ascii="Times New Roman"/>
          <w:b w:val="false"/>
          <w:i w:val="false"/>
          <w:color w:val="000000"/>
          <w:sz w:val="28"/>
        </w:rPr>
        <w:t>
      кепілгерлік шарты кемінде 1 жыл мерзімге жасалған;</w:t>
      </w:r>
    </w:p>
    <w:bookmarkEnd w:id="101"/>
    <w:bookmarkStart w:name="z107" w:id="102"/>
    <w:p>
      <w:pPr>
        <w:spacing w:after="0"/>
        <w:ind w:left="0"/>
        <w:jc w:val="both"/>
      </w:pPr>
      <w:r>
        <w:rPr>
          <w:rFonts w:ascii="Times New Roman"/>
          <w:b w:val="false"/>
          <w:i w:val="false"/>
          <w:color w:val="000000"/>
          <w:sz w:val="28"/>
        </w:rPr>
        <w:t>
      кепілдік сомасы осы Келісімнің 4-бабының 3-тармағында көрсетілген өтінішті кеден органы тіркеген күні қолданылатын валюталар бағамы бойынша 5 млн еуроға баламалы сомадан кем болған, бірақ осы тармақтың екінші абзацына сәйкес айқындалған сомадан кем болмаған кезде, кепілгер кепілгерлік шарты бойынша кепілгер міндетгемелері мөлшерінің ұсынылған кеден органдары алдындағы өз міндеттемелерін тиісінше орындау кепілдігі мөлшерінен 5 процентке асып кетуі бөлігінде оңайлатуды қолдана алады.</w:t>
      </w:r>
    </w:p>
    <w:bookmarkEnd w:id="102"/>
    <w:bookmarkStart w:name="z108" w:id="103"/>
    <w:p>
      <w:pPr>
        <w:spacing w:after="0"/>
        <w:ind w:left="0"/>
        <w:jc w:val="both"/>
      </w:pPr>
      <w:r>
        <w:rPr>
          <w:rFonts w:ascii="Times New Roman"/>
          <w:b w:val="false"/>
          <w:i w:val="false"/>
          <w:color w:val="000000"/>
          <w:sz w:val="28"/>
        </w:rPr>
        <w:t>
      3. Егер осы Келісім күшіне енген күні кеден органы мен Беларусь Республикасында тіркелген және осы Келісімнің 4-бабының 1 және 2-тармақтарында белгіленген шарттарға сай келетін кепілгер арасында жасалған шартқа сәйкес осы Келісімнің 4-бабының 2-тармағында белгіленген көлеммен салыстырғанда кепілгер міндеттемелері мөлшерінің ұсынылған кеден органдары алдындағы өз міндеттемелерін тиісінше орындау кепілдігінің мөлшерінен асып кетуі бөлігінде оңайлатулардың үлкенірек келемі көзделген болса, онда осы шарттың қолданылу мерзімі аяқталғанға дейін осындай шартта көзделген оңайлатулар қолданылады.</w:t>
      </w:r>
    </w:p>
    <w:bookmarkEnd w:id="103"/>
    <w:bookmarkStart w:name="z109" w:id="104"/>
    <w:p>
      <w:pPr>
        <w:spacing w:after="0"/>
        <w:ind w:left="0"/>
        <w:jc w:val="left"/>
      </w:pPr>
      <w:r>
        <w:rPr>
          <w:rFonts w:ascii="Times New Roman"/>
          <w:b/>
          <w:i w:val="false"/>
          <w:color w:val="000000"/>
        </w:rPr>
        <w:t xml:space="preserve"> 7-бап</w:t>
      </w:r>
    </w:p>
    <w:bookmarkEnd w:id="104"/>
    <w:bookmarkStart w:name="z110" w:id="105"/>
    <w:p>
      <w:pPr>
        <w:spacing w:after="0"/>
        <w:ind w:left="0"/>
        <w:jc w:val="left"/>
      </w:pPr>
      <w:r>
        <w:rPr>
          <w:rFonts w:ascii="Times New Roman"/>
          <w:b/>
          <w:i w:val="false"/>
          <w:color w:val="000000"/>
        </w:rPr>
        <w:t xml:space="preserve"> Дауларды шешу тәртібі</w:t>
      </w:r>
    </w:p>
    <w:bookmarkEnd w:id="105"/>
    <w:bookmarkStart w:name="z111" w:id="106"/>
    <w:p>
      <w:pPr>
        <w:spacing w:after="0"/>
        <w:ind w:left="0"/>
        <w:jc w:val="both"/>
      </w:pPr>
      <w:r>
        <w:rPr>
          <w:rFonts w:ascii="Times New Roman"/>
          <w:b w:val="false"/>
          <w:i w:val="false"/>
          <w:color w:val="000000"/>
          <w:sz w:val="28"/>
        </w:rPr>
        <w:t>
      Осы Келісімді түсіндіруге және (немесе) колдануға байланысты даулар Одақ туралы шартта айқындалған тәртіппен шешіледі.</w:t>
      </w:r>
    </w:p>
    <w:bookmarkEnd w:id="106"/>
    <w:bookmarkStart w:name="z112" w:id="107"/>
    <w:p>
      <w:pPr>
        <w:spacing w:after="0"/>
        <w:ind w:left="0"/>
        <w:jc w:val="left"/>
      </w:pPr>
      <w:r>
        <w:rPr>
          <w:rFonts w:ascii="Times New Roman"/>
          <w:b/>
          <w:i w:val="false"/>
          <w:color w:val="000000"/>
        </w:rPr>
        <w:t xml:space="preserve"> 8-бап Қорытынды ережелер</w:t>
      </w:r>
    </w:p>
    <w:bookmarkEnd w:id="107"/>
    <w:bookmarkStart w:name="z114" w:id="108"/>
    <w:p>
      <w:pPr>
        <w:spacing w:after="0"/>
        <w:ind w:left="0"/>
        <w:jc w:val="both"/>
      </w:pPr>
      <w:r>
        <w:rPr>
          <w:rFonts w:ascii="Times New Roman"/>
          <w:b w:val="false"/>
          <w:i w:val="false"/>
          <w:color w:val="000000"/>
          <w:sz w:val="28"/>
        </w:rPr>
        <w:t>
      1. Осы Келісім осы Келісімнің 4-бабы 1-тармағының осы Келісім күшіне енген күннен бастап 5 жыл өткен соң күшіне енетін "д" тармақшасын қоспағанда, осы Келісімнің күшіне енуі үшін қажетті мемлекетішілік рәсімдерді мүше мемлекеттердің орындағаны туралы соңғы жазбаша хабарламаны депозитарий алған күннен бастап күшіне енеді.</w:t>
      </w:r>
    </w:p>
    <w:bookmarkEnd w:id="108"/>
    <w:bookmarkStart w:name="z115" w:id="109"/>
    <w:p>
      <w:pPr>
        <w:spacing w:after="0"/>
        <w:ind w:left="0"/>
        <w:jc w:val="both"/>
      </w:pPr>
      <w:r>
        <w:rPr>
          <w:rFonts w:ascii="Times New Roman"/>
          <w:b w:val="false"/>
          <w:i w:val="false"/>
          <w:color w:val="000000"/>
          <w:sz w:val="28"/>
        </w:rPr>
        <w:t>
      2. Мүше мемлекеттердің өзара келісуі бойынша осы Келісімге жекелеген хаттамалармен ресімделетін және осы Келісімнің ажырамас бөлігі болып табылатын езгерістер енгізілуі мүмкін.</w:t>
      </w:r>
    </w:p>
    <w:bookmarkEnd w:id="109"/>
    <w:bookmarkStart w:name="z116" w:id="110"/>
    <w:p>
      <w:pPr>
        <w:spacing w:after="0"/>
        <w:ind w:left="0"/>
        <w:jc w:val="both"/>
      </w:pPr>
      <w:r>
        <w:rPr>
          <w:rFonts w:ascii="Times New Roman"/>
          <w:b w:val="false"/>
          <w:i w:val="false"/>
          <w:color w:val="000000"/>
          <w:sz w:val="28"/>
        </w:rPr>
        <w:t>
      3. Осы Келісім Одақ шеңберінде жасалған халықаралық шарт болып табылады және Одақ құқығына кіреді.</w:t>
      </w:r>
    </w:p>
    <w:bookmarkEnd w:id="110"/>
    <w:bookmarkStart w:name="z117" w:id="111"/>
    <w:p>
      <w:pPr>
        <w:spacing w:after="0"/>
        <w:ind w:left="0"/>
        <w:jc w:val="both"/>
      </w:pPr>
      <w:r>
        <w:rPr>
          <w:rFonts w:ascii="Times New Roman"/>
          <w:b w:val="false"/>
          <w:i w:val="false"/>
          <w:color w:val="000000"/>
          <w:sz w:val="28"/>
        </w:rPr>
        <w:t>
      20 жылғы "____"___________________ қаласында орыс тілінде бір</w:t>
      </w:r>
    </w:p>
    <w:bookmarkEnd w:id="111"/>
    <w:bookmarkStart w:name="z118" w:id="112"/>
    <w:p>
      <w:pPr>
        <w:spacing w:after="0"/>
        <w:ind w:left="0"/>
        <w:jc w:val="both"/>
      </w:pPr>
      <w:r>
        <w:rPr>
          <w:rFonts w:ascii="Times New Roman"/>
          <w:b w:val="false"/>
          <w:i w:val="false"/>
          <w:color w:val="000000"/>
          <w:sz w:val="28"/>
        </w:rPr>
        <w:t>
      төлнұсқа данада жасалды.</w:t>
      </w:r>
    </w:p>
    <w:bookmarkEnd w:id="112"/>
    <w:bookmarkStart w:name="z119" w:id="113"/>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әрбір мүше мемлекетке оның куәландырылған көшірмесін жібереді.</w:t>
      </w:r>
    </w:p>
    <w:bookmarkEnd w:id="11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w:t>
            </w:r>
            <w:r>
              <w:rPr>
                <w:rFonts w:ascii="Times New Roman"/>
                <w:b/>
                <w:i/>
                <w:color w:val="000000"/>
                <w:sz w:val="20"/>
              </w:rPr>
              <w:t xml:space="preserve"> Республикасы </w:t>
            </w:r>
            <w:r>
              <w:rPr>
                <w:rFonts w:ascii="Times New Roman"/>
                <w:b w:val="false"/>
                <w:i/>
                <w:color w:val="000000"/>
                <w:sz w:val="20"/>
              </w:rPr>
              <w:t>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w:t>
            </w:r>
            <w:r>
              <w:rPr>
                <w:rFonts w:ascii="Times New Roman"/>
                <w:b/>
                <w:i/>
                <w:color w:val="000000"/>
                <w:sz w:val="20"/>
              </w:rPr>
              <w:t>қ</w:t>
            </w:r>
            <w:r>
              <w:rPr>
                <w:rFonts w:ascii="Times New Roman"/>
                <w:b w:val="false"/>
                <w:i/>
                <w:color w:val="000000"/>
                <w:sz w:val="20"/>
              </w:rPr>
              <w:t>стан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w:t>
            </w:r>
            <w:r>
              <w:rPr>
                <w:rFonts w:ascii="Times New Roman"/>
                <w:b/>
                <w:i/>
                <w:color w:val="000000"/>
                <w:sz w:val="20"/>
              </w:rPr>
              <w:t>ғ</w:t>
            </w:r>
            <w:r>
              <w:rPr>
                <w:rFonts w:ascii="Times New Roman"/>
                <w:b w:val="false"/>
                <w:i/>
                <w:color w:val="000000"/>
                <w:sz w:val="20"/>
              </w:rPr>
              <w:t>ыз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 Федерациясы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