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6ea5" w14:textId="4f86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Тәжікстан Республикасына ресми ізгілік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26 мамырдағы № 347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Тәжікстан Республикасына ізгілік көмек көрсету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Тәжікстан Республикасына ресми ізгілік көмек көрсету үшін мемлекеттік материалдық резервтен 10000 (он мың) тонна көлемінде бірінші сұрыпты бидай ұны броньнан шығарылсын.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ресми ізгілік көмекті алушыны анықтасын және оны көрсету бойынша шараларды үйлестіруді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Индустрия және инфрақұрылымдық даму министрлігі ізгілік жүкті Тәжікстан Республикасындағы межелі пунктке дейін тасымалдауды және жеткізуді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Төтенше жағдайлар, Сыртқы істер, Индустрия және инфрақұрылымдық даму, Қаржы министрліктері осы қаулыдан туындайтын шараларды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