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432af" w14:textId="d3432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"Орталық атқарушы және өзге де орталық мемлекеттiк органдардың, сондай-ақ мәслихаттардың, әкімдіктердің, тексеру комиссияларының және әкімдердің нормативтiк құқықтық актiлерiнің ресми жариялануын бақылауды жүзеге асыру қағидаларын бекіту туралы" Қазақстан Республикасы Үкіметінің 2016 жылғы 29 маусымдағы № 384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31 мамырдағы № 357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"Орталық атқарушы және өзге де орталық мемлекеттiк органдардың, сондай-ақ мәслихаттардың, әкімдіктердің, тексеру комиссияларының және әкімдердің нормативтiк құқықтық актiлерiнің ресми жариялануын бақылауды жүзеге асыру қағидаларын бекіту туралы" Қазақстан Республикасы Үкіметінің 2016 жылғы 29 маусымдағы № 384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