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49f17" w14:textId="2349f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Опера" Мемлекеттік опера және балет театры" коммерциялық емес акционерлік қоғамын құру туралы" Қазақстан Республикасы Үкіметінің 2013 жылғы 22 мамырдағы № 512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2021 жылғы 1 маусымдағы № 362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"Астана Опера" Мемлекеттік опера және балет театры" коммерциялық емес акционерлік қоғамын құру туралы" Қазақстан Республикасы Үкіметінің 2013 жылғы 22 мамырдағы № 512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"Астана Опера" Мемлекеттік опера және балет театры" коммерциялық емес акционерлік қоғамы жанындағы қамқоршылық кеңес туралы </w:t>
      </w:r>
      <w:r>
        <w:rPr>
          <w:rFonts w:ascii="Times New Roman"/>
          <w:b w:val="false"/>
          <w:i w:val="false"/>
          <w:color w:val="000000"/>
          <w:sz w:val="28"/>
        </w:rPr>
        <w:t>ереже</w:t>
      </w:r>
      <w:r>
        <w:rPr>
          <w:rFonts w:ascii="Times New Roman"/>
          <w:b w:val="false"/>
          <w:i w:val="false"/>
          <w:color w:val="000000"/>
          <w:sz w:val="28"/>
        </w:rPr>
        <w:t xml:space="preserve"> осы қаулыға </w:t>
      </w:r>
      <w:r>
        <w:rPr>
          <w:rFonts w:ascii="Times New Roman"/>
          <w:b w:val="false"/>
          <w:i w:val="false"/>
          <w:color w:val="000000"/>
          <w:sz w:val="28"/>
        </w:rPr>
        <w:t xml:space="preserve">2-қосымшаға </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 маусымдағы</w:t>
            </w:r>
            <w:r>
              <w:br/>
            </w:r>
            <w:r>
              <w:rPr>
                <w:rFonts w:ascii="Times New Roman"/>
                <w:b w:val="false"/>
                <w:i w:val="false"/>
                <w:color w:val="000000"/>
                <w:sz w:val="20"/>
              </w:rPr>
              <w:t>№ 362 қаулысына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22 мамырдағы</w:t>
            </w:r>
            <w:r>
              <w:br/>
            </w:r>
            <w:r>
              <w:rPr>
                <w:rFonts w:ascii="Times New Roman"/>
                <w:b w:val="false"/>
                <w:i w:val="false"/>
                <w:color w:val="000000"/>
                <w:sz w:val="20"/>
              </w:rPr>
              <w:t>№ 512 қаулысына</w:t>
            </w:r>
            <w:r>
              <w:br/>
            </w:r>
            <w:r>
              <w:rPr>
                <w:rFonts w:ascii="Times New Roman"/>
                <w:b w:val="false"/>
                <w:i w:val="false"/>
                <w:color w:val="000000"/>
                <w:sz w:val="20"/>
              </w:rPr>
              <w:t>2-қосымша</w:t>
            </w:r>
          </w:p>
        </w:tc>
      </w:tr>
    </w:tbl>
    <w:bookmarkStart w:name="z7" w:id="5"/>
    <w:p>
      <w:pPr>
        <w:spacing w:after="0"/>
        <w:ind w:left="0"/>
        <w:jc w:val="left"/>
      </w:pPr>
      <w:r>
        <w:rPr>
          <w:rFonts w:ascii="Times New Roman"/>
          <w:b/>
          <w:i w:val="false"/>
          <w:color w:val="000000"/>
        </w:rPr>
        <w:t xml:space="preserve"> "Астана Опера" Мемлекеттік опера және балет театры" коммерциялық емес акционерлік қоғамы жанындағы қамқоршылық кеңестің құрамы</w:t>
      </w:r>
    </w:p>
    <w:bookmarkEnd w:id="5"/>
    <w:p>
      <w:pPr>
        <w:spacing w:after="0"/>
        <w:ind w:left="0"/>
        <w:jc w:val="both"/>
      </w:pPr>
      <w:r>
        <w:rPr>
          <w:rFonts w:ascii="Times New Roman"/>
          <w:b w:val="false"/>
          <w:i w:val="false"/>
          <w:color w:val="000000"/>
          <w:sz w:val="28"/>
        </w:rPr>
        <w:t>
      Қазақстан Республикасы Мәдениет және спорт министрі</w:t>
      </w:r>
    </w:p>
    <w:p>
      <w:pPr>
        <w:spacing w:after="0"/>
        <w:ind w:left="0"/>
        <w:jc w:val="both"/>
      </w:pPr>
      <w:r>
        <w:rPr>
          <w:rFonts w:ascii="Times New Roman"/>
          <w:b w:val="false"/>
          <w:i w:val="false"/>
          <w:color w:val="000000"/>
          <w:sz w:val="28"/>
        </w:rPr>
        <w:t>
      Нұр-Сұлтан қаласының әкімі</w:t>
      </w:r>
    </w:p>
    <w:p>
      <w:pPr>
        <w:spacing w:after="0"/>
        <w:ind w:left="0"/>
        <w:jc w:val="both"/>
      </w:pPr>
      <w:r>
        <w:rPr>
          <w:rFonts w:ascii="Times New Roman"/>
          <w:b w:val="false"/>
          <w:i w:val="false"/>
          <w:color w:val="000000"/>
          <w:sz w:val="28"/>
        </w:rPr>
        <w:t>
      "Астана Опера" Мемлекеттік опера және балет театры" коммерциялық емес акционерлік қоғамының директоры (келісу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
        <w:gridCol w:w="704"/>
        <w:gridCol w:w="10730"/>
      </w:tblGrid>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Назарбаева Дариға Нұрсұлтанқызы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 Мәжілісінің депутаты (келісу бойынша)</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Құлыбаев Тимур Асқарұлы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 Ұлттық кәсіпкерлер палатасының төралқа төрағасы (келісу бойынша)</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Сатқалиев Алмасадам Майданұлы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қоғамының басқарма төрағасы (келісу бойынша)</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Машкевич Александр Антонович</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ERG Sarl менеджерлер кеңесінің төрағасы (келісу бойынша)</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Шодиев Патох Каюмович</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ERG Sarl менеджерлер кеңесінің мүшесі (келісу бойынша)</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Рақышев Кеңес Хамитұлы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"Fincraft Resources" акционерлік қоғамы директорлар кеңесінің төрағасы (келісу бойынша)</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Смағұлов Нұрлан Еркебұланұлы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Group" холдингінің президенті (келісу бойынша)</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Васкес Лучано</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ENI S.p.A. Орталық Азия филиалының басшысы (келісу бойынша)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 маусымдағы</w:t>
            </w:r>
            <w:r>
              <w:br/>
            </w:r>
            <w:r>
              <w:rPr>
                <w:rFonts w:ascii="Times New Roman"/>
                <w:b w:val="false"/>
                <w:i w:val="false"/>
                <w:color w:val="000000"/>
                <w:sz w:val="20"/>
              </w:rPr>
              <w:t>№ 362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Yкіметінің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22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512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9" w:id="6"/>
    <w:p>
      <w:pPr>
        <w:spacing w:after="0"/>
        <w:ind w:left="0"/>
        <w:jc w:val="left"/>
      </w:pPr>
      <w:r>
        <w:rPr>
          <w:rFonts w:ascii="Times New Roman"/>
          <w:b/>
          <w:i w:val="false"/>
          <w:color w:val="000000"/>
        </w:rPr>
        <w:t xml:space="preserve"> "Астана Опера" Мемлекеттік опера және балет театры" коммерциялық емес акционерлік қоғамы жанындағы қамқоршылық кеңес туралы ЕРЕЖЕ</w:t>
      </w:r>
    </w:p>
    <w:bookmarkEnd w:id="6"/>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1. "Астана Опера" Мемлекеттік опера және балет театры" коммерциялық емес акционерлік қоғамы жанындағы қамқоршылық кеңес (бұдан әрі – кеңес) консультативтік-кеңесші орган болып табылады.</w:t>
      </w:r>
    </w:p>
    <w:bookmarkEnd w:id="8"/>
    <w:bookmarkStart w:name="z12" w:id="9"/>
    <w:p>
      <w:pPr>
        <w:spacing w:after="0"/>
        <w:ind w:left="0"/>
        <w:jc w:val="both"/>
      </w:pPr>
      <w:r>
        <w:rPr>
          <w:rFonts w:ascii="Times New Roman"/>
          <w:b w:val="false"/>
          <w:i w:val="false"/>
          <w:color w:val="000000"/>
          <w:sz w:val="28"/>
        </w:rPr>
        <w:t>
      2. Кеңес өз қызметінде Қазақстан Республикасының Конституциясын, Қазақстан Республикасының заң актілерін, Қазақстан Республикасы Президентінің актілерін, сондай-ақ осы Ережені басшылыққа алады.</w:t>
      </w:r>
    </w:p>
    <w:bookmarkEnd w:id="9"/>
    <w:bookmarkStart w:name="z13" w:id="10"/>
    <w:p>
      <w:pPr>
        <w:spacing w:after="0"/>
        <w:ind w:left="0"/>
        <w:jc w:val="both"/>
      </w:pPr>
      <w:r>
        <w:rPr>
          <w:rFonts w:ascii="Times New Roman"/>
          <w:b w:val="false"/>
          <w:i w:val="false"/>
          <w:color w:val="000000"/>
          <w:sz w:val="28"/>
        </w:rPr>
        <w:t>
      3. Кеңес шешімдері ұсынымдық сипатқа ие.</w:t>
      </w:r>
    </w:p>
    <w:bookmarkEnd w:id="10"/>
    <w:bookmarkStart w:name="z14" w:id="11"/>
    <w:p>
      <w:pPr>
        <w:spacing w:after="0"/>
        <w:ind w:left="0"/>
        <w:jc w:val="left"/>
      </w:pPr>
      <w:r>
        <w:rPr>
          <w:rFonts w:ascii="Times New Roman"/>
          <w:b/>
          <w:i w:val="false"/>
          <w:color w:val="000000"/>
        </w:rPr>
        <w:t xml:space="preserve"> 2-тарау. Кеңестің міндеттері мен функциялары</w:t>
      </w:r>
    </w:p>
    <w:bookmarkEnd w:id="11"/>
    <w:bookmarkStart w:name="z15" w:id="12"/>
    <w:p>
      <w:pPr>
        <w:spacing w:after="0"/>
        <w:ind w:left="0"/>
        <w:jc w:val="both"/>
      </w:pPr>
      <w:r>
        <w:rPr>
          <w:rFonts w:ascii="Times New Roman"/>
          <w:b w:val="false"/>
          <w:i w:val="false"/>
          <w:color w:val="000000"/>
          <w:sz w:val="28"/>
        </w:rPr>
        <w:t>
      4. "Астана Опера" Мемлекеттік опера және балет театры" коммерциялық емес акционерлік қоғамының (бұдан әрі – театр) қалыптасуына және дамуына қолдау көрсету кеңестің міндеті болып табылады.</w:t>
      </w:r>
    </w:p>
    <w:bookmarkEnd w:id="12"/>
    <w:bookmarkStart w:name="z16" w:id="13"/>
    <w:p>
      <w:pPr>
        <w:spacing w:after="0"/>
        <w:ind w:left="0"/>
        <w:jc w:val="both"/>
      </w:pPr>
      <w:r>
        <w:rPr>
          <w:rFonts w:ascii="Times New Roman"/>
          <w:b w:val="false"/>
          <w:i w:val="false"/>
          <w:color w:val="000000"/>
          <w:sz w:val="28"/>
        </w:rPr>
        <w:t>
      5. Кеңестің функциялары:</w:t>
      </w:r>
    </w:p>
    <w:bookmarkEnd w:id="13"/>
    <w:bookmarkStart w:name="z17" w:id="14"/>
    <w:p>
      <w:pPr>
        <w:spacing w:after="0"/>
        <w:ind w:left="0"/>
        <w:jc w:val="both"/>
      </w:pPr>
      <w:r>
        <w:rPr>
          <w:rFonts w:ascii="Times New Roman"/>
          <w:b w:val="false"/>
          <w:i w:val="false"/>
          <w:color w:val="000000"/>
          <w:sz w:val="28"/>
        </w:rPr>
        <w:t>
      1) жарғылық мақсаттарды іске асыру үшін бюджеттен тыс қаржы көздерін тарту;</w:t>
      </w:r>
    </w:p>
    <w:bookmarkEnd w:id="14"/>
    <w:bookmarkStart w:name="z18" w:id="15"/>
    <w:p>
      <w:pPr>
        <w:spacing w:after="0"/>
        <w:ind w:left="0"/>
        <w:jc w:val="both"/>
      </w:pPr>
      <w:r>
        <w:rPr>
          <w:rFonts w:ascii="Times New Roman"/>
          <w:b w:val="false"/>
          <w:i w:val="false"/>
          <w:color w:val="000000"/>
          <w:sz w:val="28"/>
        </w:rPr>
        <w:t>
      2) театрға шығармашылық жоспарларын іске асыруға жәрдемдесу;</w:t>
      </w:r>
    </w:p>
    <w:bookmarkEnd w:id="15"/>
    <w:bookmarkStart w:name="z19" w:id="16"/>
    <w:p>
      <w:pPr>
        <w:spacing w:after="0"/>
        <w:ind w:left="0"/>
        <w:jc w:val="both"/>
      </w:pPr>
      <w:r>
        <w:rPr>
          <w:rFonts w:ascii="Times New Roman"/>
          <w:b w:val="false"/>
          <w:i w:val="false"/>
          <w:color w:val="000000"/>
          <w:sz w:val="28"/>
        </w:rPr>
        <w:t>
      3) кәсіби шеберлікті жетілдіруге және әртістік мектепті қалыптастыруға жағдай жасау;</w:t>
      </w:r>
    </w:p>
    <w:bookmarkEnd w:id="16"/>
    <w:bookmarkStart w:name="z20" w:id="17"/>
    <w:p>
      <w:pPr>
        <w:spacing w:after="0"/>
        <w:ind w:left="0"/>
        <w:jc w:val="both"/>
      </w:pPr>
      <w:r>
        <w:rPr>
          <w:rFonts w:ascii="Times New Roman"/>
          <w:b w:val="false"/>
          <w:i w:val="false"/>
          <w:color w:val="000000"/>
          <w:sz w:val="28"/>
        </w:rPr>
        <w:t>
      4) халықаралық жобаларды ұйымдастыруға және іске асыруға жәрдемдесу;</w:t>
      </w:r>
    </w:p>
    <w:bookmarkEnd w:id="17"/>
    <w:bookmarkStart w:name="z21" w:id="18"/>
    <w:p>
      <w:pPr>
        <w:spacing w:after="0"/>
        <w:ind w:left="0"/>
        <w:jc w:val="both"/>
      </w:pPr>
      <w:r>
        <w:rPr>
          <w:rFonts w:ascii="Times New Roman"/>
          <w:b w:val="false"/>
          <w:i w:val="false"/>
          <w:color w:val="000000"/>
          <w:sz w:val="28"/>
        </w:rPr>
        <w:t>
      5) театрдың шығармашыл қызметкерлеріне әлеуметтік қолдау көрсету;</w:t>
      </w:r>
    </w:p>
    <w:bookmarkEnd w:id="18"/>
    <w:bookmarkStart w:name="z22" w:id="19"/>
    <w:p>
      <w:pPr>
        <w:spacing w:after="0"/>
        <w:ind w:left="0"/>
        <w:jc w:val="both"/>
      </w:pPr>
      <w:r>
        <w:rPr>
          <w:rFonts w:ascii="Times New Roman"/>
          <w:b w:val="false"/>
          <w:i w:val="false"/>
          <w:color w:val="000000"/>
          <w:sz w:val="28"/>
        </w:rPr>
        <w:t>
      6) басқару, қаржы және шаруашылық қызмет жүйелерін жетілдіруге жәрдемдесу мәселелері бойынша ұсынымдар әзірлеу болып табылады.</w:t>
      </w:r>
    </w:p>
    <w:bookmarkEnd w:id="19"/>
    <w:bookmarkStart w:name="z23" w:id="20"/>
    <w:p>
      <w:pPr>
        <w:spacing w:after="0"/>
        <w:ind w:left="0"/>
        <w:jc w:val="left"/>
      </w:pPr>
      <w:r>
        <w:rPr>
          <w:rFonts w:ascii="Times New Roman"/>
          <w:b/>
          <w:i w:val="false"/>
          <w:color w:val="000000"/>
        </w:rPr>
        <w:t xml:space="preserve"> 3-тарау. Кеңестің құқықтары</w:t>
      </w:r>
    </w:p>
    <w:bookmarkEnd w:id="20"/>
    <w:bookmarkStart w:name="z24" w:id="21"/>
    <w:p>
      <w:pPr>
        <w:spacing w:after="0"/>
        <w:ind w:left="0"/>
        <w:jc w:val="both"/>
      </w:pPr>
      <w:r>
        <w:rPr>
          <w:rFonts w:ascii="Times New Roman"/>
          <w:b w:val="false"/>
          <w:i w:val="false"/>
          <w:color w:val="000000"/>
          <w:sz w:val="28"/>
        </w:rPr>
        <w:t>
      6. Кеңес Қазақстан Республикасының заңнамасында белгіленген тәртіппен және өз құзыреті шегінде:</w:t>
      </w:r>
    </w:p>
    <w:bookmarkEnd w:id="21"/>
    <w:bookmarkStart w:name="z25" w:id="22"/>
    <w:p>
      <w:pPr>
        <w:spacing w:after="0"/>
        <w:ind w:left="0"/>
        <w:jc w:val="both"/>
      </w:pPr>
      <w:r>
        <w:rPr>
          <w:rFonts w:ascii="Times New Roman"/>
          <w:b w:val="false"/>
          <w:i w:val="false"/>
          <w:color w:val="000000"/>
          <w:sz w:val="28"/>
        </w:rPr>
        <w:t>
      1) театр қызметі мәселелерін талқылауға мемлекеттік органдардың, азаматтық қоғам институттарының өкілдерін тартуға;</w:t>
      </w:r>
    </w:p>
    <w:bookmarkEnd w:id="22"/>
    <w:bookmarkStart w:name="z26" w:id="23"/>
    <w:p>
      <w:pPr>
        <w:spacing w:after="0"/>
        <w:ind w:left="0"/>
        <w:jc w:val="both"/>
      </w:pPr>
      <w:r>
        <w:rPr>
          <w:rFonts w:ascii="Times New Roman"/>
          <w:b w:val="false"/>
          <w:i w:val="false"/>
          <w:color w:val="000000"/>
          <w:sz w:val="28"/>
        </w:rPr>
        <w:t>
      2) Кеңестің құзыретіне жататын мәселелер бойынша кеңес мүшелерін, театр басшылығын отырыстарда тыңдауға;</w:t>
      </w:r>
    </w:p>
    <w:bookmarkEnd w:id="23"/>
    <w:bookmarkStart w:name="z27" w:id="24"/>
    <w:p>
      <w:pPr>
        <w:spacing w:after="0"/>
        <w:ind w:left="0"/>
        <w:jc w:val="both"/>
      </w:pPr>
      <w:r>
        <w:rPr>
          <w:rFonts w:ascii="Times New Roman"/>
          <w:b w:val="false"/>
          <w:i w:val="false"/>
          <w:color w:val="000000"/>
          <w:sz w:val="28"/>
        </w:rPr>
        <w:t>
      3) Кеңес театрдың дамуына бағыттаған бюджеттен тыс қаражаттың пайдаланылуы және кеңес шешімдерінің орындалуы туралы театр басшылығынан есеп сұратуға;</w:t>
      </w:r>
    </w:p>
    <w:bookmarkEnd w:id="24"/>
    <w:bookmarkStart w:name="z28" w:id="25"/>
    <w:p>
      <w:pPr>
        <w:spacing w:after="0"/>
        <w:ind w:left="0"/>
        <w:jc w:val="both"/>
      </w:pPr>
      <w:r>
        <w:rPr>
          <w:rFonts w:ascii="Times New Roman"/>
          <w:b w:val="false"/>
          <w:i w:val="false"/>
          <w:color w:val="000000"/>
          <w:sz w:val="28"/>
        </w:rPr>
        <w:t>
      4) Кеңеске жүктелген міндеттерді жүзеге асыру үшін басқа да құқықтарды жүзеге асыруға құқылы.</w:t>
      </w:r>
    </w:p>
    <w:bookmarkEnd w:id="25"/>
    <w:bookmarkStart w:name="z29" w:id="26"/>
    <w:p>
      <w:pPr>
        <w:spacing w:after="0"/>
        <w:ind w:left="0"/>
        <w:jc w:val="left"/>
      </w:pPr>
      <w:r>
        <w:rPr>
          <w:rFonts w:ascii="Times New Roman"/>
          <w:b/>
          <w:i w:val="false"/>
          <w:color w:val="000000"/>
        </w:rPr>
        <w:t xml:space="preserve"> 4-тарау. Кеңестің қызметін ұйымдастыру</w:t>
      </w:r>
    </w:p>
    <w:bookmarkEnd w:id="26"/>
    <w:bookmarkStart w:name="z30" w:id="27"/>
    <w:p>
      <w:pPr>
        <w:spacing w:after="0"/>
        <w:ind w:left="0"/>
        <w:jc w:val="both"/>
      </w:pPr>
      <w:r>
        <w:rPr>
          <w:rFonts w:ascii="Times New Roman"/>
          <w:b w:val="false"/>
          <w:i w:val="false"/>
          <w:color w:val="000000"/>
          <w:sz w:val="28"/>
        </w:rPr>
        <w:t>
      7. Кеңес отырысында ашық дауыс беру арқылы көпшілік дауыспен сайланған (қайта сайланған) кеңес төрағасы оның жетекшісі болып табылады.</w:t>
      </w:r>
    </w:p>
    <w:bookmarkEnd w:id="27"/>
    <w:bookmarkStart w:name="z31" w:id="28"/>
    <w:p>
      <w:pPr>
        <w:spacing w:after="0"/>
        <w:ind w:left="0"/>
        <w:jc w:val="both"/>
      </w:pPr>
      <w:r>
        <w:rPr>
          <w:rFonts w:ascii="Times New Roman"/>
          <w:b w:val="false"/>
          <w:i w:val="false"/>
          <w:color w:val="000000"/>
          <w:sz w:val="28"/>
        </w:rPr>
        <w:t>
      8. Кеңестің төрағасы болмаған жағдайда оның функцияларын кеңес шешімі бойынша кеңес мүшелерінің бірі жүзеге асырады.</w:t>
      </w:r>
    </w:p>
    <w:bookmarkEnd w:id="28"/>
    <w:bookmarkStart w:name="z32" w:id="29"/>
    <w:p>
      <w:pPr>
        <w:spacing w:after="0"/>
        <w:ind w:left="0"/>
        <w:jc w:val="both"/>
      </w:pPr>
      <w:r>
        <w:rPr>
          <w:rFonts w:ascii="Times New Roman"/>
          <w:b w:val="false"/>
          <w:i w:val="false"/>
          <w:color w:val="000000"/>
          <w:sz w:val="28"/>
        </w:rPr>
        <w:t>
      9. Төраға кеңес атынан әрекет етеді және осы Ережеге сәйкес оның қызметін қамтамасыз етеді.</w:t>
      </w:r>
    </w:p>
    <w:bookmarkEnd w:id="29"/>
    <w:bookmarkStart w:name="z33" w:id="30"/>
    <w:p>
      <w:pPr>
        <w:spacing w:after="0"/>
        <w:ind w:left="0"/>
        <w:jc w:val="both"/>
      </w:pPr>
      <w:r>
        <w:rPr>
          <w:rFonts w:ascii="Times New Roman"/>
          <w:b w:val="false"/>
          <w:i w:val="false"/>
          <w:color w:val="000000"/>
          <w:sz w:val="28"/>
        </w:rPr>
        <w:t>
      10. Кеңестің хатшысы театр жұмыскерлері қатарынан тағайындалады және кеңес мүшесі болып табылмайды.</w:t>
      </w:r>
    </w:p>
    <w:bookmarkEnd w:id="30"/>
    <w:p>
      <w:pPr>
        <w:spacing w:after="0"/>
        <w:ind w:left="0"/>
        <w:jc w:val="both"/>
      </w:pPr>
      <w:r>
        <w:rPr>
          <w:rFonts w:ascii="Times New Roman"/>
          <w:b w:val="false"/>
          <w:i w:val="false"/>
          <w:color w:val="000000"/>
          <w:sz w:val="28"/>
        </w:rPr>
        <w:t>
      Кеңестің хатшысы кеңес отырысына дайындықты, оның өткізілуін, материалдары мен хаттамаларын ресімдеуді қамтамасыз етеді.</w:t>
      </w:r>
    </w:p>
    <w:bookmarkStart w:name="z34" w:id="31"/>
    <w:p>
      <w:pPr>
        <w:spacing w:after="0"/>
        <w:ind w:left="0"/>
        <w:jc w:val="both"/>
      </w:pPr>
      <w:r>
        <w:rPr>
          <w:rFonts w:ascii="Times New Roman"/>
          <w:b w:val="false"/>
          <w:i w:val="false"/>
          <w:color w:val="000000"/>
          <w:sz w:val="28"/>
        </w:rPr>
        <w:t>
      11. Кеңестің төрағасы:</w:t>
      </w:r>
    </w:p>
    <w:bookmarkEnd w:id="31"/>
    <w:bookmarkStart w:name="z35" w:id="32"/>
    <w:p>
      <w:pPr>
        <w:spacing w:after="0"/>
        <w:ind w:left="0"/>
        <w:jc w:val="both"/>
      </w:pPr>
      <w:r>
        <w:rPr>
          <w:rFonts w:ascii="Times New Roman"/>
          <w:b w:val="false"/>
          <w:i w:val="false"/>
          <w:color w:val="000000"/>
          <w:sz w:val="28"/>
        </w:rPr>
        <w:t>
      1) Кеңестің қызметіне жалпы басшылықты жүзеге асырады;</w:t>
      </w:r>
    </w:p>
    <w:bookmarkEnd w:id="32"/>
    <w:bookmarkStart w:name="z36" w:id="33"/>
    <w:p>
      <w:pPr>
        <w:spacing w:after="0"/>
        <w:ind w:left="0"/>
        <w:jc w:val="both"/>
      </w:pPr>
      <w:r>
        <w:rPr>
          <w:rFonts w:ascii="Times New Roman"/>
          <w:b w:val="false"/>
          <w:i w:val="false"/>
          <w:color w:val="000000"/>
          <w:sz w:val="28"/>
        </w:rPr>
        <w:t>
      2) Кеңес отырыстарының өткізілу орны мен уақытын белгілейді;</w:t>
      </w:r>
    </w:p>
    <w:bookmarkEnd w:id="33"/>
    <w:bookmarkStart w:name="z37" w:id="34"/>
    <w:p>
      <w:pPr>
        <w:spacing w:after="0"/>
        <w:ind w:left="0"/>
        <w:jc w:val="both"/>
      </w:pPr>
      <w:r>
        <w:rPr>
          <w:rFonts w:ascii="Times New Roman"/>
          <w:b w:val="false"/>
          <w:i w:val="false"/>
          <w:color w:val="000000"/>
          <w:sz w:val="28"/>
        </w:rPr>
        <w:t>
      3) Кеңес отырыстарында төрағалық етеді;</w:t>
      </w:r>
    </w:p>
    <w:bookmarkEnd w:id="34"/>
    <w:bookmarkStart w:name="z38" w:id="35"/>
    <w:p>
      <w:pPr>
        <w:spacing w:after="0"/>
        <w:ind w:left="0"/>
        <w:jc w:val="both"/>
      </w:pPr>
      <w:r>
        <w:rPr>
          <w:rFonts w:ascii="Times New Roman"/>
          <w:b w:val="false"/>
          <w:i w:val="false"/>
          <w:color w:val="000000"/>
          <w:sz w:val="28"/>
        </w:rPr>
        <w:t>
      4) Кеңес мүшелерінің орындауы үшін міндетті нұсқаулар береді.</w:t>
      </w:r>
    </w:p>
    <w:bookmarkEnd w:id="35"/>
    <w:bookmarkStart w:name="z39" w:id="36"/>
    <w:p>
      <w:pPr>
        <w:spacing w:after="0"/>
        <w:ind w:left="0"/>
        <w:jc w:val="both"/>
      </w:pPr>
      <w:r>
        <w:rPr>
          <w:rFonts w:ascii="Times New Roman"/>
          <w:b w:val="false"/>
          <w:i w:val="false"/>
          <w:color w:val="000000"/>
          <w:sz w:val="28"/>
        </w:rPr>
        <w:t>
      12. Кеңес мүшелері:</w:t>
      </w:r>
    </w:p>
    <w:bookmarkEnd w:id="36"/>
    <w:bookmarkStart w:name="z40" w:id="37"/>
    <w:p>
      <w:pPr>
        <w:spacing w:after="0"/>
        <w:ind w:left="0"/>
        <w:jc w:val="both"/>
      </w:pPr>
      <w:r>
        <w:rPr>
          <w:rFonts w:ascii="Times New Roman"/>
          <w:b w:val="false"/>
          <w:i w:val="false"/>
          <w:color w:val="000000"/>
          <w:sz w:val="28"/>
        </w:rPr>
        <w:t>
      1) Кеңестің жұмыс жоспары, оның отырыстарының күн тәртібі және мәселелерді талқылау тәртібі бойынша ұсыныстар енгізуге;</w:t>
      </w:r>
    </w:p>
    <w:bookmarkEnd w:id="37"/>
    <w:bookmarkStart w:name="z41" w:id="38"/>
    <w:p>
      <w:pPr>
        <w:spacing w:after="0"/>
        <w:ind w:left="0"/>
        <w:jc w:val="both"/>
      </w:pPr>
      <w:r>
        <w:rPr>
          <w:rFonts w:ascii="Times New Roman"/>
          <w:b w:val="false"/>
          <w:i w:val="false"/>
          <w:color w:val="000000"/>
          <w:sz w:val="28"/>
        </w:rPr>
        <w:t>
      2) Кеңес отырыстарының материалдары мен оның шешімі жобаларын дайындауға қатысуға;</w:t>
      </w:r>
    </w:p>
    <w:bookmarkEnd w:id="38"/>
    <w:bookmarkStart w:name="z42" w:id="39"/>
    <w:p>
      <w:pPr>
        <w:spacing w:after="0"/>
        <w:ind w:left="0"/>
        <w:jc w:val="both"/>
      </w:pPr>
      <w:r>
        <w:rPr>
          <w:rFonts w:ascii="Times New Roman"/>
          <w:b w:val="false"/>
          <w:i w:val="false"/>
          <w:color w:val="000000"/>
          <w:sz w:val="28"/>
        </w:rPr>
        <w:t>
      3) Кеңес отырысында қаралатын мәселелерді талқылауға қатысуға құқылы.</w:t>
      </w:r>
    </w:p>
    <w:bookmarkEnd w:id="39"/>
    <w:bookmarkStart w:name="z43" w:id="40"/>
    <w:p>
      <w:pPr>
        <w:spacing w:after="0"/>
        <w:ind w:left="0"/>
        <w:jc w:val="both"/>
      </w:pPr>
      <w:r>
        <w:rPr>
          <w:rFonts w:ascii="Times New Roman"/>
          <w:b w:val="false"/>
          <w:i w:val="false"/>
          <w:color w:val="000000"/>
          <w:sz w:val="28"/>
        </w:rPr>
        <w:t>
      13. Кеңес отырыстары кеңес төрағасы белгілейтін мерзімдерде қажетіне қарай жылына екі реттен сиретпей өткізіледі және хаттамамен рәсімделеді. Кеңестің барлық мүшелері кеңес отырысының өткізілетін орны мен уақыты туралы тиісті түрде хабардар болса және мүшелерінің жалпы санының кемінде үштен екісі қатысса, кеңес отырыстары заңды деп есептеледі. Кеңес мүшелерінің өз өкілеттігін өзге лауазымды тұлғаларға беруіне жол берілмейді.</w:t>
      </w:r>
    </w:p>
    <w:bookmarkEnd w:id="40"/>
    <w:bookmarkStart w:name="z44" w:id="41"/>
    <w:p>
      <w:pPr>
        <w:spacing w:after="0"/>
        <w:ind w:left="0"/>
        <w:jc w:val="both"/>
      </w:pPr>
      <w:r>
        <w:rPr>
          <w:rFonts w:ascii="Times New Roman"/>
          <w:b w:val="false"/>
          <w:i w:val="false"/>
          <w:color w:val="000000"/>
          <w:sz w:val="28"/>
        </w:rPr>
        <w:t>
      14. Кеңес шешімдері кеңес отырысына қатысып отырған мүшелерінің жалпы санының қарапайым көпшілік даусымен немесе кеңес мүшелеріне сауалнама жүргізу арқылы қабылданады. Кеңестің әрбір мүшесі дауыс беру кезінде даусын табыстау құқығынсыз бір дауысқа ие.</w:t>
      </w:r>
    </w:p>
    <w:bookmarkEnd w:id="41"/>
    <w:p>
      <w:pPr>
        <w:spacing w:after="0"/>
        <w:ind w:left="0"/>
        <w:jc w:val="both"/>
      </w:pPr>
      <w:r>
        <w:rPr>
          <w:rFonts w:ascii="Times New Roman"/>
          <w:b w:val="false"/>
          <w:i w:val="false"/>
          <w:color w:val="000000"/>
          <w:sz w:val="28"/>
        </w:rPr>
        <w:t>
      Дауыстар тең болған жағдайда төрағаның даусы шешуші болып табылады.</w:t>
      </w:r>
    </w:p>
    <w:bookmarkStart w:name="z45" w:id="42"/>
    <w:p>
      <w:pPr>
        <w:spacing w:after="0"/>
        <w:ind w:left="0"/>
        <w:jc w:val="both"/>
      </w:pPr>
      <w:r>
        <w:rPr>
          <w:rFonts w:ascii="Times New Roman"/>
          <w:b w:val="false"/>
          <w:i w:val="false"/>
          <w:color w:val="000000"/>
          <w:sz w:val="28"/>
        </w:rPr>
        <w:t>
      15. Кеңестің шешімі отырысқа қатысып отырған кеңестің барлық мүшелері қол қоюға тиіс хаттамамен ресімделеді.</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