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e5465" w14:textId="d2e54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аймақтардың кейбір мәселелері туралы" Қазақстан Республикасы Үкіметінің 2017 жылғы 24 қарашадағы № 772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2 маусымдағы № 366 қаулысы.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Қазақстан Республикасы Үкіметінің 2021 жы</w:t>
      </w:r>
      <w:r>
        <w:rPr>
          <w:rFonts w:ascii="Times New Roman"/>
          <w:b w:val="false"/>
          <w:i w:val="false"/>
          <w:color w:val="000000"/>
          <w:sz w:val="28"/>
          <w:u w:val="single"/>
        </w:rPr>
        <w:t>лғы 2 маусымдағы № 366 қаулысы.</w:t>
      </w:r>
    </w:p>
    <w:bookmarkStart w:name="z0"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"Арнайы экономикалық аймақтардың кейбір мәселелері туралы" Қазақстан Республикасы Үкіметінің 2017 жылғы 24 қарашадағы № 772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"Астана-Технополис" арнайы экономикалық аймағы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"1. АЭА-ның аумағы 736,62 гектарды құрайды және Қазақстан Республикасы аумағының ажырамас бөлiгi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"АЭА қызметінің оны құру мақсаттарына сәйкес келетін басым түрлерінің тізбесін, сондай-ақ көрсетілген тізбеге қызметтің басым түрлерін енгізу тәртібін арнайы экономикалық және индустриялық аймақтарды құру, оның жұмыс істеуі және оны тарату саласындағы мемлекеттік реттеуді жүзеге асыратын уәкілетті мемлекеттік орган мемлекеттік жоспарлау жөніндегі орталық уәкілетті органмен және салық және бюджетке төленетін басқа да міндетті төлемдердің түсуін қамтамасыз ету саласында басшылықты жүзеге асыратын уәкілетті органмен келісу бойынша айқындайды.";</w:t>
      </w:r>
    </w:p>
    <w:bookmarkStart w:name="z5" w:id="3"/>
    <w:p>
      <w:pPr>
        <w:spacing w:after="0"/>
        <w:ind w:left="0"/>
        <w:jc w:val="both"/>
      </w:pPr>
      <w:r>
        <w:rPr>
          <w:rFonts w:ascii="Times New Roman"/>
          <w:b w:val="false"/>
          <w:i w:val="false"/>
          <w:color w:val="000000"/>
          <w:sz w:val="28"/>
        </w:rPr>
        <w:t xml:space="preserve">
      көрсетілген қаулымен бекітілген "Астана – Технополис" арнайы экономикалық аймағы туралы ережеге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 маусымдағы</w:t>
            </w:r>
            <w:r>
              <w:br/>
            </w:r>
            <w:r>
              <w:rPr>
                <w:rFonts w:ascii="Times New Roman"/>
                <w:b w:val="false"/>
                <w:i w:val="false"/>
                <w:color w:val="000000"/>
                <w:sz w:val="20"/>
              </w:rPr>
              <w:t>№ 366 қаулысына</w:t>
            </w:r>
            <w:r>
              <w:br/>
            </w:r>
            <w:r>
              <w:rPr>
                <w:rFonts w:ascii="Times New Roman"/>
                <w:b w:val="false"/>
                <w:i w:val="false"/>
                <w:color w:val="000000"/>
                <w:sz w:val="20"/>
              </w:rPr>
              <w:t>қосымша</w:t>
            </w:r>
            <w:r>
              <w:br/>
            </w:r>
            <w:r>
              <w:rPr>
                <w:rFonts w:ascii="Times New Roman"/>
                <w:b w:val="false"/>
                <w:i w:val="false"/>
                <w:color w:val="000000"/>
                <w:sz w:val="20"/>
              </w:rPr>
              <w:t>"Астана – Технополис"</w:t>
            </w:r>
            <w:r>
              <w:br/>
            </w:r>
            <w:r>
              <w:rPr>
                <w:rFonts w:ascii="Times New Roman"/>
                <w:b w:val="false"/>
                <w:i w:val="false"/>
                <w:color w:val="000000"/>
                <w:sz w:val="20"/>
              </w:rPr>
              <w:t>арнайы экономикалық аймағы</w:t>
            </w:r>
            <w:r>
              <w:br/>
            </w:r>
            <w:r>
              <w:rPr>
                <w:rFonts w:ascii="Times New Roman"/>
                <w:b w:val="false"/>
                <w:i w:val="false"/>
                <w:color w:val="000000"/>
                <w:sz w:val="20"/>
              </w:rPr>
              <w:t>туралы ережеге</w:t>
            </w:r>
            <w:r>
              <w:br/>
            </w: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"Астана – Технополис" арнайы экономикалық аймағы шекарасының жоспары</w:t>
      </w:r>
    </w:p>
    <w:bookmarkEnd w:id="5"/>
    <w:p>
      <w:pPr>
        <w:spacing w:after="0"/>
        <w:ind w:left="0"/>
        <w:jc w:val="left"/>
      </w:pPr>
      <w:r>
        <w:br/>
      </w:r>
    </w:p>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"Астана-Технополис" арнайы экономикалық аймағының аумағы S=736,62 га.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