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1e7a" w14:textId="a361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полигоны жабылуының 30 жылдығына орай арнайы -шараларды өткізу жөніндегі жоспарды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4 маусымдағы № 377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Семей полигоны жабылуының 30 жылдығына орай арнайы іс-шараларды өткізу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 мен ұйымдар (келісу бойынша):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Жоспарда көзделген іс-шаралардың уақтылы орындалуын қамтамасыз етсін;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жарты жылда бір рет жартыжылдықтың соңғы айының 10-күнінен кешіктірмей Қазақстан Республикасының Энергетика министрлігіне Жоспардың орындалу барысы туралы ақпарат берсін.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Энергетика министрлігі жылына екі рет 20 маусымға және 20 желтоқсанға қарай Қазақстан Республикасының Үкіметіне Жоспардың орындалуы туралы жиынтық ақпарат берсін.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Энергетика министрлігіне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полигоны жабылуының 30 жылдығына орай арнайы іс-шараларды өткізу жөніндегі жоспар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3422"/>
        <w:gridCol w:w="1044"/>
        <w:gridCol w:w="4321"/>
        <w:gridCol w:w="1354"/>
        <w:gridCol w:w="850"/>
        <w:gridCol w:w="422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көлемі (мың теңге)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көзі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жарияланатын іс-шаралар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Бағдарламалар, хабарлар, сюжеттер, айдарлар циклын дайындау мен шығаруды ұйымдастыру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бағдарламалар, жаңалықтар, сюжеттер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ЭМ, Шығыс Қазақстан облысының әкімдігі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полигоны жабылуының 30 жылдығына арналған деректі фильмдерді көрсету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деректі фильмдер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ЭМ, Павлодар облысы мен Алматы қаласы әкімдіктері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желтоқсан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полигоны жабылуының 30 жылдығын жоспарлы насихаттау бойынша республикалық және өңірлік баспа және электрондық бұқаралық ақпарат құралдарында толық іргелі мақалалар (сұхбаттар) шығару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мақалалар, сұхбат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БҒМ, ЭМ, СІМ, Ақмола, Қостанай, Шығыс Қазақстан облыстарының, Нұр-Сұлтан, Алматы қалаларының әкімдіктері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Кинотеатрларда көрсетілім басталар алдында Семей полигонының жабылуына арналған бейнежазбалар көрсетілімін ұйымдастыру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деректі фильм, бейнероликтер көрсету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қаласының, Алматы облысының әкімдіктері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тамыз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шеңберінде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Білім беру іс-шаралары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полигоны жабылуының 30 жылдығына арналған көрмені ұйымдастыру және өткізу (Қазақстан Республикасы Тәуелсіздігінің 30 жылдығын мерекелеу шеңберінде)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фото-құжаттық, архивтік көрмелер, кітаптар көрмесі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архиві (келісу бойынша), Алматы, Қарағанды, Қызылорда, Павлодар, Түркістан, Шығыс Қазақстан облыстарының, Нұр-Сұлтан қаласының, әкімдіктері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шеңберінде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полигоны жабылуының 30 жылдығына арналған эссе, сурет байқауларын өткізу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байқауларды өткізу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облысының, Нұр-Сұлтан қаласының әкімдіктері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шеңберінде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полигоны-Қазақстанның ядролық қасіреті" атты тақырыптық іс-шаралар, сынып сағаттары, дәрістер өткізу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дәрістер, сынып сағаттары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Ақмола, Жамбыл, Павлодар  облыстарының әкімдіктері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Ұйымдастырушылық-практикалық іс-шаралар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Конференциялар, семинарлар өткізу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ғылыми-теориялық және ғылыми-практикалық конференциялар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ЭМ, ДСМ, Ақтөбе, Қызылорда, Павлодар, Солтүстік Қазақстан, Шығыс Қазақстан облыстарының, Алматы қаласының әкімдіктері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ядролық сынақ полигоны жабылуының 30 жылдығына арналған дөңгелек үстелдер/семинарлар/брифингтер (онлайн-формат / толық формат)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үстелдер/семинарлар/ брифингтер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 Қазақстан Республикасының Тұңғыш Президенті-Елбасының кітапханасы (келісу бойынша), Алматы, Атырау, Қарағанды, Қызылорда, Павлодар, Түркістан, Солтүстік Қазақстан, Шығыс Қазақстан облыстарының, Нұр-Сұлтан қаласының әкімдіктері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тамыз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АҚДМ – Қазақстан Республикасы Ақпарат және қоғамдық даму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 Білім және ғылым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ДСМ – Қазақстан Республикасы Денсаулық сақтау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 Сыртқы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 – Қазақстан Республикасы Энергетика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