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0ca4" w14:textId="cd00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"Тауарларды жою нәтижесінде пайда болған қалдықтарды одан әрі коммерциялық пайдалану үшін жарамсыз деп тану қағидаларын бекіту туралы" Қазақстан Республикасы Үкіметінің 2018 жылғы 28 маусымдағы № 391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маусымдағы № 383 қаулысы. Күші жойылды - Қазақстан Республикасы Үкіметінің 2023 жылғы 2 тамыздағы № 633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02.08.2023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 жою нәтижесінде пайда болған қалдықтарды одан әрі коммерциялық пайдалану үшін жарамсыз деп тану қағидаларын бекіту туралы" Қазақстан Республикасы Үкіметінің 2018 жылғы 28 маусымдағы № 391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Тауарларды жою нәтижесінде пайда болған қалдықтарды одан әрі коммерциялық пайдалану үшін жарамсыз деп тану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Кеден ісі саласындағы уәкілетті орган бекіткен нысан бойынша тауарларды жою актісінде көрсетілген күн тауарларды жою нәтижесінде пайда болған қалдықтарды одан әрі пайдалануға жарамсыз деп тану күні болып танылады.".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