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d2b2" w14:textId="756d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 Президентінің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маусымдағы № 393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 Президенті өкімінің жобасы Қазақстан Республикасы Президентінің қарауына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мынадай өзгерістер енгізілсін: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Президентінің жанындағы Шетелдік инвесторлар кеңесінің дербес құрамында: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Кеңестің құрамына мыналар енгізілсін: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41"/>
        <w:gridCol w:w="11267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Одиль Рено-Бассо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Еуропалық қайта құру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Банкінің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Рональд Джеймс Поллетт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"Дженерал Электрик" компаниясының Ресейдегі/ТМД-дағы президенті және бас атқарушы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Йошинори Катаяма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"Mitsubishi" копрорациясының аға вице-президенті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Ичиро Такахара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"Марубени Корпорейшн" директорлар кеңесінің мүшесі, вице-төрағасы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 Юнчжан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"CNPC" корпорациясының вице-президенті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Подгузов Николай Радиевич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 Даму Банкінің басқарма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Ашок Лаваса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Банкінің жеке сектордағы операциялар және мемлекеттік-жекешелік әріптестік бойынша вице-президенті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Гассет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"МЕТРО АГ" компаниясының бас операциялық директоры, басқарма мүшесі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 Чапман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"ЭксонМобил" корпорациясының аға вице-президенті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Витторио Грилли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"JPMorgan Chase International" инвестициялық банкінің Еуропа - Таяу Шығыс - Африка өңірі бойынша консультативтік кеңесінің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Иан Коулберн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"Делойт" компаниясының ТМД бойынша бас атқарушы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Такаюки Уеда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"Инпекс" корпорациясының президенті және бас атқарушы директоры (келісім бойынша);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кұрамынан: Лоренцо Симонелли, Исао Кано, Шигеру Ямазоэ, Хоу Цицзюн, Андрей Юрьевич Бельянинов, Дивакар Гупта, Филиппе Палацци, Нил Уильям Даффин, доктор Джейкоб Аарон Френкель, Дэвид Крукшэнк шығарылсын.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