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ed3b0" w14:textId="08ed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жергілікті мемлекеттік органдардың және квазимемлекеттік сектор субъектілерінің шығыстарын қысқарту жөніндегі шаралар туралы" Қазақстан Республикасы Президентінің 2020 жылғы 25 мамырдағы № 108 өкіміне толықтыру енгізу туралы" Қазақстан Республикасының Президенті өкімінің жобасы туралы</w:t>
      </w:r>
    </w:p>
    <w:p>
      <w:pPr>
        <w:spacing w:after="0"/>
        <w:ind w:left="0"/>
        <w:jc w:val="both"/>
      </w:pPr>
      <w:r>
        <w:rPr>
          <w:rFonts w:ascii="Times New Roman"/>
          <w:b w:val="false"/>
          <w:i w:val="false"/>
          <w:color w:val="000000"/>
          <w:sz w:val="28"/>
        </w:rPr>
        <w:t>Қазақстан Республикасы Үкіметінің 2021 жылғы 14 маусымдағы № 406 қаулысы.</w:t>
      </w:r>
    </w:p>
    <w:p>
      <w:pPr>
        <w:spacing w:after="0"/>
        <w:ind w:left="0"/>
        <w:jc w:val="both"/>
      </w:pPr>
      <w:bookmarkStart w:name="z1" w:id="0"/>
      <w:r>
        <w:rPr>
          <w:rFonts w:ascii="Times New Roman"/>
          <w:b w:val="false"/>
          <w:i w:val="false"/>
          <w:color w:val="000000"/>
          <w:sz w:val="28"/>
        </w:rPr>
        <w:t>
      Қазақстан Республикасының Үкіметі</w:t>
      </w:r>
      <w:r>
        <w:rPr>
          <w:rFonts w:ascii="Times New Roman"/>
          <w:b/>
          <w:i w:val="false"/>
          <w:color w:val="000000"/>
          <w:sz w:val="28"/>
        </w:rPr>
        <w:t xml:space="preserve"> ҚАУЛЫ ЕТЕДІ:</w:t>
      </w:r>
    </w:p>
    <w:bookmarkEnd w:id="0"/>
    <w:p>
      <w:pPr>
        <w:spacing w:after="0"/>
        <w:ind w:left="0"/>
        <w:jc w:val="both"/>
      </w:pPr>
      <w:r>
        <w:rPr>
          <w:rFonts w:ascii="Times New Roman"/>
          <w:b w:val="false"/>
          <w:i w:val="false"/>
          <w:color w:val="000000"/>
          <w:sz w:val="28"/>
        </w:rPr>
        <w:t>
      "Орталық, жергілікті мемлекеттік органдардың және квазимемлекеттік сектор субъектілерінің шығыстарын қысқарту жөніндегі шаралар туралы" Қазақстан Республикасы Президентінің 2020 жылғы 25 мамырдағы № 108 өкіміне толықтыру енгізу туралы" Қазақстан Республикасының Президенті өкімінің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"Орталық, жергілікті мемлекеттік органдардың және квазимемлекеттік сектор субъектілерінің шығыстарын қысқарту жөніндегі шаралар туралы" Қазақстан Республикасы Президентінің 2020 жылғы 25 мамырдағы № 108 өкіміне толықтыру енгізу туралы</w:t>
      </w:r>
    </w:p>
    <w:bookmarkEnd w:id="1"/>
    <w:bookmarkStart w:name="z3" w:id="2"/>
    <w:p>
      <w:pPr>
        <w:spacing w:after="0"/>
        <w:ind w:left="0"/>
        <w:jc w:val="both"/>
      </w:pPr>
      <w:r>
        <w:rPr>
          <w:rFonts w:ascii="Times New Roman"/>
          <w:b w:val="false"/>
          <w:i w:val="false"/>
          <w:color w:val="000000"/>
          <w:sz w:val="28"/>
        </w:rPr>
        <w:t xml:space="preserve">
      "Орталық, жергілікті мемлекеттік органдардың және квазимемлекеттік сектор субъектілерінің шығыстарын қысқарту жөніндегі шаралар туралы" Қазақстан Республикасы Президентінің 2020 жылғы 25 мамырдағы № 108 </w:t>
      </w:r>
      <w:r>
        <w:rPr>
          <w:rFonts w:ascii="Times New Roman"/>
          <w:b w:val="false"/>
          <w:i w:val="false"/>
          <w:color w:val="000000"/>
          <w:sz w:val="28"/>
        </w:rPr>
        <w:t>өкіміне</w:t>
      </w:r>
      <w:r>
        <w:rPr>
          <w:rFonts w:ascii="Times New Roman"/>
          <w:b w:val="false"/>
          <w:i w:val="false"/>
          <w:color w:val="000000"/>
          <w:sz w:val="28"/>
        </w:rPr>
        <w:t xml:space="preserve"> мынадай толықтыру енгізілсін:</w:t>
      </w:r>
    </w:p>
    <w:bookmarkEnd w:id="2"/>
    <w:bookmarkStart w:name="z4" w:id="3"/>
    <w:p>
      <w:pPr>
        <w:spacing w:after="0"/>
        <w:ind w:left="0"/>
        <w:jc w:val="both"/>
      </w:pPr>
      <w:r>
        <w:rPr>
          <w:rFonts w:ascii="Times New Roman"/>
          <w:b w:val="false"/>
          <w:i w:val="false"/>
          <w:color w:val="000000"/>
          <w:sz w:val="28"/>
        </w:rPr>
        <w:t>
      2-тармақ мынадай мазмұндағы 4) тармақшамен толықтырылсын:</w:t>
      </w:r>
    </w:p>
    <w:bookmarkEnd w:id="3"/>
    <w:p>
      <w:pPr>
        <w:spacing w:after="0"/>
        <w:ind w:left="0"/>
        <w:jc w:val="both"/>
      </w:pPr>
      <w:r>
        <w:rPr>
          <w:rFonts w:ascii="Times New Roman"/>
          <w:b w:val="false"/>
          <w:i w:val="false"/>
          <w:color w:val="000000"/>
          <w:sz w:val="28"/>
        </w:rPr>
        <w:t>
      "4) 1-тармақтың 3) тармақшасының талаптары әкімшілік персоналын қоспағанда, әлеуметтік сала ұйымдарына (білім беру, денсаулық сақтау, мәдениет, дене шынықтыру және спорт) және халыққа қызмет көрсетумен байланысты ұйымдарға ("Азаматтарға арналған үкімет" мемлекеттік корпорациясы" коммерциялық емес акционерлік қоғамы) қолданылмайды.".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