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4f0e" w14:textId="1434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16 маусымдағы № 416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11-2-тармақпен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Мемлекеттік органдардың арнайы мақсаттағы бөлімшелері әскери қызметшісінің және қызметкерінің күні – 9 маусым".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