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abca" w14:textId="532a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Үкiметi мен Америка Құрама Штаттарының Үкіметі арасындағы әуе қатынасы туралы келiсiмді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17 маусымдағы № 417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мен Америка Құрама Штаттарының Үкіметі арасындағы әуе қатынасы туралы келiсiмді ратификациялау туралы" Қазақстан Республикасы Заңының жобасы Қазақстан Республикасы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Үкiметi мен Америка Құрама Штаттарының Үкіметі арасындағы әуе қатынасы туралы келiсiмді ратификациялау туралы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30 желтоқсанда Нұр-Сұлтанда жасалған Қазақстан Республикасының Үкiметi мен Америка Құрама Штаттарының Үкіметі арасындағы әуе қатынасы туралы келiсiм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