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bd3b3" w14:textId="56bd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Ақпарат және қоғамдық даму министрлігі мен Қазақстан Республикасының Цифрлық даму, қорғаныс және аэроғарыш өнеркәсібі министрлігінің кейбір мәселелері туралы" Қазақстан Республикасы Үкіметінің 2019 жылғы 26 наурыздағы № 142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9 шiлдедегi № 472 қаулысы. Күші жойылды - Қазақстан Республикасы Үкіметінің 2023 жылғы 4 қазандағы № 866 қаулысымен</w:t>
      </w:r>
    </w:p>
    <w:p>
      <w:pPr>
        <w:spacing w:after="0"/>
        <w:ind w:left="0"/>
        <w:jc w:val="both"/>
      </w:pPr>
      <w:r>
        <w:rPr>
          <w:rFonts w:ascii="Times New Roman"/>
          <w:b w:val="false"/>
          <w:i w:val="false"/>
          <w:color w:val="ff0000"/>
          <w:sz w:val="28"/>
        </w:rPr>
        <w:t xml:space="preserve">
      Ескерту. Күші жойылды - ҚР Үкіметінің 04.10.2023 </w:t>
      </w:r>
      <w:r>
        <w:rPr>
          <w:rFonts w:ascii="Times New Roman"/>
          <w:b w:val="false"/>
          <w:i w:val="false"/>
          <w:color w:val="ff0000"/>
          <w:sz w:val="28"/>
        </w:rPr>
        <w:t>№ 866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Ақпарат және қоғамдық даму министрлігі мен Қазақстан Республикасының Цифрлық даму, қорғаныс және аэроғарыш өнеркәсібі министрлігінің кейбір мәселелері туралы" Қазақстан Республикасы Үкіметінің 2019 жылғы 26 наурыздағы № 142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Республикасының Ақпарат және қоғамдық даму министрлігінің кейбір мәселелері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"7. Осы қаулы қол қойылған күнінен бастап қолданысқа енгізіледі.";</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Ақпарат және қоғамдық даму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"14. Министрліктің миссиясы:</w:t>
      </w:r>
    </w:p>
    <w:bookmarkEnd w:id="6"/>
    <w:bookmarkStart w:name="z10" w:id="7"/>
    <w:p>
      <w:pPr>
        <w:spacing w:after="0"/>
        <w:ind w:left="0"/>
        <w:jc w:val="both"/>
      </w:pPr>
      <w:r>
        <w:rPr>
          <w:rFonts w:ascii="Times New Roman"/>
          <w:b w:val="false"/>
          <w:i w:val="false"/>
          <w:color w:val="000000"/>
          <w:sz w:val="28"/>
        </w:rPr>
        <w:t>
      бірыңғай ақпараттық кеңістікті дамыту және оның тұрақты жұмыс істеуі мен қауіпсіздігін қамтамасыз ету, сындарлы мемлекеттік-конфессиялық қарым-қатынасты қалыптастыру, тұрақтылықты нығайту, мемлекет пен қоғамдық даму институттары әріптестігінің тиімді жүйесін дамыту, мемлекеттік жастар және отбасы саясатын құру және тиімді іске асыру, қоғамдық сананы жаңғырту саласындағы мемлекеттік саясатты ілгерілету.";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 тармақшасы мынадай редакцияда жазылсын:</w:t>
      </w:r>
    </w:p>
    <w:bookmarkStart w:name="z12" w:id="8"/>
    <w:p>
      <w:pPr>
        <w:spacing w:after="0"/>
        <w:ind w:left="0"/>
        <w:jc w:val="both"/>
      </w:pPr>
      <w:r>
        <w:rPr>
          <w:rFonts w:ascii="Times New Roman"/>
          <w:b w:val="false"/>
          <w:i w:val="false"/>
          <w:color w:val="000000"/>
          <w:sz w:val="28"/>
        </w:rPr>
        <w:t>
      "1) ақпарат, ақпаратқа қол жеткізу, балаларды олардың денсаулығына және дамуына зиян келтіретін ақпараттан қорғау, діни бірлестіктермен өзара іс-қимыл саласында мемлекеттік саясатты қалыптастыруға және іске асыруға қатысу;";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"16. Функциялары:</w:t>
      </w:r>
    </w:p>
    <w:bookmarkEnd w:id="9"/>
    <w:bookmarkStart w:name="z15" w:id="10"/>
    <w:p>
      <w:pPr>
        <w:spacing w:after="0"/>
        <w:ind w:left="0"/>
        <w:jc w:val="both"/>
      </w:pPr>
      <w:r>
        <w:rPr>
          <w:rFonts w:ascii="Times New Roman"/>
          <w:b w:val="false"/>
          <w:i w:val="false"/>
          <w:color w:val="000000"/>
          <w:sz w:val="28"/>
        </w:rPr>
        <w:t xml:space="preserve">
      орталық аппараттың </w:t>
      </w:r>
      <w:r>
        <w:rPr>
          <w:rFonts w:ascii="Times New Roman"/>
          <w:b w:val="false"/>
          <w:i w:val="false"/>
          <w:color w:val="000000"/>
          <w:sz w:val="28"/>
        </w:rPr>
        <w:t>функциялары</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1)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бекіту;</w:t>
      </w:r>
    </w:p>
    <w:bookmarkEnd w:id="11"/>
    <w:bookmarkStart w:name="z17" w:id="12"/>
    <w:p>
      <w:pPr>
        <w:spacing w:after="0"/>
        <w:ind w:left="0"/>
        <w:jc w:val="both"/>
      </w:pPr>
      <w:r>
        <w:rPr>
          <w:rFonts w:ascii="Times New Roman"/>
          <w:b w:val="false"/>
          <w:i w:val="false"/>
          <w:color w:val="000000"/>
          <w:sz w:val="28"/>
        </w:rPr>
        <w:t>
      2) реттелетін салаларда халықаралық ынтымақтастықты жүзеге асыру;</w:t>
      </w:r>
    </w:p>
    <w:bookmarkEnd w:id="12"/>
    <w:bookmarkStart w:name="z18" w:id="13"/>
    <w:p>
      <w:pPr>
        <w:spacing w:after="0"/>
        <w:ind w:left="0"/>
        <w:jc w:val="both"/>
      </w:pPr>
      <w:r>
        <w:rPr>
          <w:rFonts w:ascii="Times New Roman"/>
          <w:b w:val="false"/>
          <w:i w:val="false"/>
          <w:color w:val="000000"/>
          <w:sz w:val="28"/>
        </w:rPr>
        <w:t>
      3) Қазақстан Республикасының заңнамасында белгіленген құзыреті шегінде терроризмге қарсы іс-қимылды жүзеге асыру;</w:t>
      </w:r>
    </w:p>
    <w:bookmarkEnd w:id="13"/>
    <w:bookmarkStart w:name="z19" w:id="14"/>
    <w:p>
      <w:pPr>
        <w:spacing w:after="0"/>
        <w:ind w:left="0"/>
        <w:jc w:val="both"/>
      </w:pPr>
      <w:r>
        <w:rPr>
          <w:rFonts w:ascii="Times New Roman"/>
          <w:b w:val="false"/>
          <w:i w:val="false"/>
          <w:color w:val="000000"/>
          <w:sz w:val="28"/>
        </w:rPr>
        <w:t>
      4) Қазақстан Республикасының заңнамасына сәйкес соттарға талап қою;</w:t>
      </w:r>
    </w:p>
    <w:bookmarkEnd w:id="14"/>
    <w:bookmarkStart w:name="z20" w:id="15"/>
    <w:p>
      <w:pPr>
        <w:spacing w:after="0"/>
        <w:ind w:left="0"/>
        <w:jc w:val="both"/>
      </w:pPr>
      <w:r>
        <w:rPr>
          <w:rFonts w:ascii="Times New Roman"/>
          <w:b w:val="false"/>
          <w:i w:val="false"/>
          <w:color w:val="000000"/>
          <w:sz w:val="28"/>
        </w:rPr>
        <w:t>
      5) реттелетін салаларда кадрларға қажеттілікті айқындау;</w:t>
      </w:r>
    </w:p>
    <w:bookmarkEnd w:id="15"/>
    <w:bookmarkStart w:name="z21" w:id="16"/>
    <w:p>
      <w:pPr>
        <w:spacing w:after="0"/>
        <w:ind w:left="0"/>
        <w:jc w:val="both"/>
      </w:pPr>
      <w:r>
        <w:rPr>
          <w:rFonts w:ascii="Times New Roman"/>
          <w:b w:val="false"/>
          <w:i w:val="false"/>
          <w:color w:val="000000"/>
          <w:sz w:val="28"/>
        </w:rPr>
        <w:t>
      6) Қазақстан Республикасы Үкіметінің шешімі бойынша акциялардың мемлекеттік пакетін (жарғылық капиталдағы қатысу үлестерін) иелену және пайдалану құқығын, сондай-ақ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bookmarkEnd w:id="16"/>
    <w:bookmarkStart w:name="z22" w:id="17"/>
    <w:p>
      <w:pPr>
        <w:spacing w:after="0"/>
        <w:ind w:left="0"/>
        <w:jc w:val="both"/>
      </w:pPr>
      <w:r>
        <w:rPr>
          <w:rFonts w:ascii="Times New Roman"/>
          <w:b w:val="false"/>
          <w:i w:val="false"/>
          <w:color w:val="000000"/>
          <w:sz w:val="28"/>
        </w:rPr>
        <w:t>
      7) Мемлекеттік ақпараттық саясат мәселелері жөніндегі республикалық комиссия туралы ережені және оның құрамын бекіту;</w:t>
      </w:r>
    </w:p>
    <w:bookmarkEnd w:id="17"/>
    <w:bookmarkStart w:name="z23" w:id="18"/>
    <w:p>
      <w:pPr>
        <w:spacing w:after="0"/>
        <w:ind w:left="0"/>
        <w:jc w:val="both"/>
      </w:pPr>
      <w:r>
        <w:rPr>
          <w:rFonts w:ascii="Times New Roman"/>
          <w:b w:val="false"/>
          <w:i w:val="false"/>
          <w:color w:val="000000"/>
          <w:sz w:val="28"/>
        </w:rPr>
        <w:t>
      8) "Тұмар" және "Үркер" ұлттық сыйлықтарын беру тәртібін, олардың ақшалай сыйақы мөлшері мен номинацияларын бекіту;</w:t>
      </w:r>
    </w:p>
    <w:bookmarkEnd w:id="18"/>
    <w:bookmarkStart w:name="z24" w:id="19"/>
    <w:p>
      <w:pPr>
        <w:spacing w:after="0"/>
        <w:ind w:left="0"/>
        <w:jc w:val="both"/>
      </w:pPr>
      <w:r>
        <w:rPr>
          <w:rFonts w:ascii="Times New Roman"/>
          <w:b w:val="false"/>
          <w:i w:val="false"/>
          <w:color w:val="000000"/>
          <w:sz w:val="28"/>
        </w:rPr>
        <w:t>
      9) мемлекеттік ақпараттық саясат мәселелері жөніндегі өңірлік комиссиялар туралы үлгілік ережені бекіту;</w:t>
      </w:r>
    </w:p>
    <w:bookmarkEnd w:id="19"/>
    <w:bookmarkStart w:name="z25" w:id="20"/>
    <w:p>
      <w:pPr>
        <w:spacing w:after="0"/>
        <w:ind w:left="0"/>
        <w:jc w:val="both"/>
      </w:pPr>
      <w:r>
        <w:rPr>
          <w:rFonts w:ascii="Times New Roman"/>
          <w:b w:val="false"/>
          <w:i w:val="false"/>
          <w:color w:val="000000"/>
          <w:sz w:val="28"/>
        </w:rPr>
        <w:t>
      10) денсаулық сақтау және жарнама саласындағы уәкілетті органдармен келісу бойынша, саламатты өмір салтын дәріптеу жөніндегі әлеуметтік жарнаманы қалыптастыру және отандық телеарналарда орналастыру қағидаларын бекіту;</w:t>
      </w:r>
    </w:p>
    <w:bookmarkEnd w:id="20"/>
    <w:bookmarkStart w:name="z26" w:id="21"/>
    <w:p>
      <w:pPr>
        <w:spacing w:after="0"/>
        <w:ind w:left="0"/>
        <w:jc w:val="both"/>
      </w:pPr>
      <w:r>
        <w:rPr>
          <w:rFonts w:ascii="Times New Roman"/>
          <w:b w:val="false"/>
          <w:i w:val="false"/>
          <w:color w:val="000000"/>
          <w:sz w:val="28"/>
        </w:rPr>
        <w:t>
      11) журналистерді аккредиттеу ережесін әзірлеу және бекіту;</w:t>
      </w:r>
    </w:p>
    <w:bookmarkEnd w:id="21"/>
    <w:bookmarkStart w:name="z27" w:id="22"/>
    <w:p>
      <w:pPr>
        <w:spacing w:after="0"/>
        <w:ind w:left="0"/>
        <w:jc w:val="both"/>
      </w:pPr>
      <w:r>
        <w:rPr>
          <w:rFonts w:ascii="Times New Roman"/>
          <w:b w:val="false"/>
          <w:i w:val="false"/>
          <w:color w:val="000000"/>
          <w:sz w:val="28"/>
        </w:rPr>
        <w:t>
      12) тарихи және (немесе) мәдени құндылығы бар жазбаларды сақтау тәртібін айқындау;</w:t>
      </w:r>
    </w:p>
    <w:bookmarkEnd w:id="22"/>
    <w:bookmarkStart w:name="z28" w:id="23"/>
    <w:p>
      <w:pPr>
        <w:spacing w:after="0"/>
        <w:ind w:left="0"/>
        <w:jc w:val="both"/>
      </w:pPr>
      <w:r>
        <w:rPr>
          <w:rFonts w:ascii="Times New Roman"/>
          <w:b w:val="false"/>
          <w:i w:val="false"/>
          <w:color w:val="000000"/>
          <w:sz w:val="28"/>
        </w:rPr>
        <w:t>
      13) өз құзыреті шегінде телерадио хабарларын тарату саласындағы нормативтік құқықтық және нормативтік техникалық актілерді, оның ішінде телерадио хабарларын тарату қызметтерін көрсету қағидаларын бекіту;</w:t>
      </w:r>
    </w:p>
    <w:bookmarkEnd w:id="23"/>
    <w:bookmarkStart w:name="z29" w:id="24"/>
    <w:p>
      <w:pPr>
        <w:spacing w:after="0"/>
        <w:ind w:left="0"/>
        <w:jc w:val="both"/>
      </w:pPr>
      <w:r>
        <w:rPr>
          <w:rFonts w:ascii="Times New Roman"/>
          <w:b w:val="false"/>
          <w:i w:val="false"/>
          <w:color w:val="000000"/>
          <w:sz w:val="28"/>
        </w:rPr>
        <w:t>
      14) міндетті теле-, радиоарналардың тізбесін қалыптастыру бойынша конкурс өткізу қағидаларын бекіту;</w:t>
      </w:r>
    </w:p>
    <w:bookmarkEnd w:id="24"/>
    <w:bookmarkStart w:name="z30" w:id="25"/>
    <w:p>
      <w:pPr>
        <w:spacing w:after="0"/>
        <w:ind w:left="0"/>
        <w:jc w:val="both"/>
      </w:pPr>
      <w:r>
        <w:rPr>
          <w:rFonts w:ascii="Times New Roman"/>
          <w:b w:val="false"/>
          <w:i w:val="false"/>
          <w:color w:val="000000"/>
          <w:sz w:val="28"/>
        </w:rPr>
        <w:t>
      15) кәсіпкерлік жөніндегі уәкілетті органмен бірлесіп, Қазақстан Республикасының Кәсіпкерлік кодексіне сәйкес тексеру парақтарын, тәуекел дәрежесін бағалау өлшемдерін бекіту;</w:t>
      </w:r>
    </w:p>
    <w:bookmarkEnd w:id="25"/>
    <w:bookmarkStart w:name="z31" w:id="26"/>
    <w:p>
      <w:pPr>
        <w:spacing w:after="0"/>
        <w:ind w:left="0"/>
        <w:jc w:val="both"/>
      </w:pPr>
      <w:r>
        <w:rPr>
          <w:rFonts w:ascii="Times New Roman"/>
          <w:b w:val="false"/>
          <w:i w:val="false"/>
          <w:color w:val="000000"/>
          <w:sz w:val="28"/>
        </w:rPr>
        <w:t>
      16) телерадио хабарларын таратудың ұлттық операторы тарататын еркін қолжетімді теле-, радиоарналардың тізбесін қалыптастыру бойынша конкурс өткізу қағидаларын бекіту;</w:t>
      </w:r>
    </w:p>
    <w:bookmarkEnd w:id="26"/>
    <w:bookmarkStart w:name="z32" w:id="27"/>
    <w:p>
      <w:pPr>
        <w:spacing w:after="0"/>
        <w:ind w:left="0"/>
        <w:jc w:val="both"/>
      </w:pPr>
      <w:r>
        <w:rPr>
          <w:rFonts w:ascii="Times New Roman"/>
          <w:b w:val="false"/>
          <w:i w:val="false"/>
          <w:color w:val="000000"/>
          <w:sz w:val="28"/>
        </w:rPr>
        <w:t>
      17) телерадио хабарларын тарату мақсаттары үшін жиіліктер белдеулерін, радиожиіліктерді (радиожиілік арналарын) бөлу қағидаларын бекіту;</w:t>
      </w:r>
    </w:p>
    <w:bookmarkEnd w:id="27"/>
    <w:bookmarkStart w:name="z33" w:id="28"/>
    <w:p>
      <w:pPr>
        <w:spacing w:after="0"/>
        <w:ind w:left="0"/>
        <w:jc w:val="both"/>
      </w:pPr>
      <w:r>
        <w:rPr>
          <w:rFonts w:ascii="Times New Roman"/>
          <w:b w:val="false"/>
          <w:i w:val="false"/>
          <w:color w:val="000000"/>
          <w:sz w:val="28"/>
        </w:rPr>
        <w:t>
      18) өз құзыреті шегінде телерадио хабарларын тарату саласындағы нормативтік құқықтық және нормативтік техникалық актілерді, оның ішінде телерадио хабарларын тарату жүйелерін техникалық пайдалану қағидаларын, телерадио хабарларын тарату сапасына бақылау жүргізу қағидаларын, теле-, радиокомпаниялардың техникалық құралдарын телерадио хабарларын тарату операторларының желілеріне қосу қағидаларын бекіту;</w:t>
      </w:r>
    </w:p>
    <w:bookmarkEnd w:id="28"/>
    <w:bookmarkStart w:name="z34" w:id="29"/>
    <w:p>
      <w:pPr>
        <w:spacing w:after="0"/>
        <w:ind w:left="0"/>
        <w:jc w:val="both"/>
      </w:pPr>
      <w:r>
        <w:rPr>
          <w:rFonts w:ascii="Times New Roman"/>
          <w:b w:val="false"/>
          <w:i w:val="false"/>
          <w:color w:val="000000"/>
          <w:sz w:val="28"/>
        </w:rPr>
        <w:t>
      19) телерадио хабарларын таратуды дамыту мәселелері жөніндегі комиссияның ережесін және құрамын бекіту;</w:t>
      </w:r>
    </w:p>
    <w:bookmarkEnd w:id="29"/>
    <w:bookmarkStart w:name="z35" w:id="30"/>
    <w:p>
      <w:pPr>
        <w:spacing w:after="0"/>
        <w:ind w:left="0"/>
        <w:jc w:val="both"/>
      </w:pPr>
      <w:r>
        <w:rPr>
          <w:rFonts w:ascii="Times New Roman"/>
          <w:b w:val="false"/>
          <w:i w:val="false"/>
          <w:color w:val="000000"/>
          <w:sz w:val="28"/>
        </w:rPr>
        <w:t>
      20) мерзімді баспасөз басылымдарының міндетті тегін даналарының электрондық архивін қалыптастыру қағидаларын бекіту;</w:t>
      </w:r>
    </w:p>
    <w:bookmarkEnd w:id="30"/>
    <w:bookmarkStart w:name="z36" w:id="31"/>
    <w:p>
      <w:pPr>
        <w:spacing w:after="0"/>
        <w:ind w:left="0"/>
        <w:jc w:val="both"/>
      </w:pPr>
      <w:r>
        <w:rPr>
          <w:rFonts w:ascii="Times New Roman"/>
          <w:b w:val="false"/>
          <w:i w:val="false"/>
          <w:color w:val="000000"/>
          <w:sz w:val="28"/>
        </w:rPr>
        <w:t>
      21) есепке қою үшін өтініш берген шетелдік теле-, радиоарналардың өнімдеріне Қазақстан Республикасының заңнамасына сәйкестігі тұрғысынан сараптама жүргізу қағидаларын бекіту;</w:t>
      </w:r>
    </w:p>
    <w:bookmarkEnd w:id="31"/>
    <w:bookmarkStart w:name="z37" w:id="32"/>
    <w:p>
      <w:pPr>
        <w:spacing w:after="0"/>
        <w:ind w:left="0"/>
        <w:jc w:val="both"/>
      </w:pPr>
      <w:r>
        <w:rPr>
          <w:rFonts w:ascii="Times New Roman"/>
          <w:b w:val="false"/>
          <w:i w:val="false"/>
          <w:color w:val="000000"/>
          <w:sz w:val="28"/>
        </w:rPr>
        <w:t>
      22) телерадио хабарларын тарату сапасының техникалық параметрлерін және телерадио хабарларын тарату сапасының техникалық параметрлерін өлшеу әдістемесін бекіту;</w:t>
      </w:r>
    </w:p>
    <w:bookmarkEnd w:id="32"/>
    <w:bookmarkStart w:name="z38" w:id="33"/>
    <w:p>
      <w:pPr>
        <w:spacing w:after="0"/>
        <w:ind w:left="0"/>
        <w:jc w:val="both"/>
      </w:pPr>
      <w:r>
        <w:rPr>
          <w:rFonts w:ascii="Times New Roman"/>
          <w:b w:val="false"/>
          <w:i w:val="false"/>
          <w:color w:val="000000"/>
          <w:sz w:val="28"/>
        </w:rPr>
        <w:t>
      23) міндетті теле-, радиоарналардың тізбесін бекіту;</w:t>
      </w:r>
    </w:p>
    <w:bookmarkEnd w:id="33"/>
    <w:bookmarkStart w:name="z39" w:id="34"/>
    <w:p>
      <w:pPr>
        <w:spacing w:after="0"/>
        <w:ind w:left="0"/>
        <w:jc w:val="both"/>
      </w:pPr>
      <w:r>
        <w:rPr>
          <w:rFonts w:ascii="Times New Roman"/>
          <w:b w:val="false"/>
          <w:i w:val="false"/>
          <w:color w:val="000000"/>
          <w:sz w:val="28"/>
        </w:rPr>
        <w:t>
      24) ұлттық оператор тарататын еркін қолжетімді теле-, радиоарналардың тізбесін бекіту;</w:t>
      </w:r>
    </w:p>
    <w:bookmarkEnd w:id="34"/>
    <w:bookmarkStart w:name="z40" w:id="35"/>
    <w:p>
      <w:pPr>
        <w:spacing w:after="0"/>
        <w:ind w:left="0"/>
        <w:jc w:val="both"/>
      </w:pPr>
      <w:r>
        <w:rPr>
          <w:rFonts w:ascii="Times New Roman"/>
          <w:b w:val="false"/>
          <w:i w:val="false"/>
          <w:color w:val="000000"/>
          <w:sz w:val="28"/>
        </w:rPr>
        <w:t>
      25) республикалық деңгейдегі бұқаралық ақпарат құралдарында мемлекеттік ақпараттық саясатты жүргізу үшін сатып алынатын көрсетілетін қызметтердің құнын айқындау әдістемесін бекіту;</w:t>
      </w:r>
    </w:p>
    <w:bookmarkEnd w:id="35"/>
    <w:bookmarkStart w:name="z41" w:id="36"/>
    <w:p>
      <w:pPr>
        <w:spacing w:after="0"/>
        <w:ind w:left="0"/>
        <w:jc w:val="both"/>
      </w:pPr>
      <w:r>
        <w:rPr>
          <w:rFonts w:ascii="Times New Roman"/>
          <w:b w:val="false"/>
          <w:i w:val="false"/>
          <w:color w:val="000000"/>
          <w:sz w:val="28"/>
        </w:rPr>
        <w:t>
      26) республикалық және өңірлік деңгейлерде мемлекеттік ақпараттық саясатты жүргізу жөніндегі мемлекеттік тапсырысты орналастыру қағидаларын бекіту;</w:t>
      </w:r>
    </w:p>
    <w:bookmarkEnd w:id="36"/>
    <w:bookmarkStart w:name="z42" w:id="37"/>
    <w:p>
      <w:pPr>
        <w:spacing w:after="0"/>
        <w:ind w:left="0"/>
        <w:jc w:val="both"/>
      </w:pPr>
      <w:r>
        <w:rPr>
          <w:rFonts w:ascii="Times New Roman"/>
          <w:b w:val="false"/>
          <w:i w:val="false"/>
          <w:color w:val="000000"/>
          <w:sz w:val="28"/>
        </w:rPr>
        <w:t>
      27)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әдістемесін бекіту;</w:t>
      </w:r>
    </w:p>
    <w:bookmarkEnd w:id="37"/>
    <w:bookmarkStart w:name="z43" w:id="38"/>
    <w:p>
      <w:pPr>
        <w:spacing w:after="0"/>
        <w:ind w:left="0"/>
        <w:jc w:val="both"/>
      </w:pPr>
      <w:r>
        <w:rPr>
          <w:rFonts w:ascii="Times New Roman"/>
          <w:b w:val="false"/>
          <w:i w:val="false"/>
          <w:color w:val="000000"/>
          <w:sz w:val="28"/>
        </w:rPr>
        <w:t>
      28) бұқаралық ақпарат құралдарымен өзара іс-қимыл жөніндегі уәкілетті тұлға (бөлімше) туралы үлгілік ережені бекіту;</w:t>
      </w:r>
    </w:p>
    <w:bookmarkEnd w:id="38"/>
    <w:bookmarkStart w:name="z44" w:id="39"/>
    <w:p>
      <w:pPr>
        <w:spacing w:after="0"/>
        <w:ind w:left="0"/>
        <w:jc w:val="both"/>
      </w:pPr>
      <w:r>
        <w:rPr>
          <w:rFonts w:ascii="Times New Roman"/>
          <w:b w:val="false"/>
          <w:i w:val="false"/>
          <w:color w:val="000000"/>
          <w:sz w:val="28"/>
        </w:rPr>
        <w:t>
      29) бұқаралық ақпарат құралдарымен өзара іс-қимыл жасау жөніндегі уәкілетті тұлғаның (бөлімшенің) бұқаралық ақпарат құралдары саласындағы уәкілетті органмен өзара іс-қимыл жасау қағидаларын бекіту;</w:t>
      </w:r>
    </w:p>
    <w:bookmarkEnd w:id="39"/>
    <w:bookmarkStart w:name="z45" w:id="40"/>
    <w:p>
      <w:pPr>
        <w:spacing w:after="0"/>
        <w:ind w:left="0"/>
        <w:jc w:val="both"/>
      </w:pPr>
      <w:r>
        <w:rPr>
          <w:rFonts w:ascii="Times New Roman"/>
          <w:b w:val="false"/>
          <w:i w:val="false"/>
          <w:color w:val="000000"/>
          <w:sz w:val="28"/>
        </w:rPr>
        <w:t>
      30) белгілі бір аумақта халықтың тіршілік ету жағдайлары бұзылған кезде бұқаралық ақпарат құралдарына ресми хабарламалар беру қағидаларын бекіту;</w:t>
      </w:r>
    </w:p>
    <w:bookmarkEnd w:id="40"/>
    <w:bookmarkStart w:name="z46" w:id="41"/>
    <w:p>
      <w:pPr>
        <w:spacing w:after="0"/>
        <w:ind w:left="0"/>
        <w:jc w:val="both"/>
      </w:pPr>
      <w:r>
        <w:rPr>
          <w:rFonts w:ascii="Times New Roman"/>
          <w:b w:val="false"/>
          <w:i w:val="false"/>
          <w:color w:val="000000"/>
          <w:sz w:val="28"/>
        </w:rPr>
        <w:t>
      31) цифрлық эфирлік телерадио хабарларын таратуға көшу тәртібі мен мерзімдерін айқындау;</w:t>
      </w:r>
    </w:p>
    <w:bookmarkEnd w:id="41"/>
    <w:bookmarkStart w:name="z47" w:id="42"/>
    <w:p>
      <w:pPr>
        <w:spacing w:after="0"/>
        <w:ind w:left="0"/>
        <w:jc w:val="both"/>
      </w:pPr>
      <w:r>
        <w:rPr>
          <w:rFonts w:ascii="Times New Roman"/>
          <w:b w:val="false"/>
          <w:i w:val="false"/>
          <w:color w:val="000000"/>
          <w:sz w:val="28"/>
        </w:rPr>
        <w:t>
      32) жас ерекшелігіне қарай жіктеудің ақпараттық өнімін беру қағидалары мен әдістемесін бекіту;</w:t>
      </w:r>
    </w:p>
    <w:bookmarkEnd w:id="42"/>
    <w:bookmarkStart w:name="z48" w:id="43"/>
    <w:p>
      <w:pPr>
        <w:spacing w:after="0"/>
        <w:ind w:left="0"/>
        <w:jc w:val="both"/>
      </w:pPr>
      <w:r>
        <w:rPr>
          <w:rFonts w:ascii="Times New Roman"/>
          <w:b w:val="false"/>
          <w:i w:val="false"/>
          <w:color w:val="000000"/>
          <w:sz w:val="28"/>
        </w:rPr>
        <w:t>
      33) жас санатының белгісіне қойылатын талаптарды бекіту;</w:t>
      </w:r>
    </w:p>
    <w:bookmarkEnd w:id="43"/>
    <w:bookmarkStart w:name="z49" w:id="44"/>
    <w:p>
      <w:pPr>
        <w:spacing w:after="0"/>
        <w:ind w:left="0"/>
        <w:jc w:val="both"/>
      </w:pPr>
      <w:r>
        <w:rPr>
          <w:rFonts w:ascii="Times New Roman"/>
          <w:b w:val="false"/>
          <w:i w:val="false"/>
          <w:color w:val="000000"/>
          <w:sz w:val="28"/>
        </w:rPr>
        <w:t>
      34) көпарналы хабар таратуда таралуына байланысты міндетті теле-, радиоарналардың санын айқындау;</w:t>
      </w:r>
    </w:p>
    <w:bookmarkEnd w:id="44"/>
    <w:bookmarkStart w:name="z50" w:id="45"/>
    <w:p>
      <w:pPr>
        <w:spacing w:after="0"/>
        <w:ind w:left="0"/>
        <w:jc w:val="both"/>
      </w:pPr>
      <w:r>
        <w:rPr>
          <w:rFonts w:ascii="Times New Roman"/>
          <w:b w:val="false"/>
          <w:i w:val="false"/>
          <w:color w:val="000000"/>
          <w:sz w:val="28"/>
        </w:rPr>
        <w:t>
      35) Қазақстан Республикасының аумағында таратылатын бұқаралық ақпарат құралдарына мониторинг жүргізу қағидаларын және оны есептеу әдістемесін бекіту;</w:t>
      </w:r>
    </w:p>
    <w:bookmarkEnd w:id="45"/>
    <w:bookmarkStart w:name="z51" w:id="46"/>
    <w:p>
      <w:pPr>
        <w:spacing w:after="0"/>
        <w:ind w:left="0"/>
        <w:jc w:val="both"/>
      </w:pPr>
      <w:r>
        <w:rPr>
          <w:rFonts w:ascii="Times New Roman"/>
          <w:b w:val="false"/>
          <w:i w:val="false"/>
          <w:color w:val="000000"/>
          <w:sz w:val="28"/>
        </w:rPr>
        <w:t>
      36) міндетті теле-, радиоарналарда әлеуметтік жарнаманы қалыптастыру және орналастыру қағидаларын бекіту;</w:t>
      </w:r>
    </w:p>
    <w:bookmarkEnd w:id="46"/>
    <w:bookmarkStart w:name="z52" w:id="47"/>
    <w:p>
      <w:pPr>
        <w:spacing w:after="0"/>
        <w:ind w:left="0"/>
        <w:jc w:val="both"/>
      </w:pPr>
      <w:r>
        <w:rPr>
          <w:rFonts w:ascii="Times New Roman"/>
          <w:b w:val="false"/>
          <w:i w:val="false"/>
          <w:color w:val="000000"/>
          <w:sz w:val="28"/>
        </w:rPr>
        <w:t>
      37) Ақпаратқа қол жеткізу мәселелері жөніндегі комиссия туралы ережені әзірлеу;</w:t>
      </w:r>
    </w:p>
    <w:bookmarkEnd w:id="47"/>
    <w:bookmarkStart w:name="z53" w:id="48"/>
    <w:p>
      <w:pPr>
        <w:spacing w:after="0"/>
        <w:ind w:left="0"/>
        <w:jc w:val="both"/>
      </w:pPr>
      <w:r>
        <w:rPr>
          <w:rFonts w:ascii="Times New Roman"/>
          <w:b w:val="false"/>
          <w:i w:val="false"/>
          <w:color w:val="000000"/>
          <w:sz w:val="28"/>
        </w:rPr>
        <w:t>
      38) Ақпаратқа қол жеткізу мәселелері жөніндегі комиссияның жұмысын ұйымдастыру және оның құрамын бекіту;</w:t>
      </w:r>
    </w:p>
    <w:bookmarkEnd w:id="48"/>
    <w:bookmarkStart w:name="z54" w:id="49"/>
    <w:p>
      <w:pPr>
        <w:spacing w:after="0"/>
        <w:ind w:left="0"/>
        <w:jc w:val="both"/>
      </w:pPr>
      <w:r>
        <w:rPr>
          <w:rFonts w:ascii="Times New Roman"/>
          <w:b w:val="false"/>
          <w:i w:val="false"/>
          <w:color w:val="000000"/>
          <w:sz w:val="28"/>
        </w:rPr>
        <w:t>
      39) ақпаратқа қол жеткізу саласындағы мемлекеттік саясатты қалыптастыруды және іске асыруды қамтамасыз ету;</w:t>
      </w:r>
    </w:p>
    <w:bookmarkEnd w:id="49"/>
    <w:bookmarkStart w:name="z55" w:id="50"/>
    <w:p>
      <w:pPr>
        <w:spacing w:after="0"/>
        <w:ind w:left="0"/>
        <w:jc w:val="both"/>
      </w:pPr>
      <w:r>
        <w:rPr>
          <w:rFonts w:ascii="Times New Roman"/>
          <w:b w:val="false"/>
          <w:i w:val="false"/>
          <w:color w:val="000000"/>
          <w:sz w:val="28"/>
        </w:rPr>
        <w:t>
      40) ақпаратқа қол жеткізу саласындағы мемлекеттік органдардың қызметін мониторингтеу мен ведомствоаралық үйлестіруді жүзеге асыру;</w:t>
      </w:r>
    </w:p>
    <w:bookmarkEnd w:id="50"/>
    <w:bookmarkStart w:name="z56" w:id="51"/>
    <w:p>
      <w:pPr>
        <w:spacing w:after="0"/>
        <w:ind w:left="0"/>
        <w:jc w:val="both"/>
      </w:pPr>
      <w:r>
        <w:rPr>
          <w:rFonts w:ascii="Times New Roman"/>
          <w:b w:val="false"/>
          <w:i w:val="false"/>
          <w:color w:val="000000"/>
          <w:sz w:val="28"/>
        </w:rPr>
        <w:t>
      41) ақпарат иеленушілерге ақпаратқа қол жеткізу мәселелері бойынша практикалық және әдістемелік көмек көрсету;</w:t>
      </w:r>
    </w:p>
    <w:bookmarkEnd w:id="51"/>
    <w:bookmarkStart w:name="z57" w:id="52"/>
    <w:p>
      <w:pPr>
        <w:spacing w:after="0"/>
        <w:ind w:left="0"/>
        <w:jc w:val="both"/>
      </w:pPr>
      <w:r>
        <w:rPr>
          <w:rFonts w:ascii="Times New Roman"/>
          <w:b w:val="false"/>
          <w:i w:val="false"/>
          <w:color w:val="000000"/>
          <w:sz w:val="28"/>
        </w:rPr>
        <w:t>
      42) ақпарат иеленушілермен және пайдаланушылармен ақпаратқа қол жеткізу мәселелері бойынша өзара іс-қимыл жасау;</w:t>
      </w:r>
    </w:p>
    <w:bookmarkEnd w:id="52"/>
    <w:bookmarkStart w:name="z58" w:id="53"/>
    <w:p>
      <w:pPr>
        <w:spacing w:after="0"/>
        <w:ind w:left="0"/>
        <w:jc w:val="both"/>
      </w:pPr>
      <w:r>
        <w:rPr>
          <w:rFonts w:ascii="Times New Roman"/>
          <w:b w:val="false"/>
          <w:i w:val="false"/>
          <w:color w:val="000000"/>
          <w:sz w:val="28"/>
        </w:rPr>
        <w:t>
      43) ақпараттандыру саласындағы уәкілетті органмен келісу бойынша ашық деректердің интернет-порталында ақпаратты орналастыру қағидаларын бекіту;</w:t>
      </w:r>
    </w:p>
    <w:bookmarkEnd w:id="53"/>
    <w:bookmarkStart w:name="z59" w:id="54"/>
    <w:p>
      <w:pPr>
        <w:spacing w:after="0"/>
        <w:ind w:left="0"/>
        <w:jc w:val="both"/>
      </w:pPr>
      <w:r>
        <w:rPr>
          <w:rFonts w:ascii="Times New Roman"/>
          <w:b w:val="false"/>
          <w:i w:val="false"/>
          <w:color w:val="000000"/>
          <w:sz w:val="28"/>
        </w:rPr>
        <w:t>
      44) ақпараттандыру саласындағы уәкілетті органмен, мемлекеттік жоспарлау жөніндегі орталық уәкілетті органмен, бюджетті атқару жөніндегі орталық уәкілетті органмен келісу бойынша ашық бюджеттердің интернет-порталында ақпаратты орналастыру және бюджеттік бағдарламалардың жобаларын (бюджеттік бағдарламаларды іске асыру туралы есептерді) жария талқылау қағидаларын бекіту;</w:t>
      </w:r>
    </w:p>
    <w:bookmarkEnd w:id="54"/>
    <w:bookmarkStart w:name="z60" w:id="55"/>
    <w:p>
      <w:pPr>
        <w:spacing w:after="0"/>
        <w:ind w:left="0"/>
        <w:jc w:val="both"/>
      </w:pPr>
      <w:r>
        <w:rPr>
          <w:rFonts w:ascii="Times New Roman"/>
          <w:b w:val="false"/>
          <w:i w:val="false"/>
          <w:color w:val="000000"/>
          <w:sz w:val="28"/>
        </w:rPr>
        <w:t>
      45) Республикалық бюджеттің атқарылуын бақылау жөніндегі есеп комитетімен және ақпараттандыру саласындағы уәкілетті органмен келісу бойынша мемлекеттік органдар қызметінің тиімділігін бағалау интернет-порталында ақпаратты орналастыру қағидаларын бекіту;</w:t>
      </w:r>
    </w:p>
    <w:bookmarkEnd w:id="55"/>
    <w:bookmarkStart w:name="z61" w:id="56"/>
    <w:p>
      <w:pPr>
        <w:spacing w:after="0"/>
        <w:ind w:left="0"/>
        <w:jc w:val="both"/>
      </w:pPr>
      <w:r>
        <w:rPr>
          <w:rFonts w:ascii="Times New Roman"/>
          <w:b w:val="false"/>
          <w:i w:val="false"/>
          <w:color w:val="000000"/>
          <w:sz w:val="28"/>
        </w:rPr>
        <w:t>
      46) ақпараттандыру саласындағы уәкілетті органмен келісу бойынша ашық диалогтың интернет-порталында жұмыс істеу қағидаларын бекіту;</w:t>
      </w:r>
    </w:p>
    <w:bookmarkEnd w:id="56"/>
    <w:bookmarkStart w:name="z62" w:id="57"/>
    <w:p>
      <w:pPr>
        <w:spacing w:after="0"/>
        <w:ind w:left="0"/>
        <w:jc w:val="both"/>
      </w:pPr>
      <w:r>
        <w:rPr>
          <w:rFonts w:ascii="Times New Roman"/>
          <w:b w:val="false"/>
          <w:i w:val="false"/>
          <w:color w:val="000000"/>
          <w:sz w:val="28"/>
        </w:rPr>
        <w:t>
      47) мемлекеттік органдардың ашық деректердің интернет-порталында орналастырылатын ашық деректерінің бірыңғай тізбесін әзірлеу;</w:t>
      </w:r>
    </w:p>
    <w:bookmarkEnd w:id="57"/>
    <w:bookmarkStart w:name="z63" w:id="58"/>
    <w:p>
      <w:pPr>
        <w:spacing w:after="0"/>
        <w:ind w:left="0"/>
        <w:jc w:val="both"/>
      </w:pPr>
      <w:r>
        <w:rPr>
          <w:rFonts w:ascii="Times New Roman"/>
          <w:b w:val="false"/>
          <w:i w:val="false"/>
          <w:color w:val="000000"/>
          <w:sz w:val="28"/>
        </w:rPr>
        <w:t>
      48) ақпаратқа қол жеткізу саласындағы халықаралық ынтымақтастықты жүзеге асыру;</w:t>
      </w:r>
    </w:p>
    <w:bookmarkEnd w:id="58"/>
    <w:bookmarkStart w:name="z64" w:id="59"/>
    <w:p>
      <w:pPr>
        <w:spacing w:after="0"/>
        <w:ind w:left="0"/>
        <w:jc w:val="both"/>
      </w:pPr>
      <w:r>
        <w:rPr>
          <w:rFonts w:ascii="Times New Roman"/>
          <w:b w:val="false"/>
          <w:i w:val="false"/>
          <w:color w:val="000000"/>
          <w:sz w:val="28"/>
        </w:rPr>
        <w:t>
      49) жыл сайын, 1 сәуірден кешіктірмей, Қазақстан Республикасының Үкіметіне Қазақстан Республикасындағы ақпаратқа қол жеткізу саласының жай-күйі туралы жылдық есептің жобасын жіберу;</w:t>
      </w:r>
    </w:p>
    <w:bookmarkEnd w:id="59"/>
    <w:bookmarkStart w:name="z65" w:id="60"/>
    <w:p>
      <w:pPr>
        <w:spacing w:after="0"/>
        <w:ind w:left="0"/>
        <w:jc w:val="both"/>
      </w:pPr>
      <w:r>
        <w:rPr>
          <w:rFonts w:ascii="Times New Roman"/>
          <w:b w:val="false"/>
          <w:i w:val="false"/>
          <w:color w:val="000000"/>
          <w:sz w:val="28"/>
        </w:rPr>
        <w:t>
      50) Қазақстан Республикасында ақпаратқа қол жеткізу саласының жай-күйі туралы жылдық есепті өзінің интернет-ресурсында орналастыру;</w:t>
      </w:r>
    </w:p>
    <w:bookmarkEnd w:id="60"/>
    <w:bookmarkStart w:name="z66" w:id="61"/>
    <w:p>
      <w:pPr>
        <w:spacing w:after="0"/>
        <w:ind w:left="0"/>
        <w:jc w:val="both"/>
      </w:pPr>
      <w:r>
        <w:rPr>
          <w:rFonts w:ascii="Times New Roman"/>
          <w:b w:val="false"/>
          <w:i w:val="false"/>
          <w:color w:val="000000"/>
          <w:sz w:val="28"/>
        </w:rPr>
        <w:t>
      51) көшірме жасауға немесе басып шығаруға жұмсалатын нақты шығындардың мөлшерін және оларды ақпарат иеленушіге төлеу тәртібін, сондай-ақ халықтың әлеуметтік осал топтарын көшірме жасауға немесе басып шығаруға жұмсалатын нақты шығындарды төлеуден босату тәртібін әзірлеу;</w:t>
      </w:r>
    </w:p>
    <w:bookmarkEnd w:id="61"/>
    <w:bookmarkStart w:name="z67" w:id="62"/>
    <w:p>
      <w:pPr>
        <w:spacing w:after="0"/>
        <w:ind w:left="0"/>
        <w:jc w:val="both"/>
      </w:pPr>
      <w:r>
        <w:rPr>
          <w:rFonts w:ascii="Times New Roman"/>
          <w:b w:val="false"/>
          <w:i w:val="false"/>
          <w:color w:val="000000"/>
          <w:sz w:val="28"/>
        </w:rPr>
        <w:t>
      52) жұмылдыру дайындығы мен жұмылдыру саласындағы Қазақстан Республикасының заңдары мен өзге де нормативтік құқықтық актілерінің сақталуын қамтамасыз ету;</w:t>
      </w:r>
    </w:p>
    <w:bookmarkEnd w:id="62"/>
    <w:bookmarkStart w:name="z68" w:id="63"/>
    <w:p>
      <w:pPr>
        <w:spacing w:after="0"/>
        <w:ind w:left="0"/>
        <w:jc w:val="both"/>
      </w:pPr>
      <w:r>
        <w:rPr>
          <w:rFonts w:ascii="Times New Roman"/>
          <w:b w:val="false"/>
          <w:i w:val="false"/>
          <w:color w:val="000000"/>
          <w:sz w:val="28"/>
        </w:rPr>
        <w:t>
      53) азаматтық қорғау саласындағы Қазақстан Республикасының нормативтік құқықтық актілерінің орындалуын қамтамасыз ету;</w:t>
      </w:r>
    </w:p>
    <w:bookmarkEnd w:id="63"/>
    <w:bookmarkStart w:name="z69" w:id="64"/>
    <w:p>
      <w:pPr>
        <w:spacing w:after="0"/>
        <w:ind w:left="0"/>
        <w:jc w:val="both"/>
      </w:pPr>
      <w:r>
        <w:rPr>
          <w:rFonts w:ascii="Times New Roman"/>
          <w:b w:val="false"/>
          <w:i w:val="false"/>
          <w:color w:val="000000"/>
          <w:sz w:val="28"/>
        </w:rPr>
        <w:t>
      54) Министрліктің құзыретіне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bookmarkEnd w:id="64"/>
    <w:bookmarkStart w:name="z70" w:id="65"/>
    <w:p>
      <w:pPr>
        <w:spacing w:after="0"/>
        <w:ind w:left="0"/>
        <w:jc w:val="both"/>
      </w:pPr>
      <w:r>
        <w:rPr>
          <w:rFonts w:ascii="Times New Roman"/>
          <w:b w:val="false"/>
          <w:i w:val="false"/>
          <w:color w:val="000000"/>
          <w:sz w:val="28"/>
        </w:rPr>
        <w:t>
      55) Министрліктің құзыретіне жататын мәселелер бойынша халықаралық ынтымақтастықты жүзеге асыру, сондай-ақ Министрлік реттейтін келісімдерді, меморандумдар мен шарттарды, оның ішінде халықаралық шарттарды әзірлеу және жасасу;</w:t>
      </w:r>
    </w:p>
    <w:bookmarkEnd w:id="65"/>
    <w:bookmarkStart w:name="z71" w:id="66"/>
    <w:p>
      <w:pPr>
        <w:spacing w:after="0"/>
        <w:ind w:left="0"/>
        <w:jc w:val="both"/>
      </w:pPr>
      <w:r>
        <w:rPr>
          <w:rFonts w:ascii="Times New Roman"/>
          <w:b w:val="false"/>
          <w:i w:val="false"/>
          <w:color w:val="000000"/>
          <w:sz w:val="28"/>
        </w:rPr>
        <w:t>
      56) өз құзыреті шегінде ұлттық қауіпсіздікті қамтамасыз ету жөніндегі іс-шараларды жоспарлау және өткізу жөніндегі ведомстволық бағынысты ұйымдардың қызметіне басшылық ету;</w:t>
      </w:r>
    </w:p>
    <w:bookmarkEnd w:id="66"/>
    <w:bookmarkStart w:name="z72" w:id="67"/>
    <w:p>
      <w:pPr>
        <w:spacing w:after="0"/>
        <w:ind w:left="0"/>
        <w:jc w:val="both"/>
      </w:pPr>
      <w:r>
        <w:rPr>
          <w:rFonts w:ascii="Times New Roman"/>
          <w:b w:val="false"/>
          <w:i w:val="false"/>
          <w:color w:val="000000"/>
          <w:sz w:val="28"/>
        </w:rPr>
        <w:t>
      57) ақпарат, мемлекет пен азаматтық қоғамның өзара іс-қимылы, діни қызмет, мемлекеттік жастар және отбасылық саясат, қоғамдық сананы жаңғырту, қайырымдылық, волонтерлік қызмет, медиация, ішкі саяси тұрақтылықты, конфессияаралық және этносаралық келісімді қамтамасыз ету салаларында мемлекеттік саясатты қалыптастыру;</w:t>
      </w:r>
    </w:p>
    <w:bookmarkEnd w:id="67"/>
    <w:bookmarkStart w:name="z73" w:id="68"/>
    <w:p>
      <w:pPr>
        <w:spacing w:after="0"/>
        <w:ind w:left="0"/>
        <w:jc w:val="both"/>
      </w:pPr>
      <w:r>
        <w:rPr>
          <w:rFonts w:ascii="Times New Roman"/>
          <w:b w:val="false"/>
          <w:i w:val="false"/>
          <w:color w:val="000000"/>
          <w:sz w:val="28"/>
        </w:rPr>
        <w:t>
      58) Министрлік реттейтін салаларда жергілікті атқарушы органдарды үйлестіруді және оларға әдістемелік басшылық жасауды жүзеге асыру;</w:t>
      </w:r>
    </w:p>
    <w:bookmarkEnd w:id="68"/>
    <w:bookmarkStart w:name="z74" w:id="69"/>
    <w:p>
      <w:pPr>
        <w:spacing w:after="0"/>
        <w:ind w:left="0"/>
        <w:jc w:val="both"/>
      </w:pPr>
      <w:r>
        <w:rPr>
          <w:rFonts w:ascii="Times New Roman"/>
          <w:b w:val="false"/>
          <w:i w:val="false"/>
          <w:color w:val="000000"/>
          <w:sz w:val="28"/>
        </w:rPr>
        <w:t>
      59) Министрліктің құзыретіне жататын мәселелер бойынша саяси партиялармен, қоғамдық бірлестіктермен, коммерциялық емес ұйымдармен, кәсіптік одақтармен және өзге де ұйымдармен өзара іс-қимыл;</w:t>
      </w:r>
    </w:p>
    <w:bookmarkEnd w:id="69"/>
    <w:bookmarkStart w:name="z75" w:id="70"/>
    <w:p>
      <w:pPr>
        <w:spacing w:after="0"/>
        <w:ind w:left="0"/>
        <w:jc w:val="both"/>
      </w:pPr>
      <w:r>
        <w:rPr>
          <w:rFonts w:ascii="Times New Roman"/>
          <w:b w:val="false"/>
          <w:i w:val="false"/>
          <w:color w:val="000000"/>
          <w:sz w:val="28"/>
        </w:rPr>
        <w:t>
      60) Министрлік реттейтін салалардағы нормативтік құқықтық актілерді әзірлеу, келісу және бекіту;</w:t>
      </w:r>
    </w:p>
    <w:bookmarkEnd w:id="70"/>
    <w:bookmarkStart w:name="z76" w:id="71"/>
    <w:p>
      <w:pPr>
        <w:spacing w:after="0"/>
        <w:ind w:left="0"/>
        <w:jc w:val="both"/>
      </w:pPr>
      <w:r>
        <w:rPr>
          <w:rFonts w:ascii="Times New Roman"/>
          <w:b w:val="false"/>
          <w:i w:val="false"/>
          <w:color w:val="000000"/>
          <w:sz w:val="28"/>
        </w:rPr>
        <w:t>
      61) Министрліктің стратегиялық жоспарын бекіту;</w:t>
      </w:r>
    </w:p>
    <w:bookmarkEnd w:id="71"/>
    <w:bookmarkStart w:name="z77" w:id="72"/>
    <w:p>
      <w:pPr>
        <w:spacing w:after="0"/>
        <w:ind w:left="0"/>
        <w:jc w:val="both"/>
      </w:pPr>
      <w:r>
        <w:rPr>
          <w:rFonts w:ascii="Times New Roman"/>
          <w:b w:val="false"/>
          <w:i w:val="false"/>
          <w:color w:val="000000"/>
          <w:sz w:val="28"/>
        </w:rPr>
        <w:t>
      62) Министрліктің құзыретіне жататын мәселелер бойынша стратегиялық және бағдарламалық құжаттарды әзірлеу;</w:t>
      </w:r>
    </w:p>
    <w:bookmarkEnd w:id="72"/>
    <w:bookmarkStart w:name="z78" w:id="73"/>
    <w:p>
      <w:pPr>
        <w:spacing w:after="0"/>
        <w:ind w:left="0"/>
        <w:jc w:val="both"/>
      </w:pPr>
      <w:r>
        <w:rPr>
          <w:rFonts w:ascii="Times New Roman"/>
          <w:b w:val="false"/>
          <w:i w:val="false"/>
          <w:color w:val="000000"/>
          <w:sz w:val="28"/>
        </w:rPr>
        <w:t>
      63) мемлекеттік стратегиялық бағдарламалар мен құжаттарды түсіндіру және ілгерілету бойынша ақпараттық-насихаттау іс-шараларын ұйымдастыру және жүзеге асыру;</w:t>
      </w:r>
    </w:p>
    <w:bookmarkEnd w:id="73"/>
    <w:bookmarkStart w:name="z79" w:id="74"/>
    <w:p>
      <w:pPr>
        <w:spacing w:after="0"/>
        <w:ind w:left="0"/>
        <w:jc w:val="both"/>
      </w:pPr>
      <w:r>
        <w:rPr>
          <w:rFonts w:ascii="Times New Roman"/>
          <w:b w:val="false"/>
          <w:i w:val="false"/>
          <w:color w:val="000000"/>
          <w:sz w:val="28"/>
        </w:rPr>
        <w:t>
      64) біліктілік анықтамалықтарды және басшылардың, мамандардың және Министрлік реттейтін басқа да мемлекеттік ұйымдардың қызметшілері лауазымдарының үлгілік біліктілік сипаттамаларын әзірлеу, бекіту;</w:t>
      </w:r>
    </w:p>
    <w:bookmarkEnd w:id="74"/>
    <w:bookmarkStart w:name="z80" w:id="75"/>
    <w:p>
      <w:pPr>
        <w:spacing w:after="0"/>
        <w:ind w:left="0"/>
        <w:jc w:val="both"/>
      </w:pPr>
      <w:r>
        <w:rPr>
          <w:rFonts w:ascii="Times New Roman"/>
          <w:b w:val="false"/>
          <w:i w:val="false"/>
          <w:color w:val="000000"/>
          <w:sz w:val="28"/>
        </w:rPr>
        <w:t>
      65) "А" корпусының мемлекеттік әкімшілік қызметшілері үшін қызметтік куәлікті беру тәртібін және оның сипаттамасын әзірлеу және бекіту;</w:t>
      </w:r>
    </w:p>
    <w:bookmarkEnd w:id="75"/>
    <w:bookmarkStart w:name="z81" w:id="76"/>
    <w:p>
      <w:pPr>
        <w:spacing w:after="0"/>
        <w:ind w:left="0"/>
        <w:jc w:val="both"/>
      </w:pPr>
      <w:r>
        <w:rPr>
          <w:rFonts w:ascii="Times New Roman"/>
          <w:b w:val="false"/>
          <w:i w:val="false"/>
          <w:color w:val="000000"/>
          <w:sz w:val="28"/>
        </w:rPr>
        <w:t>
      66) Министрліктің мемлекеттік әкімшілік қызметшілерінің қызметін бағалау әдістемесін әзірлеу және бекіту;</w:t>
      </w:r>
    </w:p>
    <w:bookmarkEnd w:id="76"/>
    <w:bookmarkStart w:name="z82" w:id="77"/>
    <w:p>
      <w:pPr>
        <w:spacing w:after="0"/>
        <w:ind w:left="0"/>
        <w:jc w:val="both"/>
      </w:pPr>
      <w:r>
        <w:rPr>
          <w:rFonts w:ascii="Times New Roman"/>
          <w:b w:val="false"/>
          <w:i w:val="false"/>
          <w:color w:val="000000"/>
          <w:sz w:val="28"/>
        </w:rPr>
        <w:t>
      67) Министрлік реттейтін салалардағы мемлекеттік ұйымдардың қызметкерлерін аттестаттау қағидаларын бекіту;</w:t>
      </w:r>
    </w:p>
    <w:bookmarkEnd w:id="77"/>
    <w:bookmarkStart w:name="z83" w:id="78"/>
    <w:p>
      <w:pPr>
        <w:spacing w:after="0"/>
        <w:ind w:left="0"/>
        <w:jc w:val="both"/>
      </w:pPr>
      <w:r>
        <w:rPr>
          <w:rFonts w:ascii="Times New Roman"/>
          <w:b w:val="false"/>
          <w:i w:val="false"/>
          <w:color w:val="000000"/>
          <w:sz w:val="28"/>
        </w:rPr>
        <w:t>
      68) Министрлік реттейтін саладағы мемлекеттік қызметтер көрсету тәртібін айқындайтын заңға тәуелді нормативтік құқықтық актілерді бекіту;</w:t>
      </w:r>
    </w:p>
    <w:bookmarkEnd w:id="78"/>
    <w:bookmarkStart w:name="z84" w:id="79"/>
    <w:p>
      <w:pPr>
        <w:spacing w:after="0"/>
        <w:ind w:left="0"/>
        <w:jc w:val="both"/>
      </w:pPr>
      <w:r>
        <w:rPr>
          <w:rFonts w:ascii="Times New Roman"/>
          <w:b w:val="false"/>
          <w:i w:val="false"/>
          <w:color w:val="000000"/>
          <w:sz w:val="28"/>
        </w:rPr>
        <w:t>
      69) ақпараттандыру саласындағы уәкілетті органмен келісу бойынша Қазақстан Республикасының заңнамасына сәйкес мемлекеттік қызметтер көрсету процесін автоматтандыруды және оңтайландыруды қамтамасыз ету жөніндегі ведомстволардың қызметін үйлестіру;</w:t>
      </w:r>
    </w:p>
    <w:bookmarkEnd w:id="79"/>
    <w:bookmarkStart w:name="z85" w:id="80"/>
    <w:p>
      <w:pPr>
        <w:spacing w:after="0"/>
        <w:ind w:left="0"/>
        <w:jc w:val="both"/>
      </w:pPr>
      <w:r>
        <w:rPr>
          <w:rFonts w:ascii="Times New Roman"/>
          <w:b w:val="false"/>
          <w:i w:val="false"/>
          <w:color w:val="000000"/>
          <w:sz w:val="28"/>
        </w:rPr>
        <w:t>
      70) Министрліктің кадр саясатында гендерлік теңдік қағидаттарының сақталуын қамтамасыз ету;</w:t>
      </w:r>
    </w:p>
    <w:bookmarkEnd w:id="80"/>
    <w:bookmarkStart w:name="z86" w:id="81"/>
    <w:p>
      <w:pPr>
        <w:spacing w:after="0"/>
        <w:ind w:left="0"/>
        <w:jc w:val="both"/>
      </w:pPr>
      <w:r>
        <w:rPr>
          <w:rFonts w:ascii="Times New Roman"/>
          <w:b w:val="false"/>
          <w:i w:val="false"/>
          <w:color w:val="000000"/>
          <w:sz w:val="28"/>
        </w:rPr>
        <w:t>
      71) диаспоралармен жұмысты үйлестіруді және шетелде тұратын отандастар ұйымдарымен өзара іс-қимылды жүзеге асыру;</w:t>
      </w:r>
    </w:p>
    <w:bookmarkEnd w:id="81"/>
    <w:bookmarkStart w:name="z87" w:id="82"/>
    <w:p>
      <w:pPr>
        <w:spacing w:after="0"/>
        <w:ind w:left="0"/>
        <w:jc w:val="both"/>
      </w:pPr>
      <w:r>
        <w:rPr>
          <w:rFonts w:ascii="Times New Roman"/>
          <w:b w:val="false"/>
          <w:i w:val="false"/>
          <w:color w:val="000000"/>
          <w:sz w:val="28"/>
        </w:rPr>
        <w:t>
      72) туристік қызмет саласындағы уәкілетті органмен келісу бойынша діни қажеттіліктерді қанағаттандыруға бағытталған туроператорлық қызметті жүзеге асыру қағидаларын бекіту;</w:t>
      </w:r>
    </w:p>
    <w:bookmarkEnd w:id="82"/>
    <w:bookmarkStart w:name="z88" w:id="83"/>
    <w:p>
      <w:pPr>
        <w:spacing w:after="0"/>
        <w:ind w:left="0"/>
        <w:jc w:val="both"/>
      </w:pPr>
      <w:r>
        <w:rPr>
          <w:rFonts w:ascii="Times New Roman"/>
          <w:b w:val="false"/>
          <w:i w:val="false"/>
          <w:color w:val="000000"/>
          <w:sz w:val="28"/>
        </w:rPr>
        <w:t>
      73) діни әдебиетті және діни мазмұндағы өзге де ақпараттық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бекіту;</w:t>
      </w:r>
    </w:p>
    <w:bookmarkEnd w:id="83"/>
    <w:bookmarkStart w:name="z89" w:id="84"/>
    <w:p>
      <w:pPr>
        <w:spacing w:after="0"/>
        <w:ind w:left="0"/>
        <w:jc w:val="both"/>
      </w:pPr>
      <w:r>
        <w:rPr>
          <w:rFonts w:ascii="Times New Roman"/>
          <w:b w:val="false"/>
          <w:i w:val="false"/>
          <w:color w:val="000000"/>
          <w:sz w:val="28"/>
        </w:rPr>
        <w:t>
      74) мемлекеттік статистика саласындағы уәкілетті органмен келісу бойынша Министрлік саласында реттелетін әкімшілік деректерді жинауға арналған нысандарды бекіту;</w:t>
      </w:r>
    </w:p>
    <w:bookmarkEnd w:id="84"/>
    <w:bookmarkStart w:name="z90" w:id="85"/>
    <w:p>
      <w:pPr>
        <w:spacing w:after="0"/>
        <w:ind w:left="0"/>
        <w:jc w:val="both"/>
      </w:pPr>
      <w:r>
        <w:rPr>
          <w:rFonts w:ascii="Times New Roman"/>
          <w:b w:val="false"/>
          <w:i w:val="false"/>
          <w:color w:val="000000"/>
          <w:sz w:val="28"/>
        </w:rPr>
        <w:t>
      75) өз құзыреті шегінде ұлттық қауіпсіздік жүйесін жетілдіру жөнінде ұсыныстар енгізу, сондай-ақ ұлттық қауіпсіздік саласындағы заңдар мен өзге де нормативтік құқықтық актілердің сақталуын қамтамасыз ету;</w:t>
      </w:r>
    </w:p>
    <w:bookmarkEnd w:id="85"/>
    <w:bookmarkStart w:name="z91" w:id="86"/>
    <w:p>
      <w:pPr>
        <w:spacing w:after="0"/>
        <w:ind w:left="0"/>
        <w:jc w:val="both"/>
      </w:pPr>
      <w:r>
        <w:rPr>
          <w:rFonts w:ascii="Times New Roman"/>
          <w:b w:val="false"/>
          <w:i w:val="false"/>
          <w:color w:val="000000"/>
          <w:sz w:val="28"/>
        </w:rPr>
        <w:t>
      76) халықты ұлттық қауіпсіздіктің жай-күйі және оны қамтамасыз ету жөнінде қабылданатын шаралар туралы хабардар ету, мемлекеттік құпияларды қорғау саласындағы заңнаманы сақтай отырып, насихаттау және қарсы насихаттау қызметін жүргізу;</w:t>
      </w:r>
    </w:p>
    <w:bookmarkEnd w:id="86"/>
    <w:bookmarkStart w:name="z92" w:id="87"/>
    <w:p>
      <w:pPr>
        <w:spacing w:after="0"/>
        <w:ind w:left="0"/>
        <w:jc w:val="both"/>
      </w:pPr>
      <w:r>
        <w:rPr>
          <w:rFonts w:ascii="Times New Roman"/>
          <w:b w:val="false"/>
          <w:i w:val="false"/>
          <w:color w:val="000000"/>
          <w:sz w:val="28"/>
        </w:rPr>
        <w:t>
      77) әрекеті (немесе әрекетсіздігі) Қазақстан Республикасының ұлттық мүдделерін бұзуға, ұлттық қауіпсіздігіне қатер төндіретін лауазымды адамдарды, мемлекеттік қызметшілерді тиісті жауапкершілікке тарту;</w:t>
      </w:r>
    </w:p>
    <w:bookmarkEnd w:id="87"/>
    <w:bookmarkStart w:name="z93" w:id="88"/>
    <w:p>
      <w:pPr>
        <w:spacing w:after="0"/>
        <w:ind w:left="0"/>
        <w:jc w:val="both"/>
      </w:pPr>
      <w:r>
        <w:rPr>
          <w:rFonts w:ascii="Times New Roman"/>
          <w:b w:val="false"/>
          <w:i w:val="false"/>
          <w:color w:val="000000"/>
          <w:sz w:val="28"/>
        </w:rPr>
        <w:t>
      78) мемлекеттік жастар саясатын қалыптастыру және іске асыру;</w:t>
      </w:r>
    </w:p>
    <w:bookmarkEnd w:id="88"/>
    <w:bookmarkStart w:name="z94" w:id="89"/>
    <w:p>
      <w:pPr>
        <w:spacing w:after="0"/>
        <w:ind w:left="0"/>
        <w:jc w:val="both"/>
      </w:pPr>
      <w:r>
        <w:rPr>
          <w:rFonts w:ascii="Times New Roman"/>
          <w:b w:val="false"/>
          <w:i w:val="false"/>
          <w:color w:val="000000"/>
          <w:sz w:val="28"/>
        </w:rPr>
        <w:t>
      79) мемлекеттік жастар саясаты саласында халықаралық ынтымақтастықты жүзеге асыру;</w:t>
      </w:r>
    </w:p>
    <w:bookmarkEnd w:id="89"/>
    <w:bookmarkStart w:name="z95" w:id="90"/>
    <w:p>
      <w:pPr>
        <w:spacing w:after="0"/>
        <w:ind w:left="0"/>
        <w:jc w:val="both"/>
      </w:pPr>
      <w:r>
        <w:rPr>
          <w:rFonts w:ascii="Times New Roman"/>
          <w:b w:val="false"/>
          <w:i w:val="false"/>
          <w:color w:val="000000"/>
          <w:sz w:val="28"/>
        </w:rPr>
        <w:t>
      80) үкіметтік емес ұйымдарға гранттар беру және олардың іске асырылуына мониторингті жүзеге асыру қағидаларын бекіту;</w:t>
      </w:r>
    </w:p>
    <w:bookmarkEnd w:id="90"/>
    <w:bookmarkStart w:name="z96" w:id="91"/>
    <w:p>
      <w:pPr>
        <w:spacing w:after="0"/>
        <w:ind w:left="0"/>
        <w:jc w:val="both"/>
      </w:pPr>
      <w:r>
        <w:rPr>
          <w:rFonts w:ascii="Times New Roman"/>
          <w:b w:val="false"/>
          <w:i w:val="false"/>
          <w:color w:val="000000"/>
          <w:sz w:val="28"/>
        </w:rPr>
        <w:t>
      81) үкіметтік емес ұйымдарға сыйлықақылар беру қағидаларын бекіту;</w:t>
      </w:r>
    </w:p>
    <w:bookmarkEnd w:id="91"/>
    <w:bookmarkStart w:name="z97" w:id="92"/>
    <w:p>
      <w:pPr>
        <w:spacing w:after="0"/>
        <w:ind w:left="0"/>
        <w:jc w:val="both"/>
      </w:pPr>
      <w:r>
        <w:rPr>
          <w:rFonts w:ascii="Times New Roman"/>
          <w:b w:val="false"/>
          <w:i w:val="false"/>
          <w:color w:val="000000"/>
          <w:sz w:val="28"/>
        </w:rPr>
        <w:t>
      82) уәкілетті органның жанынан Үкіметтік емес ұйымдармен өзара іс-қимыл жөніндегі үйлестіру кеңесін құру, оның ережесі мен құрамын бекіту;</w:t>
      </w:r>
    </w:p>
    <w:bookmarkEnd w:id="92"/>
    <w:bookmarkStart w:name="z98" w:id="93"/>
    <w:p>
      <w:pPr>
        <w:spacing w:after="0"/>
        <w:ind w:left="0"/>
        <w:jc w:val="both"/>
      </w:pPr>
      <w:r>
        <w:rPr>
          <w:rFonts w:ascii="Times New Roman"/>
          <w:b w:val="false"/>
          <w:i w:val="false"/>
          <w:color w:val="000000"/>
          <w:sz w:val="28"/>
        </w:rPr>
        <w:t>
      83) мемлекеттік әлеуметтік тапсырыстың нәтижелерін қалыптастыру, іске асыру мониторингі және бағалау қағидаларын бекіту;</w:t>
      </w:r>
    </w:p>
    <w:bookmarkEnd w:id="93"/>
    <w:bookmarkStart w:name="z99" w:id="94"/>
    <w:p>
      <w:pPr>
        <w:spacing w:after="0"/>
        <w:ind w:left="0"/>
        <w:jc w:val="both"/>
      </w:pPr>
      <w:r>
        <w:rPr>
          <w:rFonts w:ascii="Times New Roman"/>
          <w:b w:val="false"/>
          <w:i w:val="false"/>
          <w:color w:val="000000"/>
          <w:sz w:val="28"/>
        </w:rPr>
        <w:t>
      84) мемлекеттік әлеуметтік тапсырыс стандарттарын бекіту;</w:t>
      </w:r>
    </w:p>
    <w:bookmarkEnd w:id="94"/>
    <w:bookmarkStart w:name="z100" w:id="95"/>
    <w:p>
      <w:pPr>
        <w:spacing w:after="0"/>
        <w:ind w:left="0"/>
        <w:jc w:val="both"/>
      </w:pPr>
      <w:r>
        <w:rPr>
          <w:rFonts w:ascii="Times New Roman"/>
          <w:b w:val="false"/>
          <w:i w:val="false"/>
          <w:color w:val="000000"/>
          <w:sz w:val="28"/>
        </w:rPr>
        <w:t>
      85) Үкіметтік емес ұйымдардың дерекқорын қалыптастыру қағидаларын бекіту;</w:t>
      </w:r>
    </w:p>
    <w:bookmarkEnd w:id="95"/>
    <w:bookmarkStart w:name="z101" w:id="96"/>
    <w:p>
      <w:pPr>
        <w:spacing w:after="0"/>
        <w:ind w:left="0"/>
        <w:jc w:val="both"/>
      </w:pPr>
      <w:r>
        <w:rPr>
          <w:rFonts w:ascii="Times New Roman"/>
          <w:b w:val="false"/>
          <w:i w:val="false"/>
          <w:color w:val="000000"/>
          <w:sz w:val="28"/>
        </w:rPr>
        <w:t>
      86) үкіметтік емес ұйымдарды гранттық қаржыландыру саласындағы оператор қызметінің нәтижелері туралы оның есебінің нысанын бекіту;</w:t>
      </w:r>
    </w:p>
    <w:bookmarkEnd w:id="96"/>
    <w:bookmarkStart w:name="z102" w:id="97"/>
    <w:p>
      <w:pPr>
        <w:spacing w:after="0"/>
        <w:ind w:left="0"/>
        <w:jc w:val="both"/>
      </w:pPr>
      <w:r>
        <w:rPr>
          <w:rFonts w:ascii="Times New Roman"/>
          <w:b w:val="false"/>
          <w:i w:val="false"/>
          <w:color w:val="000000"/>
          <w:sz w:val="28"/>
        </w:rPr>
        <w:t>
      87) волонтерлік қызметті есепке алу тізілімін жүргізу жөніндегі үлгі қағидаларды бекіту;</w:t>
      </w:r>
    </w:p>
    <w:bookmarkEnd w:id="97"/>
    <w:bookmarkStart w:name="z103" w:id="98"/>
    <w:p>
      <w:pPr>
        <w:spacing w:after="0"/>
        <w:ind w:left="0"/>
        <w:jc w:val="both"/>
      </w:pPr>
      <w:r>
        <w:rPr>
          <w:rFonts w:ascii="Times New Roman"/>
          <w:b w:val="false"/>
          <w:i w:val="false"/>
          <w:color w:val="000000"/>
          <w:sz w:val="28"/>
        </w:rPr>
        <w:t>
      88) волонтерлік бағдарламаларды (жобаларды) және волонтерлік акцияларды іске асыру мониторингін жүзеге асырудың үлгілік қағидаларын бекіту;</w:t>
      </w:r>
    </w:p>
    <w:bookmarkEnd w:id="98"/>
    <w:bookmarkStart w:name="z104" w:id="99"/>
    <w:p>
      <w:pPr>
        <w:spacing w:after="0"/>
        <w:ind w:left="0"/>
        <w:jc w:val="both"/>
      </w:pPr>
      <w:r>
        <w:rPr>
          <w:rFonts w:ascii="Times New Roman"/>
          <w:b w:val="false"/>
          <w:i w:val="false"/>
          <w:color w:val="000000"/>
          <w:sz w:val="28"/>
        </w:rPr>
        <w:t>
      89) волонтерлік қызмет мониторингін жүзеге асыру қағидаларын бекіту;</w:t>
      </w:r>
    </w:p>
    <w:bookmarkEnd w:id="99"/>
    <w:bookmarkStart w:name="z105" w:id="100"/>
    <w:p>
      <w:pPr>
        <w:spacing w:after="0"/>
        <w:ind w:left="0"/>
        <w:jc w:val="both"/>
      </w:pPr>
      <w:r>
        <w:rPr>
          <w:rFonts w:ascii="Times New Roman"/>
          <w:b w:val="false"/>
          <w:i w:val="false"/>
          <w:color w:val="000000"/>
          <w:sz w:val="28"/>
        </w:rPr>
        <w:t>
      90) жеке кәсіпкерлік субъектілерінің бірлестіктерін және өзге де коммерциялық емес ұйымдарды аккредиттеу;</w:t>
      </w:r>
    </w:p>
    <w:bookmarkEnd w:id="100"/>
    <w:bookmarkStart w:name="z106" w:id="101"/>
    <w:p>
      <w:pPr>
        <w:spacing w:after="0"/>
        <w:ind w:left="0"/>
        <w:jc w:val="both"/>
      </w:pPr>
      <w:r>
        <w:rPr>
          <w:rFonts w:ascii="Times New Roman"/>
          <w:b w:val="false"/>
          <w:i w:val="false"/>
          <w:color w:val="000000"/>
          <w:sz w:val="28"/>
        </w:rPr>
        <w:t>
      91) үкіметтік емес ұйымдарға арналған сыйлықақылар беруді жүзеге асыру;</w:t>
      </w:r>
    </w:p>
    <w:bookmarkEnd w:id="101"/>
    <w:bookmarkStart w:name="z107" w:id="102"/>
    <w:p>
      <w:pPr>
        <w:spacing w:after="0"/>
        <w:ind w:left="0"/>
        <w:jc w:val="both"/>
      </w:pPr>
      <w:r>
        <w:rPr>
          <w:rFonts w:ascii="Times New Roman"/>
          <w:b w:val="false"/>
          <w:i w:val="false"/>
          <w:color w:val="000000"/>
          <w:sz w:val="28"/>
        </w:rPr>
        <w:t>
      92) мемлекеттік құпияларды қамтитын нормативтік құқықтық актілерді қоспағанда, Қазақстан Республикасының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орналастырғаны туралы хабарлама жіберу;</w:t>
      </w:r>
    </w:p>
    <w:bookmarkEnd w:id="102"/>
    <w:bookmarkStart w:name="z108" w:id="103"/>
    <w:p>
      <w:pPr>
        <w:spacing w:after="0"/>
        <w:ind w:left="0"/>
        <w:jc w:val="both"/>
      </w:pPr>
      <w:r>
        <w:rPr>
          <w:rFonts w:ascii="Times New Roman"/>
          <w:b w:val="false"/>
          <w:i w:val="false"/>
          <w:color w:val="000000"/>
          <w:sz w:val="28"/>
        </w:rPr>
        <w:t>
      93) Қазақстан Республикасының қоғамдық кеңестер туралы заңнамасын жетілдіру жөнінде ұсыныстар әзірлеу;</w:t>
      </w:r>
    </w:p>
    <w:bookmarkEnd w:id="103"/>
    <w:bookmarkStart w:name="z109" w:id="104"/>
    <w:p>
      <w:pPr>
        <w:spacing w:after="0"/>
        <w:ind w:left="0"/>
        <w:jc w:val="both"/>
      </w:pPr>
      <w:r>
        <w:rPr>
          <w:rFonts w:ascii="Times New Roman"/>
          <w:b w:val="false"/>
          <w:i w:val="false"/>
          <w:color w:val="000000"/>
          <w:sz w:val="28"/>
        </w:rPr>
        <w:t>
      94) Қоғамдық кеңес туралы үлгілік ережені бекіту;</w:t>
      </w:r>
    </w:p>
    <w:bookmarkEnd w:id="104"/>
    <w:bookmarkStart w:name="z110" w:id="105"/>
    <w:p>
      <w:pPr>
        <w:spacing w:after="0"/>
        <w:ind w:left="0"/>
        <w:jc w:val="both"/>
      </w:pPr>
      <w:r>
        <w:rPr>
          <w:rFonts w:ascii="Times New Roman"/>
          <w:b w:val="false"/>
          <w:i w:val="false"/>
          <w:color w:val="000000"/>
          <w:sz w:val="28"/>
        </w:rPr>
        <w:t>
      95) қоғамдық бақылауды ұйымдастыру мен жүргізу қағидаларын бекіту;</w:t>
      </w:r>
    </w:p>
    <w:bookmarkEnd w:id="105"/>
    <w:bookmarkStart w:name="z111" w:id="106"/>
    <w:p>
      <w:pPr>
        <w:spacing w:after="0"/>
        <w:ind w:left="0"/>
        <w:jc w:val="both"/>
      </w:pPr>
      <w:r>
        <w:rPr>
          <w:rFonts w:ascii="Times New Roman"/>
          <w:b w:val="false"/>
          <w:i w:val="false"/>
          <w:color w:val="000000"/>
          <w:sz w:val="28"/>
        </w:rPr>
        <w:t>
      96) қоғамдық кеңес құру;</w:t>
      </w:r>
    </w:p>
    <w:bookmarkEnd w:id="106"/>
    <w:bookmarkStart w:name="z112" w:id="107"/>
    <w:p>
      <w:pPr>
        <w:spacing w:after="0"/>
        <w:ind w:left="0"/>
        <w:jc w:val="both"/>
      </w:pPr>
      <w:r>
        <w:rPr>
          <w:rFonts w:ascii="Times New Roman"/>
          <w:b w:val="false"/>
          <w:i w:val="false"/>
          <w:color w:val="000000"/>
          <w:sz w:val="28"/>
        </w:rPr>
        <w:t>
      97) қоғамдық кеңестің ұсынымдарын қарау;</w:t>
      </w:r>
    </w:p>
    <w:bookmarkEnd w:id="107"/>
    <w:bookmarkStart w:name="z113" w:id="108"/>
    <w:p>
      <w:pPr>
        <w:spacing w:after="0"/>
        <w:ind w:left="0"/>
        <w:jc w:val="both"/>
      </w:pPr>
      <w:r>
        <w:rPr>
          <w:rFonts w:ascii="Times New Roman"/>
          <w:b w:val="false"/>
          <w:i w:val="false"/>
          <w:color w:val="000000"/>
          <w:sz w:val="28"/>
        </w:rPr>
        <w:t>
      98) қоғамдық кеңесті қалыптастыру жөніндегі жұмыс тобының құрамындағы өкілдіктің дербес құрамын айқындау;</w:t>
      </w:r>
    </w:p>
    <w:bookmarkEnd w:id="108"/>
    <w:bookmarkStart w:name="z114" w:id="109"/>
    <w:p>
      <w:pPr>
        <w:spacing w:after="0"/>
        <w:ind w:left="0"/>
        <w:jc w:val="both"/>
      </w:pPr>
      <w:r>
        <w:rPr>
          <w:rFonts w:ascii="Times New Roman"/>
          <w:b w:val="false"/>
          <w:i w:val="false"/>
          <w:color w:val="000000"/>
          <w:sz w:val="28"/>
        </w:rPr>
        <w:t>
      99) қоғамдық кеңесті қалыптастыру жөніндегі жұмыс тобының құрамын бекіту;</w:t>
      </w:r>
    </w:p>
    <w:bookmarkEnd w:id="109"/>
    <w:bookmarkStart w:name="z115" w:id="110"/>
    <w:p>
      <w:pPr>
        <w:spacing w:after="0"/>
        <w:ind w:left="0"/>
        <w:jc w:val="both"/>
      </w:pPr>
      <w:r>
        <w:rPr>
          <w:rFonts w:ascii="Times New Roman"/>
          <w:b w:val="false"/>
          <w:i w:val="false"/>
          <w:color w:val="000000"/>
          <w:sz w:val="28"/>
        </w:rPr>
        <w:t>
      100) үкіметтік емес ұйымдар үшін гранттар беру жоспарын бекіту;</w:t>
      </w:r>
    </w:p>
    <w:bookmarkEnd w:id="110"/>
    <w:bookmarkStart w:name="z116" w:id="111"/>
    <w:p>
      <w:pPr>
        <w:spacing w:after="0"/>
        <w:ind w:left="0"/>
        <w:jc w:val="both"/>
      </w:pPr>
      <w:r>
        <w:rPr>
          <w:rFonts w:ascii="Times New Roman"/>
          <w:b w:val="false"/>
          <w:i w:val="false"/>
          <w:color w:val="000000"/>
          <w:sz w:val="28"/>
        </w:rPr>
        <w:t>
      101) қоғамдық кеңесті қалыптастыру жөніндегі жұмыс тобының құрамындағы өкілдік;</w:t>
      </w:r>
    </w:p>
    <w:bookmarkEnd w:id="111"/>
    <w:bookmarkStart w:name="z117" w:id="112"/>
    <w:p>
      <w:pPr>
        <w:spacing w:after="0"/>
        <w:ind w:left="0"/>
        <w:jc w:val="both"/>
      </w:pPr>
      <w:r>
        <w:rPr>
          <w:rFonts w:ascii="Times New Roman"/>
          <w:b w:val="false"/>
          <w:i w:val="false"/>
          <w:color w:val="000000"/>
          <w:sz w:val="28"/>
        </w:rPr>
        <w:t>
      102) қоғамдық кеңестің қызметін ұйымдастырушылық қамтамасыз етуді жүзеге асыру;</w:t>
      </w:r>
    </w:p>
    <w:bookmarkEnd w:id="112"/>
    <w:bookmarkStart w:name="z118" w:id="113"/>
    <w:p>
      <w:pPr>
        <w:spacing w:after="0"/>
        <w:ind w:left="0"/>
        <w:jc w:val="both"/>
      </w:pPr>
      <w:r>
        <w:rPr>
          <w:rFonts w:ascii="Times New Roman"/>
          <w:b w:val="false"/>
          <w:i w:val="false"/>
          <w:color w:val="000000"/>
          <w:sz w:val="28"/>
        </w:rPr>
        <w:t>
      103) ақпараттың сапасы мен уақтылы ұсынылуына ішкі бақылау жүргізу;</w:t>
      </w:r>
    </w:p>
    <w:bookmarkEnd w:id="113"/>
    <w:bookmarkStart w:name="z119" w:id="114"/>
    <w:p>
      <w:pPr>
        <w:spacing w:after="0"/>
        <w:ind w:left="0"/>
        <w:jc w:val="both"/>
      </w:pPr>
      <w:r>
        <w:rPr>
          <w:rFonts w:ascii="Times New Roman"/>
          <w:b w:val="false"/>
          <w:i w:val="false"/>
          <w:color w:val="000000"/>
          <w:sz w:val="28"/>
        </w:rPr>
        <w:t>
      104) қоғамдық сананы жаңғырту саласындағы мемлекеттік саясатты үйлестіру;</w:t>
      </w:r>
    </w:p>
    <w:bookmarkEnd w:id="114"/>
    <w:bookmarkStart w:name="z120" w:id="115"/>
    <w:p>
      <w:pPr>
        <w:spacing w:after="0"/>
        <w:ind w:left="0"/>
        <w:jc w:val="both"/>
      </w:pPr>
      <w:r>
        <w:rPr>
          <w:rFonts w:ascii="Times New Roman"/>
          <w:b w:val="false"/>
          <w:i w:val="false"/>
          <w:color w:val="000000"/>
          <w:sz w:val="28"/>
        </w:rPr>
        <w:t>
      105) тиісті аядағы (саладағы) өзін-өзі реттейтін ұйымдардың тізілімін жүргізу;</w:t>
      </w:r>
    </w:p>
    <w:bookmarkEnd w:id="115"/>
    <w:bookmarkStart w:name="z121" w:id="116"/>
    <w:p>
      <w:pPr>
        <w:spacing w:after="0"/>
        <w:ind w:left="0"/>
        <w:jc w:val="both"/>
      </w:pPr>
      <w:r>
        <w:rPr>
          <w:rFonts w:ascii="Times New Roman"/>
          <w:b w:val="false"/>
          <w:i w:val="false"/>
          <w:color w:val="000000"/>
          <w:sz w:val="28"/>
        </w:rPr>
        <w:t>
      106) қоғамдық сананы жаңғырту саласындағы бағдарламалар мен жобаларды іске асыру жөніндегі қызметті үйлестіру;</w:t>
      </w:r>
    </w:p>
    <w:bookmarkEnd w:id="116"/>
    <w:bookmarkStart w:name="z122" w:id="117"/>
    <w:p>
      <w:pPr>
        <w:spacing w:after="0"/>
        <w:ind w:left="0"/>
        <w:jc w:val="both"/>
      </w:pPr>
      <w:r>
        <w:rPr>
          <w:rFonts w:ascii="Times New Roman"/>
          <w:b w:val="false"/>
          <w:i w:val="false"/>
          <w:color w:val="000000"/>
          <w:sz w:val="28"/>
        </w:rPr>
        <w:t>
      107) техникалық реттеу саласындағы уәкілетті органмен келісу бойынша техникалық регламенттерді бекіту, күшін жою, тоқтата тұру, сондай-ақ құзыретіне кіретін мәселелер бойынша техникалық регламенттерге өзгерістер және (немесе) толықтырулар енгізу;</w:t>
      </w:r>
    </w:p>
    <w:bookmarkEnd w:id="117"/>
    <w:bookmarkStart w:name="z123" w:id="118"/>
    <w:p>
      <w:pPr>
        <w:spacing w:after="0"/>
        <w:ind w:left="0"/>
        <w:jc w:val="both"/>
      </w:pPr>
      <w:r>
        <w:rPr>
          <w:rFonts w:ascii="Times New Roman"/>
          <w:b w:val="false"/>
          <w:i w:val="false"/>
          <w:color w:val="000000"/>
          <w:sz w:val="28"/>
        </w:rPr>
        <w:t>
      108) техникалық реттеу саласында сараптамалық кеңестер құру;</w:t>
      </w:r>
    </w:p>
    <w:bookmarkEnd w:id="118"/>
    <w:bookmarkStart w:name="z124" w:id="119"/>
    <w:p>
      <w:pPr>
        <w:spacing w:after="0"/>
        <w:ind w:left="0"/>
        <w:jc w:val="both"/>
      </w:pPr>
      <w:r>
        <w:rPr>
          <w:rFonts w:ascii="Times New Roman"/>
          <w:b w:val="false"/>
          <w:i w:val="false"/>
          <w:color w:val="000000"/>
          <w:sz w:val="28"/>
        </w:rPr>
        <w:t>
      109) техникалық реттеу саласында сараптамалық кеңестердің құрамын және олар туралы ережелерді бекіту;</w:t>
      </w:r>
    </w:p>
    <w:bookmarkEnd w:id="119"/>
    <w:bookmarkStart w:name="z125" w:id="120"/>
    <w:p>
      <w:pPr>
        <w:spacing w:after="0"/>
        <w:ind w:left="0"/>
        <w:jc w:val="both"/>
      </w:pPr>
      <w:r>
        <w:rPr>
          <w:rFonts w:ascii="Times New Roman"/>
          <w:b w:val="false"/>
          <w:i w:val="false"/>
          <w:color w:val="000000"/>
          <w:sz w:val="28"/>
        </w:rPr>
        <w:t>
      110) қоғамдық сананы жаңғырту саласындағы мемлекеттік саясатты іске асыру жөніндегі жобалар мен жоспарларды әзірлеу және Қазақстан Республикасының Үкіметіне және Қазақстан Республикасы Президентінің Әкімшілігіне бекітуге енгізу;</w:t>
      </w:r>
    </w:p>
    <w:bookmarkEnd w:id="120"/>
    <w:bookmarkStart w:name="z126" w:id="121"/>
    <w:p>
      <w:pPr>
        <w:spacing w:after="0"/>
        <w:ind w:left="0"/>
        <w:jc w:val="both"/>
      </w:pPr>
      <w:r>
        <w:rPr>
          <w:rFonts w:ascii="Times New Roman"/>
          <w:b w:val="false"/>
          <w:i w:val="false"/>
          <w:color w:val="000000"/>
          <w:sz w:val="28"/>
        </w:rPr>
        <w:t>
      111) қоғамдық сананы жаңғырту саласындағы қызметті әдістемелік қамтамасыз етуді жүзеге асыру;</w:t>
      </w:r>
    </w:p>
    <w:bookmarkEnd w:id="121"/>
    <w:bookmarkStart w:name="z127" w:id="122"/>
    <w:p>
      <w:pPr>
        <w:spacing w:after="0"/>
        <w:ind w:left="0"/>
        <w:jc w:val="both"/>
      </w:pPr>
      <w:r>
        <w:rPr>
          <w:rFonts w:ascii="Times New Roman"/>
          <w:b w:val="false"/>
          <w:i w:val="false"/>
          <w:color w:val="000000"/>
          <w:sz w:val="28"/>
        </w:rPr>
        <w:t>
      112) қоғамдық сананы жаңғырту саласындағы үрдістерді талдау мен болжауды жүзеге асыру;</w:t>
      </w:r>
    </w:p>
    <w:bookmarkEnd w:id="122"/>
    <w:bookmarkStart w:name="z128" w:id="123"/>
    <w:p>
      <w:pPr>
        <w:spacing w:after="0"/>
        <w:ind w:left="0"/>
        <w:jc w:val="both"/>
      </w:pPr>
      <w:r>
        <w:rPr>
          <w:rFonts w:ascii="Times New Roman"/>
          <w:b w:val="false"/>
          <w:i w:val="false"/>
          <w:color w:val="000000"/>
          <w:sz w:val="28"/>
        </w:rPr>
        <w:t>
      113) қоғамдық сананы жаңғырту саласындағы бағдарламалар мен жобаларды іске асыру мәселелері бойынша түсіндіру жұмыстарын жүзеге асыру;</w:t>
      </w:r>
    </w:p>
    <w:bookmarkEnd w:id="123"/>
    <w:bookmarkStart w:name="z129" w:id="124"/>
    <w:p>
      <w:pPr>
        <w:spacing w:after="0"/>
        <w:ind w:left="0"/>
        <w:jc w:val="both"/>
      </w:pPr>
      <w:r>
        <w:rPr>
          <w:rFonts w:ascii="Times New Roman"/>
          <w:b w:val="false"/>
          <w:i w:val="false"/>
          <w:color w:val="000000"/>
          <w:sz w:val="28"/>
        </w:rPr>
        <w:t>
      114) қоғамдық сананы жаңғырту мәселелері бойынша мемлекеттік әлеуметтік тапсырысты қалыптастыруға және іске асыруға қатысу;</w:t>
      </w:r>
    </w:p>
    <w:bookmarkEnd w:id="124"/>
    <w:bookmarkStart w:name="z130" w:id="125"/>
    <w:p>
      <w:pPr>
        <w:spacing w:after="0"/>
        <w:ind w:left="0"/>
        <w:jc w:val="both"/>
      </w:pPr>
      <w:r>
        <w:rPr>
          <w:rFonts w:ascii="Times New Roman"/>
          <w:b w:val="false"/>
          <w:i w:val="false"/>
          <w:color w:val="000000"/>
          <w:sz w:val="28"/>
        </w:rPr>
        <w:t>
      115) "Рухани жаңғыру" бағдарламасын басқару жөніндегі жобалау офисінің қызметін қамтамасыз ету;</w:t>
      </w:r>
    </w:p>
    <w:bookmarkEnd w:id="125"/>
    <w:bookmarkStart w:name="z131" w:id="126"/>
    <w:p>
      <w:pPr>
        <w:spacing w:after="0"/>
        <w:ind w:left="0"/>
        <w:jc w:val="both"/>
      </w:pPr>
      <w:r>
        <w:rPr>
          <w:rFonts w:ascii="Times New Roman"/>
          <w:b w:val="false"/>
          <w:i w:val="false"/>
          <w:color w:val="000000"/>
          <w:sz w:val="28"/>
        </w:rPr>
        <w:t>
      116) Қазақстан Республикасы Президентінің бес әлеуметтік бастамасын іске асыру барысын мониторингтеу және талдау жөніндегі жұмысты ұйымдастыру және үйлестіру;</w:t>
      </w:r>
    </w:p>
    <w:bookmarkEnd w:id="126"/>
    <w:bookmarkStart w:name="z132" w:id="127"/>
    <w:p>
      <w:pPr>
        <w:spacing w:after="0"/>
        <w:ind w:left="0"/>
        <w:jc w:val="both"/>
      </w:pPr>
      <w:r>
        <w:rPr>
          <w:rFonts w:ascii="Times New Roman"/>
          <w:b w:val="false"/>
          <w:i w:val="false"/>
          <w:color w:val="000000"/>
          <w:sz w:val="28"/>
        </w:rPr>
        <w:t>
      117) мемлекеттік органдар іске асыратын мемлекеттік әлеуметтік тапсырысты Министрліктің интернет-ресурсында орналастыру;</w:t>
      </w:r>
    </w:p>
    <w:bookmarkEnd w:id="127"/>
    <w:bookmarkStart w:name="z133" w:id="128"/>
    <w:p>
      <w:pPr>
        <w:spacing w:after="0"/>
        <w:ind w:left="0"/>
        <w:jc w:val="both"/>
      </w:pPr>
      <w:r>
        <w:rPr>
          <w:rFonts w:ascii="Times New Roman"/>
          <w:b w:val="false"/>
          <w:i w:val="false"/>
          <w:color w:val="000000"/>
          <w:sz w:val="28"/>
        </w:rPr>
        <w:t>
      118) әкімдіктер жанындағы жастар ісі жөніндегі кеңестер туралы үлгілік ережені бекіту;</w:t>
      </w:r>
    </w:p>
    <w:bookmarkEnd w:id="128"/>
    <w:bookmarkStart w:name="z134" w:id="129"/>
    <w:p>
      <w:pPr>
        <w:spacing w:after="0"/>
        <w:ind w:left="0"/>
        <w:jc w:val="both"/>
      </w:pPr>
      <w:r>
        <w:rPr>
          <w:rFonts w:ascii="Times New Roman"/>
          <w:b w:val="false"/>
          <w:i w:val="false"/>
          <w:color w:val="000000"/>
          <w:sz w:val="28"/>
        </w:rPr>
        <w:t>
      119) республикалық жастар форумын өткізу тәртібін және өңірлік жастар форумы туралы үлгілік ережені бекіту;</w:t>
      </w:r>
    </w:p>
    <w:bookmarkEnd w:id="129"/>
    <w:bookmarkStart w:name="z135" w:id="130"/>
    <w:p>
      <w:pPr>
        <w:spacing w:after="0"/>
        <w:ind w:left="0"/>
        <w:jc w:val="both"/>
      </w:pPr>
      <w:r>
        <w:rPr>
          <w:rFonts w:ascii="Times New Roman"/>
          <w:b w:val="false"/>
          <w:i w:val="false"/>
          <w:color w:val="000000"/>
          <w:sz w:val="28"/>
        </w:rPr>
        <w:t>
      120) жастар ресурстық орталықтары туралы үлгілік ережені бекіту;</w:t>
      </w:r>
    </w:p>
    <w:bookmarkEnd w:id="130"/>
    <w:bookmarkStart w:name="z136" w:id="131"/>
    <w:p>
      <w:pPr>
        <w:spacing w:after="0"/>
        <w:ind w:left="0"/>
        <w:jc w:val="both"/>
      </w:pPr>
      <w:r>
        <w:rPr>
          <w:rFonts w:ascii="Times New Roman"/>
          <w:b w:val="false"/>
          <w:i w:val="false"/>
          <w:color w:val="000000"/>
          <w:sz w:val="28"/>
        </w:rPr>
        <w:t>
      121) жұмыс істейтін жастарға сатып алу құқығынсыз жалға берілетін тұрғын үй беру қағидаларын бекіту;</w:t>
      </w:r>
    </w:p>
    <w:bookmarkEnd w:id="131"/>
    <w:bookmarkStart w:name="z137" w:id="132"/>
    <w:p>
      <w:pPr>
        <w:spacing w:after="0"/>
        <w:ind w:left="0"/>
        <w:jc w:val="both"/>
      </w:pPr>
      <w:r>
        <w:rPr>
          <w:rFonts w:ascii="Times New Roman"/>
          <w:b w:val="false"/>
          <w:i w:val="false"/>
          <w:color w:val="000000"/>
          <w:sz w:val="28"/>
        </w:rPr>
        <w:t>
      122) бейбіт жиналыстарда болатын журналист (бұқаралық ақпарат құралы өкілі) қызметінің қағидаларын, журналистің айырым белгілерінің нысандарын бекіту;</w:t>
      </w:r>
    </w:p>
    <w:bookmarkEnd w:id="132"/>
    <w:bookmarkStart w:name="z138" w:id="133"/>
    <w:p>
      <w:pPr>
        <w:spacing w:after="0"/>
        <w:ind w:left="0"/>
        <w:jc w:val="both"/>
      </w:pPr>
      <w:r>
        <w:rPr>
          <w:rFonts w:ascii="Times New Roman"/>
          <w:b w:val="false"/>
          <w:i w:val="false"/>
          <w:color w:val="000000"/>
          <w:sz w:val="28"/>
        </w:rPr>
        <w:t>
      123) бейбіт жиналыстарды ұйымдастырушының айырым белгілерінің нысандарын әзірлеу және бекіту;</w:t>
      </w:r>
    </w:p>
    <w:bookmarkEnd w:id="133"/>
    <w:bookmarkStart w:name="z139" w:id="134"/>
    <w:p>
      <w:pPr>
        <w:spacing w:after="0"/>
        <w:ind w:left="0"/>
        <w:jc w:val="both"/>
      </w:pPr>
      <w:r>
        <w:rPr>
          <w:rFonts w:ascii="Times New Roman"/>
          <w:b w:val="false"/>
          <w:i w:val="false"/>
          <w:color w:val="000000"/>
          <w:sz w:val="28"/>
        </w:rPr>
        <w:t>
      124) "Жыл волонтері" халықаралық сыйлығын беру қағидаларын бекіту;</w:t>
      </w:r>
    </w:p>
    <w:bookmarkEnd w:id="134"/>
    <w:bookmarkStart w:name="z140" w:id="135"/>
    <w:p>
      <w:pPr>
        <w:spacing w:after="0"/>
        <w:ind w:left="0"/>
        <w:jc w:val="both"/>
      </w:pPr>
      <w:r>
        <w:rPr>
          <w:rFonts w:ascii="Times New Roman"/>
          <w:b w:val="false"/>
          <w:i w:val="false"/>
          <w:color w:val="000000"/>
          <w:sz w:val="28"/>
        </w:rPr>
        <w:t>
      125) Қазақстан Республикасының Бас прокуратурасымен келісу бойынша жедел-іздестіру қызметі субъектілерімен және байланыс саласындағы уәкілетті органмен бірлесіп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 жеткізуді тоқтата тұру тәртібін айқындау;</w:t>
      </w:r>
    </w:p>
    <w:bookmarkEnd w:id="135"/>
    <w:bookmarkStart w:name="z141" w:id="136"/>
    <w:p>
      <w:pPr>
        <w:spacing w:after="0"/>
        <w:ind w:left="0"/>
        <w:jc w:val="both"/>
      </w:pPr>
      <w:r>
        <w:rPr>
          <w:rFonts w:ascii="Times New Roman"/>
          <w:b w:val="false"/>
          <w:i w:val="false"/>
          <w:color w:val="000000"/>
          <w:sz w:val="28"/>
        </w:rPr>
        <w:t>
      126) ашық деректер интернет-порталында ақпарат орналастыру;</w:t>
      </w:r>
    </w:p>
    <w:bookmarkEnd w:id="136"/>
    <w:bookmarkStart w:name="z142" w:id="137"/>
    <w:p>
      <w:pPr>
        <w:spacing w:after="0"/>
        <w:ind w:left="0"/>
        <w:jc w:val="both"/>
      </w:pPr>
      <w:r>
        <w:rPr>
          <w:rFonts w:ascii="Times New Roman"/>
          <w:b w:val="false"/>
          <w:i w:val="false"/>
          <w:color w:val="000000"/>
          <w:sz w:val="28"/>
        </w:rPr>
        <w:t>
      127) ашық бюджеттер интернет-порталында ақпарат орналастыру;</w:t>
      </w:r>
    </w:p>
    <w:bookmarkEnd w:id="137"/>
    <w:bookmarkStart w:name="z143" w:id="138"/>
    <w:p>
      <w:pPr>
        <w:spacing w:after="0"/>
        <w:ind w:left="0"/>
        <w:jc w:val="both"/>
      </w:pPr>
      <w:r>
        <w:rPr>
          <w:rFonts w:ascii="Times New Roman"/>
          <w:b w:val="false"/>
          <w:i w:val="false"/>
          <w:color w:val="000000"/>
          <w:sz w:val="28"/>
        </w:rPr>
        <w:t>
      128) ашық нормативтік құқықтық актілер интернет-порталында ақпаратты орналастыру;</w:t>
      </w:r>
    </w:p>
    <w:bookmarkEnd w:id="138"/>
    <w:bookmarkStart w:name="z144" w:id="139"/>
    <w:p>
      <w:pPr>
        <w:spacing w:after="0"/>
        <w:ind w:left="0"/>
        <w:jc w:val="both"/>
      </w:pPr>
      <w:r>
        <w:rPr>
          <w:rFonts w:ascii="Times New Roman"/>
          <w:b w:val="false"/>
          <w:i w:val="false"/>
          <w:color w:val="000000"/>
          <w:sz w:val="28"/>
        </w:rPr>
        <w:t>
      129) Қазақстан Республикасының заңдарында, Қазақстан Республикасы Президентінің және Үкіметінің актілерімен көзделген өзге де функцияларды жүзеге асыру;</w:t>
      </w:r>
    </w:p>
    <w:bookmarkEnd w:id="139"/>
    <w:bookmarkStart w:name="z145" w:id="140"/>
    <w:p>
      <w:pPr>
        <w:spacing w:after="0"/>
        <w:ind w:left="0"/>
        <w:jc w:val="both"/>
      </w:pPr>
      <w:r>
        <w:rPr>
          <w:rFonts w:ascii="Times New Roman"/>
          <w:b w:val="false"/>
          <w:i w:val="false"/>
          <w:color w:val="000000"/>
          <w:sz w:val="28"/>
        </w:rPr>
        <w:t>
      ведомстволардың функциялары:</w:t>
      </w:r>
    </w:p>
    <w:bookmarkEnd w:id="140"/>
    <w:bookmarkStart w:name="z146" w:id="141"/>
    <w:p>
      <w:pPr>
        <w:spacing w:after="0"/>
        <w:ind w:left="0"/>
        <w:jc w:val="both"/>
      </w:pPr>
      <w:r>
        <w:rPr>
          <w:rFonts w:ascii="Times New Roman"/>
          <w:b w:val="false"/>
          <w:i w:val="false"/>
          <w:color w:val="000000"/>
          <w:sz w:val="28"/>
        </w:rPr>
        <w:t>
      1) өз құзыреті шегінде мемлекеттік саясатты іске асыруды қамтамасыз ету;</w:t>
      </w:r>
    </w:p>
    <w:bookmarkEnd w:id="141"/>
    <w:bookmarkStart w:name="z147" w:id="142"/>
    <w:p>
      <w:pPr>
        <w:spacing w:after="0"/>
        <w:ind w:left="0"/>
        <w:jc w:val="both"/>
      </w:pPr>
      <w:r>
        <w:rPr>
          <w:rFonts w:ascii="Times New Roman"/>
          <w:b w:val="false"/>
          <w:i w:val="false"/>
          <w:color w:val="000000"/>
          <w:sz w:val="28"/>
        </w:rPr>
        <w:t>
      2) өз құзыреті шегінде халықаралық ынтымақтастықты жүзеге асыру;</w:t>
      </w:r>
    </w:p>
    <w:bookmarkEnd w:id="142"/>
    <w:bookmarkStart w:name="z148" w:id="143"/>
    <w:p>
      <w:pPr>
        <w:spacing w:after="0"/>
        <w:ind w:left="0"/>
        <w:jc w:val="both"/>
      </w:pPr>
      <w:r>
        <w:rPr>
          <w:rFonts w:ascii="Times New Roman"/>
          <w:b w:val="false"/>
          <w:i w:val="false"/>
          <w:color w:val="000000"/>
          <w:sz w:val="28"/>
        </w:rPr>
        <w:t>
      3) ұлттық қауіпсіздік саласындағы заңдар мен өзге де нормативтік құқықтық актілердің сақталуын қамтамасыз ету;</w:t>
      </w:r>
    </w:p>
    <w:bookmarkEnd w:id="143"/>
    <w:bookmarkStart w:name="z149" w:id="144"/>
    <w:p>
      <w:pPr>
        <w:spacing w:after="0"/>
        <w:ind w:left="0"/>
        <w:jc w:val="both"/>
      </w:pPr>
      <w:r>
        <w:rPr>
          <w:rFonts w:ascii="Times New Roman"/>
          <w:b w:val="false"/>
          <w:i w:val="false"/>
          <w:color w:val="000000"/>
          <w:sz w:val="28"/>
        </w:rPr>
        <w:t>
      4) Қазақстан Республикасының Бірыңғай ақпараттық кеңістігін қалыптастыруды, дамытуды және қауіпсіздігін қамтамасыз етуді, сондай-ақ ақпараттық кеңістіктің қауіпсіздігін қамтамасыз ету жөніндегі қызметті ведомствоаралық үйлестіруді жүзеге асыру;</w:t>
      </w:r>
    </w:p>
    <w:bookmarkEnd w:id="144"/>
    <w:bookmarkStart w:name="z150" w:id="145"/>
    <w:p>
      <w:pPr>
        <w:spacing w:after="0"/>
        <w:ind w:left="0"/>
        <w:jc w:val="both"/>
      </w:pPr>
      <w:r>
        <w:rPr>
          <w:rFonts w:ascii="Times New Roman"/>
          <w:b w:val="false"/>
          <w:i w:val="false"/>
          <w:color w:val="000000"/>
          <w:sz w:val="28"/>
        </w:rPr>
        <w:t>
      5) өз құзыреті шегінде техникалық регламенттер мен ұлттық стандарттарды әзірлеу бойынша жұмыстарды ұйымдастыру;</w:t>
      </w:r>
    </w:p>
    <w:bookmarkEnd w:id="145"/>
    <w:bookmarkStart w:name="z151" w:id="146"/>
    <w:p>
      <w:pPr>
        <w:spacing w:after="0"/>
        <w:ind w:left="0"/>
        <w:jc w:val="both"/>
      </w:pPr>
      <w:r>
        <w:rPr>
          <w:rFonts w:ascii="Times New Roman"/>
          <w:b w:val="false"/>
          <w:i w:val="false"/>
          <w:color w:val="000000"/>
          <w:sz w:val="28"/>
        </w:rPr>
        <w:t>
      6) мерзімді баспасөз басылымдарының міндетті тегін даналарының электрондық архивін қалыптастыру қағидаларын әзірлеу;</w:t>
      </w:r>
    </w:p>
    <w:bookmarkEnd w:id="146"/>
    <w:bookmarkStart w:name="z152" w:id="147"/>
    <w:p>
      <w:pPr>
        <w:spacing w:after="0"/>
        <w:ind w:left="0"/>
        <w:jc w:val="both"/>
      </w:pPr>
      <w:r>
        <w:rPr>
          <w:rFonts w:ascii="Times New Roman"/>
          <w:b w:val="false"/>
          <w:i w:val="false"/>
          <w:color w:val="000000"/>
          <w:sz w:val="28"/>
        </w:rPr>
        <w:t>
      7) "Тұмар" және "Үркер" ұлттық сыйлықтарын беру тәртібін, олардың ақшалай сыйақы мөлшері мен номинацияларын әзірлеу;</w:t>
      </w:r>
    </w:p>
    <w:bookmarkEnd w:id="147"/>
    <w:bookmarkStart w:name="z153" w:id="148"/>
    <w:p>
      <w:pPr>
        <w:spacing w:after="0"/>
        <w:ind w:left="0"/>
        <w:jc w:val="both"/>
      </w:pPr>
      <w:r>
        <w:rPr>
          <w:rFonts w:ascii="Times New Roman"/>
          <w:b w:val="false"/>
          <w:i w:val="false"/>
          <w:color w:val="000000"/>
          <w:sz w:val="28"/>
        </w:rPr>
        <w:t>
      8) есепке қою үшін өтініш берген шетелдік теле-, радиоарналардың өнімдеріне Қазақстан Республикасының заңнамасына сәйкестігі тұрғысынан сараптама жүргізу қағидаларын әзірлеу;</w:t>
      </w:r>
    </w:p>
    <w:bookmarkEnd w:id="148"/>
    <w:bookmarkStart w:name="z154" w:id="149"/>
    <w:p>
      <w:pPr>
        <w:spacing w:after="0"/>
        <w:ind w:left="0"/>
        <w:jc w:val="both"/>
      </w:pPr>
      <w:r>
        <w:rPr>
          <w:rFonts w:ascii="Times New Roman"/>
          <w:b w:val="false"/>
          <w:i w:val="false"/>
          <w:color w:val="000000"/>
          <w:sz w:val="28"/>
        </w:rPr>
        <w:t>
      9) нысаналы индикаторларға, көрсеткіштерге қол жеткізу, Мемлекеттік жоспарлау жүйесі құжаттарының іс-шараларын сапалы және уақтылы орындау жөніндегі жұмысты қамтамасыз ету;</w:t>
      </w:r>
    </w:p>
    <w:bookmarkEnd w:id="149"/>
    <w:bookmarkStart w:name="z155" w:id="150"/>
    <w:p>
      <w:pPr>
        <w:spacing w:after="0"/>
        <w:ind w:left="0"/>
        <w:jc w:val="both"/>
      </w:pPr>
      <w:r>
        <w:rPr>
          <w:rFonts w:ascii="Times New Roman"/>
          <w:b w:val="false"/>
          <w:i w:val="false"/>
          <w:color w:val="000000"/>
          <w:sz w:val="28"/>
        </w:rPr>
        <w:t>
      10) Қазақстан Республикасының бұқаралық ақпарат және телерадио хабарларын тарату туралы заңнамасының сақталуына мемлекеттік бақылау тиімділігінің мониторингін жүргізу;</w:t>
      </w:r>
    </w:p>
    <w:bookmarkEnd w:id="150"/>
    <w:bookmarkStart w:name="z156" w:id="151"/>
    <w:p>
      <w:pPr>
        <w:spacing w:after="0"/>
        <w:ind w:left="0"/>
        <w:jc w:val="both"/>
      </w:pPr>
      <w:r>
        <w:rPr>
          <w:rFonts w:ascii="Times New Roman"/>
          <w:b w:val="false"/>
          <w:i w:val="false"/>
          <w:color w:val="000000"/>
          <w:sz w:val="28"/>
        </w:rPr>
        <w:t>
      11) ақпараттық сүйемелдеу және түсіндіру бағдарламасының жобасын келісу;</w:t>
      </w:r>
    </w:p>
    <w:bookmarkEnd w:id="151"/>
    <w:bookmarkStart w:name="z157" w:id="152"/>
    <w:p>
      <w:pPr>
        <w:spacing w:after="0"/>
        <w:ind w:left="0"/>
        <w:jc w:val="both"/>
      </w:pPr>
      <w:r>
        <w:rPr>
          <w:rFonts w:ascii="Times New Roman"/>
          <w:b w:val="false"/>
          <w:i w:val="false"/>
          <w:color w:val="000000"/>
          <w:sz w:val="28"/>
        </w:rPr>
        <w:t>
      12) мерзімді баспасөз басылымдарының заңнамалық актілерді ресми жариялау құқығын алуға конкурс өткізу қағидаларын әзірлеу;</w:t>
      </w:r>
    </w:p>
    <w:bookmarkEnd w:id="152"/>
    <w:bookmarkStart w:name="z158" w:id="153"/>
    <w:p>
      <w:pPr>
        <w:spacing w:after="0"/>
        <w:ind w:left="0"/>
        <w:jc w:val="both"/>
      </w:pPr>
      <w:r>
        <w:rPr>
          <w:rFonts w:ascii="Times New Roman"/>
          <w:b w:val="false"/>
          <w:i w:val="false"/>
          <w:color w:val="000000"/>
          <w:sz w:val="28"/>
        </w:rPr>
        <w:t>
      13) телерадио хабарларын тарату саласындағы қызметті лицензиялау кезінде қойылатын біліктілік талаптарын және оларға сәйкестікті растайтын құжаттар тізбесін әзірлеу және рұқсаттар және хабарламалар саласындағы уәкілетті органмен келісу;</w:t>
      </w:r>
    </w:p>
    <w:bookmarkEnd w:id="153"/>
    <w:bookmarkStart w:name="z159" w:id="154"/>
    <w:p>
      <w:pPr>
        <w:spacing w:after="0"/>
        <w:ind w:left="0"/>
        <w:jc w:val="both"/>
      </w:pPr>
      <w:r>
        <w:rPr>
          <w:rFonts w:ascii="Times New Roman"/>
          <w:b w:val="false"/>
          <w:i w:val="false"/>
          <w:color w:val="000000"/>
          <w:sz w:val="28"/>
        </w:rPr>
        <w:t>
      14) телерадио хабарларын таратудың ұлттық операторының еркін қолжетімді теле-, радиоарналардың (цифрлық эфирлік және спутниктік телерадио хабарларын тарату, сондай-ақ ұқсас телерадио хабарларын тарату арқылы) таралуын қаржылық қамтамасыз ету бөлігіндегі қызметін үйлестіру;</w:t>
      </w:r>
    </w:p>
    <w:bookmarkEnd w:id="154"/>
    <w:bookmarkStart w:name="z160" w:id="155"/>
    <w:p>
      <w:pPr>
        <w:spacing w:after="0"/>
        <w:ind w:left="0"/>
        <w:jc w:val="both"/>
      </w:pPr>
      <w:r>
        <w:rPr>
          <w:rFonts w:ascii="Times New Roman"/>
          <w:b w:val="false"/>
          <w:i w:val="false"/>
          <w:color w:val="000000"/>
          <w:sz w:val="28"/>
        </w:rPr>
        <w:t>
      15) мемлекеттік ақпараттық тапсырыс мәселелері жөніндегі комиссияның қызметін қамтамасыз ету;</w:t>
      </w:r>
    </w:p>
    <w:bookmarkEnd w:id="155"/>
    <w:bookmarkStart w:name="z161" w:id="156"/>
    <w:p>
      <w:pPr>
        <w:spacing w:after="0"/>
        <w:ind w:left="0"/>
        <w:jc w:val="both"/>
      </w:pPr>
      <w:r>
        <w:rPr>
          <w:rFonts w:ascii="Times New Roman"/>
          <w:b w:val="false"/>
          <w:i w:val="false"/>
          <w:color w:val="000000"/>
          <w:sz w:val="28"/>
        </w:rPr>
        <w:t>
      16) бұқаралық ақпарат құралдарымен өзара іс-қимыл жөніндегі уәкілетті тұлға (бөлімше) туралы үлгі ережені әзірлеу;</w:t>
      </w:r>
    </w:p>
    <w:bookmarkEnd w:id="156"/>
    <w:bookmarkStart w:name="z162" w:id="157"/>
    <w:p>
      <w:pPr>
        <w:spacing w:after="0"/>
        <w:ind w:left="0"/>
        <w:jc w:val="both"/>
      </w:pPr>
      <w:r>
        <w:rPr>
          <w:rFonts w:ascii="Times New Roman"/>
          <w:b w:val="false"/>
          <w:i w:val="false"/>
          <w:color w:val="000000"/>
          <w:sz w:val="28"/>
        </w:rPr>
        <w:t>
      17) бұқаралық ақпарат құралдарымен өзара іс-қимыл жөніндегі уәкілетті тұлғаның (бөлімшенің) бұқаралық ақпарат құралдары саласындағы уәкілетті органмен өзара іс-қимыл жасау қағидаларын әзірлеу;</w:t>
      </w:r>
    </w:p>
    <w:bookmarkEnd w:id="157"/>
    <w:bookmarkStart w:name="z163" w:id="158"/>
    <w:p>
      <w:pPr>
        <w:spacing w:after="0"/>
        <w:ind w:left="0"/>
        <w:jc w:val="both"/>
      </w:pPr>
      <w:r>
        <w:rPr>
          <w:rFonts w:ascii="Times New Roman"/>
          <w:b w:val="false"/>
          <w:i w:val="false"/>
          <w:color w:val="000000"/>
          <w:sz w:val="28"/>
        </w:rPr>
        <w:t>
      18) міндетті теле-, радиоарналардың тізбесін қалыптастыру бойынша конкурс өткізу қағидаларын әзірлеу;</w:t>
      </w:r>
    </w:p>
    <w:bookmarkEnd w:id="158"/>
    <w:bookmarkStart w:name="z164" w:id="159"/>
    <w:p>
      <w:pPr>
        <w:spacing w:after="0"/>
        <w:ind w:left="0"/>
        <w:jc w:val="both"/>
      </w:pPr>
      <w:r>
        <w:rPr>
          <w:rFonts w:ascii="Times New Roman"/>
          <w:b w:val="false"/>
          <w:i w:val="false"/>
          <w:color w:val="000000"/>
          <w:sz w:val="28"/>
        </w:rPr>
        <w:t>
      19) телерадио хабарларын таратудың ұлттық операторы тарататын еркін қолжетімді теле-, радиоарналардың тізбесін қалыптастыру бойынша конкурс өткізу қағидаларын әзірлеу;</w:t>
      </w:r>
    </w:p>
    <w:bookmarkEnd w:id="159"/>
    <w:bookmarkStart w:name="z165" w:id="160"/>
    <w:p>
      <w:pPr>
        <w:spacing w:after="0"/>
        <w:ind w:left="0"/>
        <w:jc w:val="both"/>
      </w:pPr>
      <w:r>
        <w:rPr>
          <w:rFonts w:ascii="Times New Roman"/>
          <w:b w:val="false"/>
          <w:i w:val="false"/>
          <w:color w:val="000000"/>
          <w:sz w:val="28"/>
        </w:rPr>
        <w:t>
      20) теле-, радиоарналарды тарату жөніндегі қызметті лицензиялауды жүзеге асыру жөніндегі лицензиарды және бұқаралық ақпарат құралдары саласында екінші санаттағы рұқсаттарды беруге уәкілетті органды айқындайтын нормативтік құқықтық актіні әзірлеу;</w:t>
      </w:r>
    </w:p>
    <w:bookmarkEnd w:id="160"/>
    <w:bookmarkStart w:name="z166" w:id="161"/>
    <w:p>
      <w:pPr>
        <w:spacing w:after="0"/>
        <w:ind w:left="0"/>
        <w:jc w:val="both"/>
      </w:pPr>
      <w:r>
        <w:rPr>
          <w:rFonts w:ascii="Times New Roman"/>
          <w:b w:val="false"/>
          <w:i w:val="false"/>
          <w:color w:val="000000"/>
          <w:sz w:val="28"/>
        </w:rPr>
        <w:t>
      21) өз құзыреті шегінде телерадио хабарларын тарату саласындағы нормативтік құқықтық және нормативтік техникалық актілерді, оның ішінде телерадио хабарларын тарату жүйелерін техникалық пайдалану қағидаларын, телерадио хабарларын тарату сапасына бақылау жүргізу қағидаларын, теле-, радиокомпаниялардың техникалық құралдарын телерадио хабарларын тарату операторларының желілеріне қосу қағидаларын әзірлеу;</w:t>
      </w:r>
    </w:p>
    <w:bookmarkEnd w:id="161"/>
    <w:bookmarkStart w:name="z167" w:id="162"/>
    <w:p>
      <w:pPr>
        <w:spacing w:after="0"/>
        <w:ind w:left="0"/>
        <w:jc w:val="both"/>
      </w:pPr>
      <w:r>
        <w:rPr>
          <w:rFonts w:ascii="Times New Roman"/>
          <w:b w:val="false"/>
          <w:i w:val="false"/>
          <w:color w:val="000000"/>
          <w:sz w:val="28"/>
        </w:rPr>
        <w:t>
      22) міндетті теле -, радиоарналардың тізбесін әзірлеу;</w:t>
      </w:r>
    </w:p>
    <w:bookmarkEnd w:id="162"/>
    <w:bookmarkStart w:name="z168" w:id="163"/>
    <w:p>
      <w:pPr>
        <w:spacing w:after="0"/>
        <w:ind w:left="0"/>
        <w:jc w:val="both"/>
      </w:pPr>
      <w:r>
        <w:rPr>
          <w:rFonts w:ascii="Times New Roman"/>
          <w:b w:val="false"/>
          <w:i w:val="false"/>
          <w:color w:val="000000"/>
          <w:sz w:val="28"/>
        </w:rPr>
        <w:t>
      23) ұлттық оператор тарататын еркін қолжетімді теле -, радиоарналардың тізбесін әзірлеу;</w:t>
      </w:r>
    </w:p>
    <w:bookmarkEnd w:id="163"/>
    <w:bookmarkStart w:name="z169" w:id="164"/>
    <w:p>
      <w:pPr>
        <w:spacing w:after="0"/>
        <w:ind w:left="0"/>
        <w:jc w:val="both"/>
      </w:pPr>
      <w:r>
        <w:rPr>
          <w:rFonts w:ascii="Times New Roman"/>
          <w:b w:val="false"/>
          <w:i w:val="false"/>
          <w:color w:val="000000"/>
          <w:sz w:val="28"/>
        </w:rPr>
        <w:t>
      24) цифрлық эфирлік телерадио хабарларын таратуға көшу тәртібі мен мерзімдерін айқындау жөнінде ұсыныстар әзірлеу;</w:t>
      </w:r>
    </w:p>
    <w:bookmarkEnd w:id="164"/>
    <w:bookmarkStart w:name="z170" w:id="165"/>
    <w:p>
      <w:pPr>
        <w:spacing w:after="0"/>
        <w:ind w:left="0"/>
        <w:jc w:val="both"/>
      </w:pPr>
      <w:r>
        <w:rPr>
          <w:rFonts w:ascii="Times New Roman"/>
          <w:b w:val="false"/>
          <w:i w:val="false"/>
          <w:color w:val="000000"/>
          <w:sz w:val="28"/>
        </w:rPr>
        <w:t>
      25) Қазақстан Республикасында таратылатын шетелдік мерзімді баспасөз басылымдарын есепке алуды жүзеге асыру қағидаларын әзірлеу;</w:t>
      </w:r>
    </w:p>
    <w:bookmarkEnd w:id="165"/>
    <w:bookmarkStart w:name="z171" w:id="166"/>
    <w:p>
      <w:pPr>
        <w:spacing w:after="0"/>
        <w:ind w:left="0"/>
        <w:jc w:val="both"/>
      </w:pPr>
      <w:r>
        <w:rPr>
          <w:rFonts w:ascii="Times New Roman"/>
          <w:b w:val="false"/>
          <w:i w:val="false"/>
          <w:color w:val="000000"/>
          <w:sz w:val="28"/>
        </w:rPr>
        <w:t>
      26) телерадио хабарларын тарату сапасының техникалық параметрлерін және телерадио хабарларын тарату сапасының техникалық параметрлерін өлшеу әдістемесін әзірлеу;</w:t>
      </w:r>
    </w:p>
    <w:bookmarkEnd w:id="166"/>
    <w:bookmarkStart w:name="z172" w:id="167"/>
    <w:p>
      <w:pPr>
        <w:spacing w:after="0"/>
        <w:ind w:left="0"/>
        <w:jc w:val="both"/>
      </w:pPr>
      <w:r>
        <w:rPr>
          <w:rFonts w:ascii="Times New Roman"/>
          <w:b w:val="false"/>
          <w:i w:val="false"/>
          <w:color w:val="000000"/>
          <w:sz w:val="28"/>
        </w:rPr>
        <w:t>
      27) республикалық деңгейде бұқаралық ақпарат құралдарында мемлекеттік ақпараттық саясатты жүргізу үшін сатып алынатын көрсетілетін қызметтердің құнын айқындау әдістемесін әзірлеу;</w:t>
      </w:r>
    </w:p>
    <w:bookmarkEnd w:id="167"/>
    <w:bookmarkStart w:name="z173" w:id="168"/>
    <w:p>
      <w:pPr>
        <w:spacing w:after="0"/>
        <w:ind w:left="0"/>
        <w:jc w:val="both"/>
      </w:pPr>
      <w:r>
        <w:rPr>
          <w:rFonts w:ascii="Times New Roman"/>
          <w:b w:val="false"/>
          <w:i w:val="false"/>
          <w:color w:val="000000"/>
          <w:sz w:val="28"/>
        </w:rPr>
        <w:t>
      28) республикалық және өңірлік деңгейлерде мемлекеттік ақпараттық саясатты жүргізу жөніндегі мемлекеттік тапсырысты орналастыру қағидаларын әзірлеу;</w:t>
      </w:r>
    </w:p>
    <w:bookmarkEnd w:id="168"/>
    <w:bookmarkStart w:name="z174" w:id="169"/>
    <w:p>
      <w:pPr>
        <w:spacing w:after="0"/>
        <w:ind w:left="0"/>
        <w:jc w:val="both"/>
      </w:pPr>
      <w:r>
        <w:rPr>
          <w:rFonts w:ascii="Times New Roman"/>
          <w:b w:val="false"/>
          <w:i w:val="false"/>
          <w:color w:val="000000"/>
          <w:sz w:val="28"/>
        </w:rPr>
        <w:t>
      29)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әдістемесін әзірлеу;</w:t>
      </w:r>
    </w:p>
    <w:bookmarkEnd w:id="169"/>
    <w:bookmarkStart w:name="z175" w:id="170"/>
    <w:p>
      <w:pPr>
        <w:spacing w:after="0"/>
        <w:ind w:left="0"/>
        <w:jc w:val="both"/>
      </w:pPr>
      <w:r>
        <w:rPr>
          <w:rFonts w:ascii="Times New Roman"/>
          <w:b w:val="false"/>
          <w:i w:val="false"/>
          <w:color w:val="000000"/>
          <w:sz w:val="28"/>
        </w:rPr>
        <w:t>
      30) телерадио хабарларын тарату мақсаттары үшін жиіліктер белдеулерін, радиожиіліктерді (радиожиілік арналарын) бөлу қағидаларын әзірлеу;</w:t>
      </w:r>
    </w:p>
    <w:bookmarkEnd w:id="170"/>
    <w:bookmarkStart w:name="z176" w:id="171"/>
    <w:p>
      <w:pPr>
        <w:spacing w:after="0"/>
        <w:ind w:left="0"/>
        <w:jc w:val="both"/>
      </w:pPr>
      <w:r>
        <w:rPr>
          <w:rFonts w:ascii="Times New Roman"/>
          <w:b w:val="false"/>
          <w:i w:val="false"/>
          <w:color w:val="000000"/>
          <w:sz w:val="28"/>
        </w:rPr>
        <w:t>
      31) өз құзыреті шегінде телерадио хабарларын тарату саласындағы нормативтік құқықтық және нормативтік техникалық актілерді, оның ішінде телерадио хабарларын тарату қызметтерін көрсету қағидаларын әзірлеу;</w:t>
      </w:r>
    </w:p>
    <w:bookmarkEnd w:id="171"/>
    <w:bookmarkStart w:name="z177" w:id="172"/>
    <w:p>
      <w:pPr>
        <w:spacing w:after="0"/>
        <w:ind w:left="0"/>
        <w:jc w:val="both"/>
      </w:pPr>
      <w:r>
        <w:rPr>
          <w:rFonts w:ascii="Times New Roman"/>
          <w:b w:val="false"/>
          <w:i w:val="false"/>
          <w:color w:val="000000"/>
          <w:sz w:val="28"/>
        </w:rPr>
        <w:t>
      32) белгілі бір аумақта халықтың тіршілік ету жағдайлары бұзылған кезде бұқаралық ақпарат құралдарына ресми хабарламалар беру қағидаларын әзірлеу;</w:t>
      </w:r>
    </w:p>
    <w:bookmarkEnd w:id="172"/>
    <w:bookmarkStart w:name="z178" w:id="173"/>
    <w:p>
      <w:pPr>
        <w:spacing w:after="0"/>
        <w:ind w:left="0"/>
        <w:jc w:val="both"/>
      </w:pPr>
      <w:r>
        <w:rPr>
          <w:rFonts w:ascii="Times New Roman"/>
          <w:b w:val="false"/>
          <w:i w:val="false"/>
          <w:color w:val="000000"/>
          <w:sz w:val="28"/>
        </w:rPr>
        <w:t>
      33) Қазақстан Республикасының заңнамасына сәйкес оларға сәйкестікті растайтын талаптар мен құжаттар тізбесін әзірлеу;</w:t>
      </w:r>
    </w:p>
    <w:bookmarkEnd w:id="173"/>
    <w:bookmarkStart w:name="z179" w:id="174"/>
    <w:p>
      <w:pPr>
        <w:spacing w:after="0"/>
        <w:ind w:left="0"/>
        <w:jc w:val="both"/>
      </w:pPr>
      <w:r>
        <w:rPr>
          <w:rFonts w:ascii="Times New Roman"/>
          <w:b w:val="false"/>
          <w:i w:val="false"/>
          <w:color w:val="000000"/>
          <w:sz w:val="28"/>
        </w:rPr>
        <w:t>
      34) кәсіпкерлік жөніндегі уәкілетті органмен бірлесіп тексеру парақтарын, тәуекел дәрежесін бағалау өлшемдерін әзірлеу;</w:t>
      </w:r>
    </w:p>
    <w:bookmarkEnd w:id="174"/>
    <w:bookmarkStart w:name="z180" w:id="175"/>
    <w:p>
      <w:pPr>
        <w:spacing w:after="0"/>
        <w:ind w:left="0"/>
        <w:jc w:val="both"/>
      </w:pPr>
      <w:r>
        <w:rPr>
          <w:rFonts w:ascii="Times New Roman"/>
          <w:b w:val="false"/>
          <w:i w:val="false"/>
          <w:color w:val="000000"/>
          <w:sz w:val="28"/>
        </w:rPr>
        <w:t>
      35) Қазақстан Республикасының заңнамасына сәйкес лицензиялауға жататын жекелеген қызмет түрлерін лицензиялауды жүзеге асыру;</w:t>
      </w:r>
    </w:p>
    <w:bookmarkEnd w:id="175"/>
    <w:bookmarkStart w:name="z181" w:id="176"/>
    <w:p>
      <w:pPr>
        <w:spacing w:after="0"/>
        <w:ind w:left="0"/>
        <w:jc w:val="both"/>
      </w:pPr>
      <w:r>
        <w:rPr>
          <w:rFonts w:ascii="Times New Roman"/>
          <w:b w:val="false"/>
          <w:i w:val="false"/>
          <w:color w:val="000000"/>
          <w:sz w:val="28"/>
        </w:rPr>
        <w:t>
      36)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келісу және бекіту;</w:t>
      </w:r>
    </w:p>
    <w:bookmarkEnd w:id="176"/>
    <w:bookmarkStart w:name="z182" w:id="177"/>
    <w:p>
      <w:pPr>
        <w:spacing w:after="0"/>
        <w:ind w:left="0"/>
        <w:jc w:val="both"/>
      </w:pPr>
      <w:r>
        <w:rPr>
          <w:rFonts w:ascii="Times New Roman"/>
          <w:b w:val="false"/>
          <w:i w:val="false"/>
          <w:color w:val="000000"/>
          <w:sz w:val="28"/>
        </w:rPr>
        <w:t>
      37) Қазақстан Республикасының заңнамасына сәйкес соттарға талап қою;</w:t>
      </w:r>
    </w:p>
    <w:bookmarkEnd w:id="177"/>
    <w:bookmarkStart w:name="z183" w:id="178"/>
    <w:p>
      <w:pPr>
        <w:spacing w:after="0"/>
        <w:ind w:left="0"/>
        <w:jc w:val="both"/>
      </w:pPr>
      <w:r>
        <w:rPr>
          <w:rFonts w:ascii="Times New Roman"/>
          <w:b w:val="false"/>
          <w:i w:val="false"/>
          <w:color w:val="000000"/>
          <w:sz w:val="28"/>
        </w:rPr>
        <w:t>
      38) бұқаралық ақпарат құралдары мәселелері бойынша жастар ұйымдарымен өзара іс-қимылды және ынтымақтастықты жүзеге асыру;</w:t>
      </w:r>
    </w:p>
    <w:bookmarkEnd w:id="178"/>
    <w:bookmarkStart w:name="z184" w:id="179"/>
    <w:p>
      <w:pPr>
        <w:spacing w:after="0"/>
        <w:ind w:left="0"/>
        <w:jc w:val="both"/>
      </w:pPr>
      <w:r>
        <w:rPr>
          <w:rFonts w:ascii="Times New Roman"/>
          <w:b w:val="false"/>
          <w:i w:val="false"/>
          <w:color w:val="000000"/>
          <w:sz w:val="28"/>
        </w:rPr>
        <w:t>
      39) Қазақстан Республикасының бұқаралық ақпарат құралдары және телерадио хабарларын тарату туралы заңнамасының сақталуын мемлекеттік бақылауды жүзеге асыру;</w:t>
      </w:r>
    </w:p>
    <w:bookmarkEnd w:id="179"/>
    <w:bookmarkStart w:name="z185" w:id="180"/>
    <w:p>
      <w:pPr>
        <w:spacing w:after="0"/>
        <w:ind w:left="0"/>
        <w:jc w:val="both"/>
      </w:pPr>
      <w:r>
        <w:rPr>
          <w:rFonts w:ascii="Times New Roman"/>
          <w:b w:val="false"/>
          <w:i w:val="false"/>
          <w:color w:val="000000"/>
          <w:sz w:val="28"/>
        </w:rPr>
        <w:t>
      40) мерзімді баспасөз басылымдарын, ақпараттық агенттіктерді және желілік басылымдарды есепке қоюды, қайта есепке алуды жүзеге асыру;</w:t>
      </w:r>
    </w:p>
    <w:bookmarkEnd w:id="180"/>
    <w:bookmarkStart w:name="z186" w:id="181"/>
    <w:p>
      <w:pPr>
        <w:spacing w:after="0"/>
        <w:ind w:left="0"/>
        <w:jc w:val="both"/>
      </w:pPr>
      <w:r>
        <w:rPr>
          <w:rFonts w:ascii="Times New Roman"/>
          <w:b w:val="false"/>
          <w:i w:val="false"/>
          <w:color w:val="000000"/>
          <w:sz w:val="28"/>
        </w:rPr>
        <w:t>
      41) Қазақстан Республикасының аумағында таратылатын шетелдік мерзімді баспасөз басылымдарын есепке алудың бірыңғай тізілімін жүргізу;</w:t>
      </w:r>
    </w:p>
    <w:bookmarkEnd w:id="181"/>
    <w:bookmarkStart w:name="z187" w:id="182"/>
    <w:p>
      <w:pPr>
        <w:spacing w:after="0"/>
        <w:ind w:left="0"/>
        <w:jc w:val="both"/>
      </w:pPr>
      <w:r>
        <w:rPr>
          <w:rFonts w:ascii="Times New Roman"/>
          <w:b w:val="false"/>
          <w:i w:val="false"/>
          <w:color w:val="000000"/>
          <w:sz w:val="28"/>
        </w:rPr>
        <w:t>
      42) Қазақстан Республикасының заңнамасында белгіленген тәртіппен республикалық деңгейде мемлекеттік ақпарат саясатын жүргізу жөніндегі мемлекеттік тапсырысты қалыптастыру, орналастыру және оның жүзеге асырылуын бақылау;</w:t>
      </w:r>
    </w:p>
    <w:bookmarkEnd w:id="182"/>
    <w:bookmarkStart w:name="z188" w:id="183"/>
    <w:p>
      <w:pPr>
        <w:spacing w:after="0"/>
        <w:ind w:left="0"/>
        <w:jc w:val="both"/>
      </w:pPr>
      <w:r>
        <w:rPr>
          <w:rFonts w:ascii="Times New Roman"/>
          <w:b w:val="false"/>
          <w:i w:val="false"/>
          <w:color w:val="000000"/>
          <w:sz w:val="28"/>
        </w:rPr>
        <w:t>
      43) Мемлекеттік ақпараттық саясат мәселелері жөніндегі республикалық комиссия туралы ережені және оның құрамын әзірлеу;</w:t>
      </w:r>
    </w:p>
    <w:bookmarkEnd w:id="183"/>
    <w:bookmarkStart w:name="z189" w:id="184"/>
    <w:p>
      <w:pPr>
        <w:spacing w:after="0"/>
        <w:ind w:left="0"/>
        <w:jc w:val="both"/>
      </w:pPr>
      <w:r>
        <w:rPr>
          <w:rFonts w:ascii="Times New Roman"/>
          <w:b w:val="false"/>
          <w:i w:val="false"/>
          <w:color w:val="000000"/>
          <w:sz w:val="28"/>
        </w:rPr>
        <w:t>
      44) мемлекеттік ақпараттық саясат мәселелері жөніндегі өңірлік комиссиялар туралы үлгілік ережені әзірлеу;</w:t>
      </w:r>
    </w:p>
    <w:bookmarkEnd w:id="184"/>
    <w:bookmarkStart w:name="z190" w:id="185"/>
    <w:p>
      <w:pPr>
        <w:spacing w:after="0"/>
        <w:ind w:left="0"/>
        <w:jc w:val="both"/>
      </w:pPr>
      <w:r>
        <w:rPr>
          <w:rFonts w:ascii="Times New Roman"/>
          <w:b w:val="false"/>
          <w:i w:val="false"/>
          <w:color w:val="000000"/>
          <w:sz w:val="28"/>
        </w:rPr>
        <w:t>
      45) мерзімді баспасөз басылымдарының міндетті тегін даналарының электрондық архивін қалыптастыру;</w:t>
      </w:r>
    </w:p>
    <w:bookmarkEnd w:id="185"/>
    <w:bookmarkStart w:name="z191" w:id="186"/>
    <w:p>
      <w:pPr>
        <w:spacing w:after="0"/>
        <w:ind w:left="0"/>
        <w:jc w:val="both"/>
      </w:pPr>
      <w:r>
        <w:rPr>
          <w:rFonts w:ascii="Times New Roman"/>
          <w:b w:val="false"/>
          <w:i w:val="false"/>
          <w:color w:val="000000"/>
          <w:sz w:val="28"/>
        </w:rPr>
        <w:t>
      46) бұқаралық ақпарат құралдары және телерадио хабарларын тарату мәселелері бойынша орталық және жергілікті атқарушы органдардың қызметін үйлестіру;</w:t>
      </w:r>
    </w:p>
    <w:bookmarkEnd w:id="186"/>
    <w:bookmarkStart w:name="z192" w:id="187"/>
    <w:p>
      <w:pPr>
        <w:spacing w:after="0"/>
        <w:ind w:left="0"/>
        <w:jc w:val="both"/>
      </w:pPr>
      <w:r>
        <w:rPr>
          <w:rFonts w:ascii="Times New Roman"/>
          <w:b w:val="false"/>
          <w:i w:val="false"/>
          <w:color w:val="000000"/>
          <w:sz w:val="28"/>
        </w:rPr>
        <w:t>
      47) мемлекеттік жастар саясаты мәселелері бойынша мемлекеттік ақпараттық саясатты жүргізу бойынша мемлекеттік тапсырысты орналастыру;</w:t>
      </w:r>
    </w:p>
    <w:bookmarkEnd w:id="187"/>
    <w:bookmarkStart w:name="z193" w:id="188"/>
    <w:p>
      <w:pPr>
        <w:spacing w:after="0"/>
        <w:ind w:left="0"/>
        <w:jc w:val="both"/>
      </w:pPr>
      <w:r>
        <w:rPr>
          <w:rFonts w:ascii="Times New Roman"/>
          <w:b w:val="false"/>
          <w:i w:val="false"/>
          <w:color w:val="000000"/>
          <w:sz w:val="28"/>
        </w:rPr>
        <w:t>
      48) цифрлық эфирлік хабар таратуды енгізу бөлігінде телерадио хабарларын таратудың ұлттық операторының қызметін үйлестіру;</w:t>
      </w:r>
    </w:p>
    <w:bookmarkEnd w:id="188"/>
    <w:bookmarkStart w:name="z194" w:id="189"/>
    <w:p>
      <w:pPr>
        <w:spacing w:after="0"/>
        <w:ind w:left="0"/>
        <w:jc w:val="both"/>
      </w:pPr>
      <w:r>
        <w:rPr>
          <w:rFonts w:ascii="Times New Roman"/>
          <w:b w:val="false"/>
          <w:i w:val="false"/>
          <w:color w:val="000000"/>
          <w:sz w:val="28"/>
        </w:rPr>
        <w:t>
      49) отандық теле-, радиоарналарды есепке қоюды, қайта есепке қоюды жүзеге асыру;</w:t>
      </w:r>
    </w:p>
    <w:bookmarkEnd w:id="189"/>
    <w:bookmarkStart w:name="z195" w:id="190"/>
    <w:p>
      <w:pPr>
        <w:spacing w:after="0"/>
        <w:ind w:left="0"/>
        <w:jc w:val="both"/>
      </w:pPr>
      <w:r>
        <w:rPr>
          <w:rFonts w:ascii="Times New Roman"/>
          <w:b w:val="false"/>
          <w:i w:val="false"/>
          <w:color w:val="000000"/>
          <w:sz w:val="28"/>
        </w:rPr>
        <w:t>
      50) есепке қойылған мерзімді баспасөз басылымдарының, ақпараттық агенттіктер мен желілік басылымдардың тізілімін жүргізу;</w:t>
      </w:r>
    </w:p>
    <w:bookmarkEnd w:id="190"/>
    <w:bookmarkStart w:name="z196" w:id="191"/>
    <w:p>
      <w:pPr>
        <w:spacing w:after="0"/>
        <w:ind w:left="0"/>
        <w:jc w:val="both"/>
      </w:pPr>
      <w:r>
        <w:rPr>
          <w:rFonts w:ascii="Times New Roman"/>
          <w:b w:val="false"/>
          <w:i w:val="false"/>
          <w:color w:val="000000"/>
          <w:sz w:val="28"/>
        </w:rPr>
        <w:t>
      51) есепке қою үшін өтініш берген шетелдік теле-, радиоарналардың өнімдеріне Қазақстан Республикасының заңнамасына сәйкестігі тұрғысынан сараптама жүргізу;</w:t>
      </w:r>
    </w:p>
    <w:bookmarkEnd w:id="191"/>
    <w:bookmarkStart w:name="z197" w:id="192"/>
    <w:p>
      <w:pPr>
        <w:spacing w:after="0"/>
        <w:ind w:left="0"/>
        <w:jc w:val="both"/>
      </w:pPr>
      <w:r>
        <w:rPr>
          <w:rFonts w:ascii="Times New Roman"/>
          <w:b w:val="false"/>
          <w:i w:val="false"/>
          <w:color w:val="000000"/>
          <w:sz w:val="28"/>
        </w:rPr>
        <w:t>
      52) эротикалық сипаттағы материалдарды орналастыратын мерзімді баспасөз басылымдарын немесе интернет-ресурстарды тарататын субъектілердің тізілімін жүргізу;</w:t>
      </w:r>
    </w:p>
    <w:bookmarkEnd w:id="192"/>
    <w:bookmarkStart w:name="z198" w:id="193"/>
    <w:p>
      <w:pPr>
        <w:spacing w:after="0"/>
        <w:ind w:left="0"/>
        <w:jc w:val="both"/>
      </w:pPr>
      <w:r>
        <w:rPr>
          <w:rFonts w:ascii="Times New Roman"/>
          <w:b w:val="false"/>
          <w:i w:val="false"/>
          <w:color w:val="000000"/>
          <w:sz w:val="28"/>
        </w:rPr>
        <w:t>
      53) Қазақстан Республикасының аумағында таратылатын шетелдік мерзімді баспасөз басылымдарын есепке алуды жүзеге асыру;</w:t>
      </w:r>
    </w:p>
    <w:bookmarkEnd w:id="193"/>
    <w:bookmarkStart w:name="z199" w:id="194"/>
    <w:p>
      <w:pPr>
        <w:spacing w:after="0"/>
        <w:ind w:left="0"/>
        <w:jc w:val="both"/>
      </w:pPr>
      <w:r>
        <w:rPr>
          <w:rFonts w:ascii="Times New Roman"/>
          <w:b w:val="false"/>
          <w:i w:val="false"/>
          <w:color w:val="000000"/>
          <w:sz w:val="28"/>
        </w:rPr>
        <w:t>
      54) "Бұқаралық ақпарат құралдары туралы" және "Телерадио хабарларын тарату туралы" Қазақстан Республикасы заңдарының талаптарын бұзу анықталған кезде нұсқамалар беру;</w:t>
      </w:r>
    </w:p>
    <w:bookmarkEnd w:id="194"/>
    <w:bookmarkStart w:name="z200" w:id="195"/>
    <w:p>
      <w:pPr>
        <w:spacing w:after="0"/>
        <w:ind w:left="0"/>
        <w:jc w:val="both"/>
      </w:pPr>
      <w:r>
        <w:rPr>
          <w:rFonts w:ascii="Times New Roman"/>
          <w:b w:val="false"/>
          <w:i w:val="false"/>
          <w:color w:val="000000"/>
          <w:sz w:val="28"/>
        </w:rPr>
        <w:t>
      55) "Байланыс туралы" Қазақстан Республикасының Заңында көзделген жағдайларда нұсқамалар мен хабарламалар жіберу;</w:t>
      </w:r>
    </w:p>
    <w:bookmarkEnd w:id="195"/>
    <w:bookmarkStart w:name="z201" w:id="196"/>
    <w:p>
      <w:pPr>
        <w:spacing w:after="0"/>
        <w:ind w:left="0"/>
        <w:jc w:val="both"/>
      </w:pPr>
      <w:r>
        <w:rPr>
          <w:rFonts w:ascii="Times New Roman"/>
          <w:b w:val="false"/>
          <w:i w:val="false"/>
          <w:color w:val="000000"/>
          <w:sz w:val="28"/>
        </w:rPr>
        <w:t>
      56) бұқаралық ақпарат құралдарының мониторингін жүзеге асыру;</w:t>
      </w:r>
    </w:p>
    <w:bookmarkEnd w:id="196"/>
    <w:bookmarkStart w:name="z202" w:id="197"/>
    <w:p>
      <w:pPr>
        <w:spacing w:after="0"/>
        <w:ind w:left="0"/>
        <w:jc w:val="both"/>
      </w:pPr>
      <w:r>
        <w:rPr>
          <w:rFonts w:ascii="Times New Roman"/>
          <w:b w:val="false"/>
          <w:i w:val="false"/>
          <w:color w:val="000000"/>
          <w:sz w:val="28"/>
        </w:rPr>
        <w:t>
      57) міндетті теле, радиоарналардың тізбесін қалыптастыру және бекіту бойынша конкурстарды ұйымдастыру және өткізу;</w:t>
      </w:r>
    </w:p>
    <w:bookmarkEnd w:id="197"/>
    <w:bookmarkStart w:name="z203" w:id="198"/>
    <w:p>
      <w:pPr>
        <w:spacing w:after="0"/>
        <w:ind w:left="0"/>
        <w:jc w:val="both"/>
      </w:pPr>
      <w:r>
        <w:rPr>
          <w:rFonts w:ascii="Times New Roman"/>
          <w:b w:val="false"/>
          <w:i w:val="false"/>
          <w:color w:val="000000"/>
          <w:sz w:val="28"/>
        </w:rPr>
        <w:t>
      58) телерадио хабарларын таратудың ұлттық операторы тарататын еркін қолжетімді теле, радиоарналардың тізбесін қалыптастыру және бекіту бойынша конкурстарды ұйымдастыру және өткізу;</w:t>
      </w:r>
    </w:p>
    <w:bookmarkEnd w:id="198"/>
    <w:bookmarkStart w:name="z204" w:id="199"/>
    <w:p>
      <w:pPr>
        <w:spacing w:after="0"/>
        <w:ind w:left="0"/>
        <w:jc w:val="both"/>
      </w:pPr>
      <w:r>
        <w:rPr>
          <w:rFonts w:ascii="Times New Roman"/>
          <w:b w:val="false"/>
          <w:i w:val="false"/>
          <w:color w:val="000000"/>
          <w:sz w:val="28"/>
        </w:rPr>
        <w:t>
      59) телерадио хабарларын тарату мақсатында жиіліктер жолағын, радиожиіліктерді (радиожиілік арналарын) бөлу бойынша конкурстар ұйымдастыру және өткізу;</w:t>
      </w:r>
    </w:p>
    <w:bookmarkEnd w:id="199"/>
    <w:bookmarkStart w:name="z205" w:id="200"/>
    <w:p>
      <w:pPr>
        <w:spacing w:after="0"/>
        <w:ind w:left="0"/>
        <w:jc w:val="both"/>
      </w:pPr>
      <w:r>
        <w:rPr>
          <w:rFonts w:ascii="Times New Roman"/>
          <w:b w:val="false"/>
          <w:i w:val="false"/>
          <w:color w:val="000000"/>
          <w:sz w:val="28"/>
        </w:rPr>
        <w:t>
      60) телерадио хабарларын таратуды дамыту мәселелері жөніндегі комиссияның ережесін әзірлеу және құрамына ұсыныстар енгізу;</w:t>
      </w:r>
    </w:p>
    <w:bookmarkEnd w:id="200"/>
    <w:bookmarkStart w:name="z206" w:id="201"/>
    <w:p>
      <w:pPr>
        <w:spacing w:after="0"/>
        <w:ind w:left="0"/>
        <w:jc w:val="both"/>
      </w:pPr>
      <w:r>
        <w:rPr>
          <w:rFonts w:ascii="Times New Roman"/>
          <w:b w:val="false"/>
          <w:i w:val="false"/>
          <w:color w:val="000000"/>
          <w:sz w:val="28"/>
        </w:rPr>
        <w:t>
      61) Қазақстан Республикасының аумағында таратылатын шетелдік теле-, радиоарналарды есепке қоюды, қайта есепке қоюды жүзеге асыру;</w:t>
      </w:r>
    </w:p>
    <w:bookmarkEnd w:id="201"/>
    <w:bookmarkStart w:name="z207" w:id="202"/>
    <w:p>
      <w:pPr>
        <w:spacing w:after="0"/>
        <w:ind w:left="0"/>
        <w:jc w:val="both"/>
      </w:pPr>
      <w:r>
        <w:rPr>
          <w:rFonts w:ascii="Times New Roman"/>
          <w:b w:val="false"/>
          <w:i w:val="false"/>
          <w:color w:val="000000"/>
          <w:sz w:val="28"/>
        </w:rPr>
        <w:t>
      62) "Балаларды денсаулығы мен дамуына зиян келтіретін ақпараттан қорғау туралы" Қазақстан Республикасы Заңының талаптарын сақтау тұрғысынан бұқаралық ақпарат құралдары өнімдерінің мониторингін жүзеге асыру;</w:t>
      </w:r>
    </w:p>
    <w:bookmarkEnd w:id="202"/>
    <w:bookmarkStart w:name="z208" w:id="203"/>
    <w:p>
      <w:pPr>
        <w:spacing w:after="0"/>
        <w:ind w:left="0"/>
        <w:jc w:val="both"/>
      </w:pPr>
      <w:r>
        <w:rPr>
          <w:rFonts w:ascii="Times New Roman"/>
          <w:b w:val="false"/>
          <w:i w:val="false"/>
          <w:color w:val="000000"/>
          <w:sz w:val="28"/>
        </w:rPr>
        <w:t>
      63) Қазақстан Республикасының балаларды денсаулығы мен дамуына зиян келтіретін ақпараттан қорғау туралы заңнамасының сақталуына бұқаралық ақпарат құралдарында мемлекеттік бақылауды жүзеге асыру;</w:t>
      </w:r>
    </w:p>
    <w:bookmarkEnd w:id="203"/>
    <w:bookmarkStart w:name="z209" w:id="204"/>
    <w:p>
      <w:pPr>
        <w:spacing w:after="0"/>
        <w:ind w:left="0"/>
        <w:jc w:val="both"/>
      </w:pPr>
      <w:r>
        <w:rPr>
          <w:rFonts w:ascii="Times New Roman"/>
          <w:b w:val="false"/>
          <w:i w:val="false"/>
          <w:color w:val="000000"/>
          <w:sz w:val="28"/>
        </w:rPr>
        <w:t>
      64) телерадио хабарларын тарату сапасының техникалық параметрлерінің және телерадио хабарларын таратудың ұлттық стандарттарының сақталуын бақылауды жүзеге асыру;</w:t>
      </w:r>
    </w:p>
    <w:bookmarkEnd w:id="204"/>
    <w:bookmarkStart w:name="z210" w:id="205"/>
    <w:p>
      <w:pPr>
        <w:spacing w:after="0"/>
        <w:ind w:left="0"/>
        <w:jc w:val="both"/>
      </w:pPr>
      <w:r>
        <w:rPr>
          <w:rFonts w:ascii="Times New Roman"/>
          <w:b w:val="false"/>
          <w:i w:val="false"/>
          <w:color w:val="000000"/>
          <w:sz w:val="28"/>
        </w:rPr>
        <w:t>
      65) "Телерадио хабарларын тарату туралы" Қазақстан Республикасы Заңының 31-бабында көзделген талаптарды сақтау бөлігінде Қазақстан Республикасының телерадио хабарларын тарату туралы заңнамасының сақталуын бақылауды жүзеге асыру;</w:t>
      </w:r>
    </w:p>
    <w:bookmarkEnd w:id="205"/>
    <w:bookmarkStart w:name="z211" w:id="206"/>
    <w:p>
      <w:pPr>
        <w:spacing w:after="0"/>
        <w:ind w:left="0"/>
        <w:jc w:val="both"/>
      </w:pPr>
      <w:r>
        <w:rPr>
          <w:rFonts w:ascii="Times New Roman"/>
          <w:b w:val="false"/>
          <w:i w:val="false"/>
          <w:color w:val="000000"/>
          <w:sz w:val="28"/>
        </w:rPr>
        <w:t>
      66) тиісті салаларда нормативтік құқықтық және құқықтық актілерді, сондай-ақ келісімдерді, меморандумдар мен шарттарды әзірлеу;</w:t>
      </w:r>
    </w:p>
    <w:bookmarkEnd w:id="206"/>
    <w:bookmarkStart w:name="z212" w:id="207"/>
    <w:p>
      <w:pPr>
        <w:spacing w:after="0"/>
        <w:ind w:left="0"/>
        <w:jc w:val="both"/>
      </w:pPr>
      <w:r>
        <w:rPr>
          <w:rFonts w:ascii="Times New Roman"/>
          <w:b w:val="false"/>
          <w:i w:val="false"/>
          <w:color w:val="000000"/>
          <w:sz w:val="28"/>
        </w:rPr>
        <w:t>
      67) Министрліктің ведомствосы реттейтін салаларда жергілікті атқарушы органдарды үйлестіруді және оларға әдістемелік басшылық жасауды жүзеге асыру;</w:t>
      </w:r>
    </w:p>
    <w:bookmarkEnd w:id="207"/>
    <w:bookmarkStart w:name="z213" w:id="208"/>
    <w:p>
      <w:pPr>
        <w:spacing w:after="0"/>
        <w:ind w:left="0"/>
        <w:jc w:val="both"/>
      </w:pPr>
      <w:r>
        <w:rPr>
          <w:rFonts w:ascii="Times New Roman"/>
          <w:b w:val="false"/>
          <w:i w:val="false"/>
          <w:color w:val="000000"/>
          <w:sz w:val="28"/>
        </w:rPr>
        <w:t>
      68) Министрліктің құзыретіне жататын мәселелер бойынша стратегиялық және бағдарламалық құжаттарды әзірлеуге қатысу;</w:t>
      </w:r>
    </w:p>
    <w:bookmarkEnd w:id="208"/>
    <w:bookmarkStart w:name="z214" w:id="209"/>
    <w:p>
      <w:pPr>
        <w:spacing w:after="0"/>
        <w:ind w:left="0"/>
        <w:jc w:val="both"/>
      </w:pPr>
      <w:r>
        <w:rPr>
          <w:rFonts w:ascii="Times New Roman"/>
          <w:b w:val="false"/>
          <w:i w:val="false"/>
          <w:color w:val="000000"/>
          <w:sz w:val="28"/>
        </w:rPr>
        <w:t>
      69) Министрлік ведомствосының құзыретіне жататын мәселелер бойынша ақпараттық-түсіндіру жұмыстарын жүзеге асыруды қамтамасыз ету;</w:t>
      </w:r>
    </w:p>
    <w:bookmarkEnd w:id="209"/>
    <w:bookmarkStart w:name="z215" w:id="210"/>
    <w:p>
      <w:pPr>
        <w:spacing w:after="0"/>
        <w:ind w:left="0"/>
        <w:jc w:val="both"/>
      </w:pPr>
      <w:r>
        <w:rPr>
          <w:rFonts w:ascii="Times New Roman"/>
          <w:b w:val="false"/>
          <w:i w:val="false"/>
          <w:color w:val="000000"/>
          <w:sz w:val="28"/>
        </w:rPr>
        <w:t>
      70) Министрлік ведомствосының құзыретіне жататын мәселелер бойынша саяси партиялармен, коммерциялық емес ұйымдармен және өзге де ұйымдармен өзара іс-қимыл жасау;</w:t>
      </w:r>
    </w:p>
    <w:bookmarkEnd w:id="210"/>
    <w:bookmarkStart w:name="z216" w:id="211"/>
    <w:p>
      <w:pPr>
        <w:spacing w:after="0"/>
        <w:ind w:left="0"/>
        <w:jc w:val="both"/>
      </w:pPr>
      <w:r>
        <w:rPr>
          <w:rFonts w:ascii="Times New Roman"/>
          <w:b w:val="false"/>
          <w:i w:val="false"/>
          <w:color w:val="000000"/>
          <w:sz w:val="28"/>
        </w:rPr>
        <w:t>
      71) Министрліктің құзыретіне жататын мәселелер бойынша мемлекеттік стратегиялық бағдарламалар мен құжаттарды түсіндіру және ілгерілету бойынша ақпараттық іс-шараларды ұйымдастыру және жүзеге асыру;</w:t>
      </w:r>
    </w:p>
    <w:bookmarkEnd w:id="211"/>
    <w:bookmarkStart w:name="z217" w:id="212"/>
    <w:p>
      <w:pPr>
        <w:spacing w:after="0"/>
        <w:ind w:left="0"/>
        <w:jc w:val="both"/>
      </w:pPr>
      <w:r>
        <w:rPr>
          <w:rFonts w:ascii="Times New Roman"/>
          <w:b w:val="false"/>
          <w:i w:val="false"/>
          <w:color w:val="000000"/>
          <w:sz w:val="28"/>
        </w:rPr>
        <w:t>
      72) Министрлік ведомствосының құзыретіне жататын мәселелер бойынша Қазақстан Республикасының Президенті, Қазақстан Республикасының Үкіметі жанындағы консультациялық-кеңесші органдардың қызметін қамтамасыз ету;</w:t>
      </w:r>
    </w:p>
    <w:bookmarkEnd w:id="212"/>
    <w:bookmarkStart w:name="z218" w:id="213"/>
    <w:p>
      <w:pPr>
        <w:spacing w:after="0"/>
        <w:ind w:left="0"/>
        <w:jc w:val="both"/>
      </w:pPr>
      <w:r>
        <w:rPr>
          <w:rFonts w:ascii="Times New Roman"/>
          <w:b w:val="false"/>
          <w:i w:val="false"/>
          <w:color w:val="000000"/>
          <w:sz w:val="28"/>
        </w:rPr>
        <w:t>
      73) заңнамада белгіленген жағдайларда әкімшілік құқық бұзушылық туралы хаттамалар жасау;</w:t>
      </w:r>
    </w:p>
    <w:bookmarkEnd w:id="213"/>
    <w:bookmarkStart w:name="z219" w:id="214"/>
    <w:p>
      <w:pPr>
        <w:spacing w:after="0"/>
        <w:ind w:left="0"/>
        <w:jc w:val="both"/>
      </w:pPr>
      <w:r>
        <w:rPr>
          <w:rFonts w:ascii="Times New Roman"/>
          <w:b w:val="false"/>
          <w:i w:val="false"/>
          <w:color w:val="000000"/>
          <w:sz w:val="28"/>
        </w:rPr>
        <w:t>
      74) Министрлік реттейтін салада мемлекеттік қызметтер көрсету тәртібін айқындайтын заңға тәуелді нормативтік құқықтық актілерді әзірлеу;</w:t>
      </w:r>
    </w:p>
    <w:bookmarkEnd w:id="214"/>
    <w:bookmarkStart w:name="z220" w:id="215"/>
    <w:p>
      <w:pPr>
        <w:spacing w:after="0"/>
        <w:ind w:left="0"/>
        <w:jc w:val="both"/>
      </w:pPr>
      <w:r>
        <w:rPr>
          <w:rFonts w:ascii="Times New Roman"/>
          <w:b w:val="false"/>
          <w:i w:val="false"/>
          <w:color w:val="000000"/>
          <w:sz w:val="28"/>
        </w:rPr>
        <w:t>
      75) ақпараттандыру саласындағы уәкілетті органмен келісу бойынша Қазақстан Республикасының заңнамасына сәйкес мемлекеттік көрсетілетін қызметтер тізіліміне жаңа мемлекеттік көрсетілетін қызмет енгізілгеннен кейін оны электрондық форматта көрсетуге ауыстыру бойынша шаралар қабылдау;</w:t>
      </w:r>
    </w:p>
    <w:bookmarkEnd w:id="215"/>
    <w:bookmarkStart w:name="z221" w:id="216"/>
    <w:p>
      <w:pPr>
        <w:spacing w:after="0"/>
        <w:ind w:left="0"/>
        <w:jc w:val="both"/>
      </w:pPr>
      <w:r>
        <w:rPr>
          <w:rFonts w:ascii="Times New Roman"/>
          <w:b w:val="false"/>
          <w:i w:val="false"/>
          <w:color w:val="000000"/>
          <w:sz w:val="28"/>
        </w:rPr>
        <w:t>
      76) ақпараттандыру саласындағы уәкілетті органмен келісу бойынша Қазақстан Республикасының заңнамасына сәйкес мемлекеттік қызметтер көрсету процесін автоматтандыруды және оңтайландыруды қамтамасыз ету;</w:t>
      </w:r>
    </w:p>
    <w:bookmarkEnd w:id="216"/>
    <w:bookmarkStart w:name="z222" w:id="217"/>
    <w:p>
      <w:pPr>
        <w:spacing w:after="0"/>
        <w:ind w:left="0"/>
        <w:jc w:val="both"/>
      </w:pPr>
      <w:r>
        <w:rPr>
          <w:rFonts w:ascii="Times New Roman"/>
          <w:b w:val="false"/>
          <w:i w:val="false"/>
          <w:color w:val="000000"/>
          <w:sz w:val="28"/>
        </w:rPr>
        <w:t>
      77) республикалық бюджеттік бағдарламаларды іске асыру;</w:t>
      </w:r>
    </w:p>
    <w:bookmarkEnd w:id="217"/>
    <w:bookmarkStart w:name="z223" w:id="218"/>
    <w:p>
      <w:pPr>
        <w:spacing w:after="0"/>
        <w:ind w:left="0"/>
        <w:jc w:val="both"/>
      </w:pPr>
      <w:r>
        <w:rPr>
          <w:rFonts w:ascii="Times New Roman"/>
          <w:b w:val="false"/>
          <w:i w:val="false"/>
          <w:color w:val="000000"/>
          <w:sz w:val="28"/>
        </w:rPr>
        <w:t>
      78) ведомстволық бағынысты ұйымдарға қатысты мемлекеттік басқарудың тиісті саласына (аясына) басшылықты жүзеге асыру;</w:t>
      </w:r>
    </w:p>
    <w:bookmarkEnd w:id="218"/>
    <w:bookmarkStart w:name="z224" w:id="219"/>
    <w:p>
      <w:pPr>
        <w:spacing w:after="0"/>
        <w:ind w:left="0"/>
        <w:jc w:val="both"/>
      </w:pPr>
      <w:r>
        <w:rPr>
          <w:rFonts w:ascii="Times New Roman"/>
          <w:b w:val="false"/>
          <w:i w:val="false"/>
          <w:color w:val="000000"/>
          <w:sz w:val="28"/>
        </w:rPr>
        <w:t>
      79) мемлекеттік әлеуметтік тапсырыстың іске асырылу мониторингін және нәтижелерін бағалауды жүзеге асыру, оператор арқылы гранттар беру, интернет-ресурста мемлекеттік әлеуметтік тапсырыстың тақырыбын орналастыру және нәтижелерін бағалау;</w:t>
      </w:r>
    </w:p>
    <w:bookmarkEnd w:id="219"/>
    <w:bookmarkStart w:name="z225" w:id="220"/>
    <w:p>
      <w:pPr>
        <w:spacing w:after="0"/>
        <w:ind w:left="0"/>
        <w:jc w:val="both"/>
      </w:pPr>
      <w:r>
        <w:rPr>
          <w:rFonts w:ascii="Times New Roman"/>
          <w:b w:val="false"/>
          <w:i w:val="false"/>
          <w:color w:val="000000"/>
          <w:sz w:val="28"/>
        </w:rPr>
        <w:t>
      80) діни қызмет, діни бірлестіктермен өзара іс-қимыл, қоғамдық келісім және ұлттық бірлік саласындағы мемлекеттік саясаттың негізгі бағыттарын іске асыруға қатысу;</w:t>
      </w:r>
    </w:p>
    <w:bookmarkEnd w:id="220"/>
    <w:bookmarkStart w:name="z226" w:id="221"/>
    <w:p>
      <w:pPr>
        <w:spacing w:after="0"/>
        <w:ind w:left="0"/>
        <w:jc w:val="both"/>
      </w:pPr>
      <w:r>
        <w:rPr>
          <w:rFonts w:ascii="Times New Roman"/>
          <w:b w:val="false"/>
          <w:i w:val="false"/>
          <w:color w:val="000000"/>
          <w:sz w:val="28"/>
        </w:rPr>
        <w:t>
      81) Министрлік ведомствосының құзыретіне жататын мәселелер бойынша Қазақстан халқы Ассамблеясымен және өзге де ұйымдармен өзара іс-қимыл;</w:t>
      </w:r>
    </w:p>
    <w:bookmarkEnd w:id="221"/>
    <w:bookmarkStart w:name="z227" w:id="222"/>
    <w:p>
      <w:pPr>
        <w:spacing w:after="0"/>
        <w:ind w:left="0"/>
        <w:jc w:val="both"/>
      </w:pPr>
      <w:r>
        <w:rPr>
          <w:rFonts w:ascii="Times New Roman"/>
          <w:b w:val="false"/>
          <w:i w:val="false"/>
          <w:color w:val="000000"/>
          <w:sz w:val="28"/>
        </w:rPr>
        <w:t>
      82) мемлекеттік статистика саласындағы уәкілетті органмен келісім бойынша Комитет реттейтін салада әкімшілік деректерді жинауға арналған нысандарды әзірлеу;</w:t>
      </w:r>
    </w:p>
    <w:bookmarkEnd w:id="222"/>
    <w:bookmarkStart w:name="z228" w:id="223"/>
    <w:p>
      <w:pPr>
        <w:spacing w:after="0"/>
        <w:ind w:left="0"/>
        <w:jc w:val="both"/>
      </w:pPr>
      <w:r>
        <w:rPr>
          <w:rFonts w:ascii="Times New Roman"/>
          <w:b w:val="false"/>
          <w:i w:val="false"/>
          <w:color w:val="000000"/>
          <w:sz w:val="28"/>
        </w:rPr>
        <w:t>
      83) шет мемлекеттердің діни қызмет саласындағы уәкілетті органдарымен ынтымақтастықты ұйымдастыру және жүзеге асыру;</w:t>
      </w:r>
    </w:p>
    <w:bookmarkEnd w:id="223"/>
    <w:bookmarkStart w:name="z229" w:id="224"/>
    <w:p>
      <w:pPr>
        <w:spacing w:after="0"/>
        <w:ind w:left="0"/>
        <w:jc w:val="both"/>
      </w:pPr>
      <w:r>
        <w:rPr>
          <w:rFonts w:ascii="Times New Roman"/>
          <w:b w:val="false"/>
          <w:i w:val="false"/>
          <w:color w:val="000000"/>
          <w:sz w:val="28"/>
        </w:rPr>
        <w:t>
      84) діни қызмет, қоғамдық келісім, қоғамдық институттарды дамыту және қазақстандық қоғамның рухани-адамгершілік әлеуеті мәселелері бойынша зерттеулер жүргізуді қамтамасыз ету;</w:t>
      </w:r>
    </w:p>
    <w:bookmarkEnd w:id="224"/>
    <w:bookmarkStart w:name="z230" w:id="225"/>
    <w:p>
      <w:pPr>
        <w:spacing w:after="0"/>
        <w:ind w:left="0"/>
        <w:jc w:val="both"/>
      </w:pPr>
      <w:r>
        <w:rPr>
          <w:rFonts w:ascii="Times New Roman"/>
          <w:b w:val="false"/>
          <w:i w:val="false"/>
          <w:color w:val="000000"/>
          <w:sz w:val="28"/>
        </w:rPr>
        <w:t>
      85) дінтану сараптамасын жүргізу қағидаларын әзірлеу;</w:t>
      </w:r>
    </w:p>
    <w:bookmarkEnd w:id="225"/>
    <w:bookmarkStart w:name="z231" w:id="226"/>
    <w:p>
      <w:pPr>
        <w:spacing w:after="0"/>
        <w:ind w:left="0"/>
        <w:jc w:val="both"/>
      </w:pPr>
      <w:r>
        <w:rPr>
          <w:rFonts w:ascii="Times New Roman"/>
          <w:b w:val="false"/>
          <w:i w:val="false"/>
          <w:color w:val="000000"/>
          <w:sz w:val="28"/>
        </w:rPr>
        <w:t>
      86) діни әдебиетті және діни мазмұндағы өзге де ақпараттық материалдарды, діни мақсаттағы заттарды тарату үшін арнайы тұрақты үй-жайлардың, сондай-ақ ғибадат үйлерінен (ғимараттарынан) тыс жерлерде діни іс-шараларды өткізуге арналған үй-жайлардың орналастырылуын айқындау жөніндегі нұсқаулықты әзірлеу;</w:t>
      </w:r>
    </w:p>
    <w:bookmarkEnd w:id="226"/>
    <w:bookmarkStart w:name="z232" w:id="227"/>
    <w:p>
      <w:pPr>
        <w:spacing w:after="0"/>
        <w:ind w:left="0"/>
        <w:jc w:val="both"/>
      </w:pPr>
      <w:r>
        <w:rPr>
          <w:rFonts w:ascii="Times New Roman"/>
          <w:b w:val="false"/>
          <w:i w:val="false"/>
          <w:color w:val="000000"/>
          <w:sz w:val="28"/>
        </w:rPr>
        <w:t>
      87) Қазақстан Республикасының аумағында құрылған діни бірлестіктердің, миссионерлердің, рухани (діни) білім беру ұйымдарының қызметіне зерделеу және талдау жүргізу;</w:t>
      </w:r>
    </w:p>
    <w:bookmarkEnd w:id="227"/>
    <w:bookmarkStart w:name="z233" w:id="228"/>
    <w:p>
      <w:pPr>
        <w:spacing w:after="0"/>
        <w:ind w:left="0"/>
        <w:jc w:val="both"/>
      </w:pPr>
      <w:r>
        <w:rPr>
          <w:rFonts w:ascii="Times New Roman"/>
          <w:b w:val="false"/>
          <w:i w:val="false"/>
          <w:color w:val="000000"/>
          <w:sz w:val="28"/>
        </w:rPr>
        <w:t>
      88) республика аумағындағы шетелдік діни бірлестіктердің қызметін, шетелдік діни орталықтардың Қазақстан Республикасындағы діни бірлестіктердің басшыларын тағайындауын келісу;</w:t>
      </w:r>
    </w:p>
    <w:bookmarkEnd w:id="228"/>
    <w:bookmarkStart w:name="z234" w:id="229"/>
    <w:p>
      <w:pPr>
        <w:spacing w:after="0"/>
        <w:ind w:left="0"/>
        <w:jc w:val="both"/>
      </w:pPr>
      <w:r>
        <w:rPr>
          <w:rFonts w:ascii="Times New Roman"/>
          <w:b w:val="false"/>
          <w:i w:val="false"/>
          <w:color w:val="000000"/>
          <w:sz w:val="28"/>
        </w:rPr>
        <w:t>
      89) дінтану сараптамаларын жүргізуді қамтамасыз ету;</w:t>
      </w:r>
    </w:p>
    <w:bookmarkEnd w:id="229"/>
    <w:bookmarkStart w:name="z235" w:id="230"/>
    <w:p>
      <w:pPr>
        <w:spacing w:after="0"/>
        <w:ind w:left="0"/>
        <w:jc w:val="both"/>
      </w:pPr>
      <w:r>
        <w:rPr>
          <w:rFonts w:ascii="Times New Roman"/>
          <w:b w:val="false"/>
          <w:i w:val="false"/>
          <w:color w:val="000000"/>
          <w:sz w:val="28"/>
        </w:rPr>
        <w:t>
      90) Қазақстан Республикасының заңнамасына сәйкес жеке және заңды тұлғалардың өтініштерін қарау;</w:t>
      </w:r>
    </w:p>
    <w:bookmarkEnd w:id="230"/>
    <w:bookmarkStart w:name="z236" w:id="231"/>
    <w:p>
      <w:pPr>
        <w:spacing w:after="0"/>
        <w:ind w:left="0"/>
        <w:jc w:val="both"/>
      </w:pPr>
      <w:r>
        <w:rPr>
          <w:rFonts w:ascii="Times New Roman"/>
          <w:b w:val="false"/>
          <w:i w:val="false"/>
          <w:color w:val="000000"/>
          <w:sz w:val="28"/>
        </w:rPr>
        <w:t>
      91) Қазақстан Республикасының діни қызмет саласындағы заңнамасын бұзатын жеке және заңды тұлғалардың қызметіне тыйым салу жөнінде ұсыныстар енгізу;</w:t>
      </w:r>
    </w:p>
    <w:bookmarkEnd w:id="231"/>
    <w:bookmarkStart w:name="z237" w:id="232"/>
    <w:p>
      <w:pPr>
        <w:spacing w:after="0"/>
        <w:ind w:left="0"/>
        <w:jc w:val="both"/>
      </w:pPr>
      <w:r>
        <w:rPr>
          <w:rFonts w:ascii="Times New Roman"/>
          <w:b w:val="false"/>
          <w:i w:val="false"/>
          <w:color w:val="000000"/>
          <w:sz w:val="28"/>
        </w:rPr>
        <w:t>
      92) туристік қызмет саласындағы уәкілетті органмен келісу бойынша діни қажеттіліктерді қанағаттандыруға бағытталған туроператорлық қызметті жүзеге асыру қағидаларын әзірлеу;</w:t>
      </w:r>
    </w:p>
    <w:bookmarkEnd w:id="232"/>
    <w:bookmarkStart w:name="z238" w:id="233"/>
    <w:p>
      <w:pPr>
        <w:spacing w:after="0"/>
        <w:ind w:left="0"/>
        <w:jc w:val="both"/>
      </w:pPr>
      <w:r>
        <w:rPr>
          <w:rFonts w:ascii="Times New Roman"/>
          <w:b w:val="false"/>
          <w:i w:val="false"/>
          <w:color w:val="000000"/>
          <w:sz w:val="28"/>
        </w:rPr>
        <w:t>
      93) өз құзыреті шегінде діни экстремизм мен радикализмнің алдын алуға бағытталған алдын алу шараларын іске асыру;</w:t>
      </w:r>
    </w:p>
    <w:bookmarkEnd w:id="233"/>
    <w:bookmarkStart w:name="z239" w:id="234"/>
    <w:p>
      <w:pPr>
        <w:spacing w:after="0"/>
        <w:ind w:left="0"/>
        <w:jc w:val="both"/>
      </w:pPr>
      <w:r>
        <w:rPr>
          <w:rFonts w:ascii="Times New Roman"/>
          <w:b w:val="false"/>
          <w:i w:val="false"/>
          <w:color w:val="000000"/>
          <w:sz w:val="28"/>
        </w:rPr>
        <w:t>
      94) Министрлік ведомствосының құзыретіне кіретін мәселелер бойынша деструктивті діни ағымдардан зардап шеккендерге көмек көрсету орталықтарымен және басқа да үкіметтік емес ұйымдармен өзара іс-қимыл жасау;</w:t>
      </w:r>
    </w:p>
    <w:bookmarkEnd w:id="234"/>
    <w:bookmarkStart w:name="z240" w:id="235"/>
    <w:p>
      <w:pPr>
        <w:spacing w:after="0"/>
        <w:ind w:left="0"/>
        <w:jc w:val="both"/>
      </w:pPr>
      <w:r>
        <w:rPr>
          <w:rFonts w:ascii="Times New Roman"/>
          <w:b w:val="false"/>
          <w:i w:val="false"/>
          <w:color w:val="000000"/>
          <w:sz w:val="28"/>
        </w:rPr>
        <w:t>
      95) республикада конфессияаралық келісімді нығайтуға бағытталған халықаралық, республикалық және өзге де іс-шаралар, акциялар мен конкурстар өткізуді ұйымдастыру;</w:t>
      </w:r>
    </w:p>
    <w:bookmarkEnd w:id="235"/>
    <w:bookmarkStart w:name="z241" w:id="236"/>
    <w:p>
      <w:pPr>
        <w:spacing w:after="0"/>
        <w:ind w:left="0"/>
        <w:jc w:val="both"/>
      </w:pPr>
      <w:r>
        <w:rPr>
          <w:rFonts w:ascii="Times New Roman"/>
          <w:b w:val="false"/>
          <w:i w:val="false"/>
          <w:color w:val="000000"/>
          <w:sz w:val="28"/>
        </w:rPr>
        <w:t>
      96) республикада діни қызметті, конфессияаралық келісімді зерделеу және талдау жүргізу;</w:t>
      </w:r>
    </w:p>
    <w:bookmarkEnd w:id="236"/>
    <w:bookmarkStart w:name="z242" w:id="237"/>
    <w:p>
      <w:pPr>
        <w:spacing w:after="0"/>
        <w:ind w:left="0"/>
        <w:jc w:val="both"/>
      </w:pPr>
      <w:r>
        <w:rPr>
          <w:rFonts w:ascii="Times New Roman"/>
          <w:b w:val="false"/>
          <w:i w:val="false"/>
          <w:color w:val="000000"/>
          <w:sz w:val="28"/>
        </w:rPr>
        <w:t>
      97) конфессияаралық келісім мен толеранттылықты нығайту бойынша жастар ұйымдарымен өзара іс-қимылды және ынтымақтастықты жүзеге асыру;</w:t>
      </w:r>
    </w:p>
    <w:bookmarkEnd w:id="237"/>
    <w:bookmarkStart w:name="z243" w:id="238"/>
    <w:p>
      <w:pPr>
        <w:spacing w:after="0"/>
        <w:ind w:left="0"/>
        <w:jc w:val="both"/>
      </w:pPr>
      <w:r>
        <w:rPr>
          <w:rFonts w:ascii="Times New Roman"/>
          <w:b w:val="false"/>
          <w:i w:val="false"/>
          <w:color w:val="000000"/>
          <w:sz w:val="28"/>
        </w:rPr>
        <w:t>
      98) жастар арасында конфессияаралық келісімді және толеранттылықты нығайту мәселелері бойынша мемлекеттік әлеуметтік тапсырысты қалыптастыру мен іске асыруды жүзеге асыру;</w:t>
      </w:r>
    </w:p>
    <w:bookmarkEnd w:id="238"/>
    <w:bookmarkStart w:name="z244" w:id="239"/>
    <w:p>
      <w:pPr>
        <w:spacing w:after="0"/>
        <w:ind w:left="0"/>
        <w:jc w:val="both"/>
      </w:pPr>
      <w:r>
        <w:rPr>
          <w:rFonts w:ascii="Times New Roman"/>
          <w:b w:val="false"/>
          <w:i w:val="false"/>
          <w:color w:val="000000"/>
          <w:sz w:val="28"/>
        </w:rPr>
        <w:t>
      99) қайырымдылық саласындағы заңнаманың орындалуына мониторингті жүзеге асыру;</w:t>
      </w:r>
    </w:p>
    <w:bookmarkEnd w:id="239"/>
    <w:bookmarkStart w:name="z245" w:id="240"/>
    <w:p>
      <w:pPr>
        <w:spacing w:after="0"/>
        <w:ind w:left="0"/>
        <w:jc w:val="both"/>
      </w:pPr>
      <w:r>
        <w:rPr>
          <w:rFonts w:ascii="Times New Roman"/>
          <w:b w:val="false"/>
          <w:i w:val="false"/>
          <w:color w:val="000000"/>
          <w:sz w:val="28"/>
        </w:rPr>
        <w:t>
      100) уәкілетті орган жанындағы үкіметтік емес ұйымдармен өзара іс-қимыл жөніндегі үйлестіру кеңесінің қызметін ұйымдастыру, оның ішінде ереже мен құрамды әзірлеу;</w:t>
      </w:r>
    </w:p>
    <w:bookmarkEnd w:id="240"/>
    <w:bookmarkStart w:name="z246" w:id="241"/>
    <w:p>
      <w:pPr>
        <w:spacing w:after="0"/>
        <w:ind w:left="0"/>
        <w:jc w:val="both"/>
      </w:pPr>
      <w:r>
        <w:rPr>
          <w:rFonts w:ascii="Times New Roman"/>
          <w:b w:val="false"/>
          <w:i w:val="false"/>
          <w:color w:val="000000"/>
          <w:sz w:val="28"/>
        </w:rPr>
        <w:t>
      101) Біріккен Ұлттар Ұйымының орнықты даму мақсаттарын құзыреті шегінде имплементациялау жөніндегі жұмысты қамтамасыз ету;</w:t>
      </w:r>
    </w:p>
    <w:bookmarkEnd w:id="241"/>
    <w:bookmarkStart w:name="z247" w:id="242"/>
    <w:p>
      <w:pPr>
        <w:spacing w:after="0"/>
        <w:ind w:left="0"/>
        <w:jc w:val="both"/>
      </w:pPr>
      <w:r>
        <w:rPr>
          <w:rFonts w:ascii="Times New Roman"/>
          <w:b w:val="false"/>
          <w:i w:val="false"/>
          <w:color w:val="000000"/>
          <w:sz w:val="28"/>
        </w:rPr>
        <w:t>
      102) қайырымдылық саласындағы заңнаманы жетілдіру мәселелері бойынша ұсыныстар әзірлеу және енгізу;</w:t>
      </w:r>
    </w:p>
    <w:bookmarkEnd w:id="242"/>
    <w:bookmarkStart w:name="z248" w:id="243"/>
    <w:p>
      <w:pPr>
        <w:spacing w:after="0"/>
        <w:ind w:left="0"/>
        <w:jc w:val="both"/>
      </w:pPr>
      <w:r>
        <w:rPr>
          <w:rFonts w:ascii="Times New Roman"/>
          <w:b w:val="false"/>
          <w:i w:val="false"/>
          <w:color w:val="000000"/>
          <w:sz w:val="28"/>
        </w:rPr>
        <w:t>
      103) мемлекет пен азаматтық қоғамның өзара іс-қимылы, мемлекеттік әлеуметтік тапсырыс, үкіметтік емес ұйымдар үшін гранттар беру және сыйлықақылар беру, волонтерлік қызметті дамыту саласындағы мемлекеттік саясаттың негізгі бағыттарын іске асыруды қамтамасыз ету;</w:t>
      </w:r>
    </w:p>
    <w:bookmarkEnd w:id="243"/>
    <w:bookmarkStart w:name="z249" w:id="244"/>
    <w:p>
      <w:pPr>
        <w:spacing w:after="0"/>
        <w:ind w:left="0"/>
        <w:jc w:val="both"/>
      </w:pPr>
      <w:r>
        <w:rPr>
          <w:rFonts w:ascii="Times New Roman"/>
          <w:b w:val="false"/>
          <w:i w:val="false"/>
          <w:color w:val="000000"/>
          <w:sz w:val="28"/>
        </w:rPr>
        <w:t>
      104) қоғамдық кеңестер қызметінің мәселелері бойынша мемлекеттік саясатты іске асыру;</w:t>
      </w:r>
    </w:p>
    <w:bookmarkEnd w:id="244"/>
    <w:bookmarkStart w:name="z250" w:id="245"/>
    <w:p>
      <w:pPr>
        <w:spacing w:after="0"/>
        <w:ind w:left="0"/>
        <w:jc w:val="both"/>
      </w:pPr>
      <w:r>
        <w:rPr>
          <w:rFonts w:ascii="Times New Roman"/>
          <w:b w:val="false"/>
          <w:i w:val="false"/>
          <w:color w:val="000000"/>
          <w:sz w:val="28"/>
        </w:rPr>
        <w:t>
      105) республикалық және жергілікті деңгейлерде қоғамдық кеңестердің қызметін үйлестіруді және әдістемелік қолдап отыруды жүзеге асыру;</w:t>
      </w:r>
    </w:p>
    <w:bookmarkEnd w:id="245"/>
    <w:bookmarkStart w:name="z251" w:id="246"/>
    <w:p>
      <w:pPr>
        <w:spacing w:after="0"/>
        <w:ind w:left="0"/>
        <w:jc w:val="both"/>
      </w:pPr>
      <w:r>
        <w:rPr>
          <w:rFonts w:ascii="Times New Roman"/>
          <w:b w:val="false"/>
          <w:i w:val="false"/>
          <w:color w:val="000000"/>
          <w:sz w:val="28"/>
        </w:rPr>
        <w:t>
      106) Қоғамдық кеңес туралы үлгілік ережені әзірлеу;</w:t>
      </w:r>
    </w:p>
    <w:bookmarkEnd w:id="246"/>
    <w:bookmarkStart w:name="z252" w:id="247"/>
    <w:p>
      <w:pPr>
        <w:spacing w:after="0"/>
        <w:ind w:left="0"/>
        <w:jc w:val="both"/>
      </w:pPr>
      <w:r>
        <w:rPr>
          <w:rFonts w:ascii="Times New Roman"/>
          <w:b w:val="false"/>
          <w:i w:val="false"/>
          <w:color w:val="000000"/>
          <w:sz w:val="28"/>
        </w:rPr>
        <w:t>
      107) қоғамдық бақылауды ұйымдастыру мен жүргізу қағидаларын әзірлеу;</w:t>
      </w:r>
    </w:p>
    <w:bookmarkEnd w:id="247"/>
    <w:bookmarkStart w:name="z253" w:id="248"/>
    <w:p>
      <w:pPr>
        <w:spacing w:after="0"/>
        <w:ind w:left="0"/>
        <w:jc w:val="both"/>
      </w:pPr>
      <w:r>
        <w:rPr>
          <w:rFonts w:ascii="Times New Roman"/>
          <w:b w:val="false"/>
          <w:i w:val="false"/>
          <w:color w:val="000000"/>
          <w:sz w:val="28"/>
        </w:rPr>
        <w:t>
      108) жыл сайын Қазақстан Республикасындағы қоғамдық кеңестердің қызметі туралы ұлттық баяндаманы дайындауды және кейіннен Қазақстан Республикасының Президентіне ұсыну үшін ағымдағы жылғы 25 желтоқсаннан кешіктірмей Қазақстан Республикасының Үкіметіне енгізуді жүзеге асыру;</w:t>
      </w:r>
    </w:p>
    <w:bookmarkEnd w:id="248"/>
    <w:bookmarkStart w:name="z254" w:id="249"/>
    <w:p>
      <w:pPr>
        <w:spacing w:after="0"/>
        <w:ind w:left="0"/>
        <w:jc w:val="both"/>
      </w:pPr>
      <w:r>
        <w:rPr>
          <w:rFonts w:ascii="Times New Roman"/>
          <w:b w:val="false"/>
          <w:i w:val="false"/>
          <w:color w:val="000000"/>
          <w:sz w:val="28"/>
        </w:rPr>
        <w:t>
      109) қоғамдық кеңестердің құрамын қалыптастыру жөнінде, сондай-ақ жергілікті деңгейдегі сандық құрам жөнінде ұсынымдар тұжырымдау;</w:t>
      </w:r>
    </w:p>
    <w:bookmarkEnd w:id="249"/>
    <w:bookmarkStart w:name="z255" w:id="250"/>
    <w:p>
      <w:pPr>
        <w:spacing w:after="0"/>
        <w:ind w:left="0"/>
        <w:jc w:val="both"/>
      </w:pPr>
      <w:r>
        <w:rPr>
          <w:rFonts w:ascii="Times New Roman"/>
          <w:b w:val="false"/>
          <w:i w:val="false"/>
          <w:color w:val="000000"/>
          <w:sz w:val="28"/>
        </w:rPr>
        <w:t>
      110) мемлекет пен азаматтық қоғамның өзара іс-қимылы саласындағы мемлекеттік саясатты қалыптастыру және іске асыру жөніндегі мемлекеттік органдардың қызметін үйлестіру;</w:t>
      </w:r>
    </w:p>
    <w:bookmarkEnd w:id="250"/>
    <w:bookmarkStart w:name="z256" w:id="251"/>
    <w:p>
      <w:pPr>
        <w:spacing w:after="0"/>
        <w:ind w:left="0"/>
        <w:jc w:val="both"/>
      </w:pPr>
      <w:r>
        <w:rPr>
          <w:rFonts w:ascii="Times New Roman"/>
          <w:b w:val="false"/>
          <w:i w:val="false"/>
          <w:color w:val="000000"/>
          <w:sz w:val="28"/>
        </w:rPr>
        <w:t>
      111) волонтерлік қызмет саласындағы заңнаманың орындалуына мониторингті жүзеге асыру;</w:t>
      </w:r>
    </w:p>
    <w:bookmarkEnd w:id="251"/>
    <w:bookmarkStart w:name="z257" w:id="252"/>
    <w:p>
      <w:pPr>
        <w:spacing w:after="0"/>
        <w:ind w:left="0"/>
        <w:jc w:val="both"/>
      </w:pPr>
      <w:r>
        <w:rPr>
          <w:rFonts w:ascii="Times New Roman"/>
          <w:b w:val="false"/>
          <w:i w:val="false"/>
          <w:color w:val="000000"/>
          <w:sz w:val="28"/>
        </w:rPr>
        <w:t>
      112) волонтерлік қызмет саласын реттейтін заңнаманы жетілдіру мәселелері бойынша ұсыныстар әзірлеу және енгізу;</w:t>
      </w:r>
    </w:p>
    <w:bookmarkEnd w:id="252"/>
    <w:bookmarkStart w:name="z258" w:id="253"/>
    <w:p>
      <w:pPr>
        <w:spacing w:after="0"/>
        <w:ind w:left="0"/>
        <w:jc w:val="both"/>
      </w:pPr>
      <w:r>
        <w:rPr>
          <w:rFonts w:ascii="Times New Roman"/>
          <w:b w:val="false"/>
          <w:i w:val="false"/>
          <w:color w:val="000000"/>
          <w:sz w:val="28"/>
        </w:rPr>
        <w:t>
      113) волонтерлік қызметті дамыту саласындағы мемлекеттік органдардың қызметін әдістемелік сүйемелдеуді үйлестіру және ұйымдастыру;</w:t>
      </w:r>
    </w:p>
    <w:bookmarkEnd w:id="253"/>
    <w:bookmarkStart w:name="z259" w:id="254"/>
    <w:p>
      <w:pPr>
        <w:spacing w:after="0"/>
        <w:ind w:left="0"/>
        <w:jc w:val="both"/>
      </w:pPr>
      <w:r>
        <w:rPr>
          <w:rFonts w:ascii="Times New Roman"/>
          <w:b w:val="false"/>
          <w:i w:val="false"/>
          <w:color w:val="000000"/>
          <w:sz w:val="28"/>
        </w:rPr>
        <w:t>
      114) медиация мәселелерін реттейтін заңнаманы жетілдіру бойынша мониторингті жүзеге асыру және ұсыныстар әзірлеу;</w:t>
      </w:r>
    </w:p>
    <w:bookmarkEnd w:id="254"/>
    <w:bookmarkStart w:name="z260" w:id="255"/>
    <w:p>
      <w:pPr>
        <w:spacing w:after="0"/>
        <w:ind w:left="0"/>
        <w:jc w:val="both"/>
      </w:pPr>
      <w:r>
        <w:rPr>
          <w:rFonts w:ascii="Times New Roman"/>
          <w:b w:val="false"/>
          <w:i w:val="false"/>
          <w:color w:val="000000"/>
          <w:sz w:val="28"/>
        </w:rPr>
        <w:t>
      115) үкіметтік емес ұйымдар үшін гранттар беру және олардың іске асырылуына мониторингті жүзеге асыру қағидаларын әзірлеу;</w:t>
      </w:r>
    </w:p>
    <w:bookmarkEnd w:id="255"/>
    <w:bookmarkStart w:name="z261" w:id="256"/>
    <w:p>
      <w:pPr>
        <w:spacing w:after="0"/>
        <w:ind w:left="0"/>
        <w:jc w:val="both"/>
      </w:pPr>
      <w:r>
        <w:rPr>
          <w:rFonts w:ascii="Times New Roman"/>
          <w:b w:val="false"/>
          <w:i w:val="false"/>
          <w:color w:val="000000"/>
          <w:sz w:val="28"/>
        </w:rPr>
        <w:t>
      116) мемлекеттік әлеуметтік тапсырыс нәтижелерін қалыптастыру, іске асыру мониторингі және бағалау қағидаларын әзірлеу;</w:t>
      </w:r>
    </w:p>
    <w:bookmarkEnd w:id="256"/>
    <w:bookmarkStart w:name="z262" w:id="257"/>
    <w:p>
      <w:pPr>
        <w:spacing w:after="0"/>
        <w:ind w:left="0"/>
        <w:jc w:val="both"/>
      </w:pPr>
      <w:r>
        <w:rPr>
          <w:rFonts w:ascii="Times New Roman"/>
          <w:b w:val="false"/>
          <w:i w:val="false"/>
          <w:color w:val="000000"/>
          <w:sz w:val="28"/>
        </w:rPr>
        <w:t>
      117) мемлекеттік әлеуметтік тапсырыс стандарттарын әзірлеу;</w:t>
      </w:r>
    </w:p>
    <w:bookmarkEnd w:id="257"/>
    <w:bookmarkStart w:name="z263" w:id="258"/>
    <w:p>
      <w:pPr>
        <w:spacing w:after="0"/>
        <w:ind w:left="0"/>
        <w:jc w:val="both"/>
      </w:pPr>
      <w:r>
        <w:rPr>
          <w:rFonts w:ascii="Times New Roman"/>
          <w:b w:val="false"/>
          <w:i w:val="false"/>
          <w:color w:val="000000"/>
          <w:sz w:val="28"/>
        </w:rPr>
        <w:t>
      118) мемлекеттік әлеуметтік тапсырыстың нәтижелерін қалыптастыру, іске асыру, іске асыру мониторингі және бағалау бойынша мемлекеттік органдардың қызметін үйлестіруді жүзеге асыру;</w:t>
      </w:r>
    </w:p>
    <w:bookmarkEnd w:id="258"/>
    <w:bookmarkStart w:name="z264" w:id="259"/>
    <w:p>
      <w:pPr>
        <w:spacing w:after="0"/>
        <w:ind w:left="0"/>
        <w:jc w:val="both"/>
      </w:pPr>
      <w:r>
        <w:rPr>
          <w:rFonts w:ascii="Times New Roman"/>
          <w:b w:val="false"/>
          <w:i w:val="false"/>
          <w:color w:val="000000"/>
          <w:sz w:val="28"/>
        </w:rPr>
        <w:t>
      119) мемлекеттік әлеуметтік тапсырысты қалыптастыруды, іске асыруды, іске асыру мониторингін және нәтижелерін бағалауды жүзеге асыратын мемлекеттік органдарға ақпараттық, консультациялық, әдістемелік қолдау көрсету;</w:t>
      </w:r>
    </w:p>
    <w:bookmarkEnd w:id="259"/>
    <w:bookmarkStart w:name="z265" w:id="260"/>
    <w:p>
      <w:pPr>
        <w:spacing w:after="0"/>
        <w:ind w:left="0"/>
        <w:jc w:val="both"/>
      </w:pPr>
      <w:r>
        <w:rPr>
          <w:rFonts w:ascii="Times New Roman"/>
          <w:b w:val="false"/>
          <w:i w:val="false"/>
          <w:color w:val="000000"/>
          <w:sz w:val="28"/>
        </w:rPr>
        <w:t>
      120) Министрліктің интернет-ресурсында жоспарланатын және іске асырылатын мемлекеттік әлеуметтік тапсырысты және мемлекеттік әлеуметтік тапсырыстың нәтижелерін бағалауды орналастыру;</w:t>
      </w:r>
    </w:p>
    <w:bookmarkEnd w:id="260"/>
    <w:bookmarkStart w:name="z266" w:id="261"/>
    <w:p>
      <w:pPr>
        <w:spacing w:after="0"/>
        <w:ind w:left="0"/>
        <w:jc w:val="both"/>
      </w:pPr>
      <w:r>
        <w:rPr>
          <w:rFonts w:ascii="Times New Roman"/>
          <w:b w:val="false"/>
          <w:i w:val="false"/>
          <w:color w:val="000000"/>
          <w:sz w:val="28"/>
        </w:rPr>
        <w:t>
      121) мемлекеттік әлеуметтік тапсырыс нәтижелерін қалыптастыру, іске асыру, іске асыру мониторингін және бағалауды жүзеге асыру;</w:t>
      </w:r>
    </w:p>
    <w:bookmarkEnd w:id="261"/>
    <w:bookmarkStart w:name="z267" w:id="262"/>
    <w:p>
      <w:pPr>
        <w:spacing w:after="0"/>
        <w:ind w:left="0"/>
        <w:jc w:val="both"/>
      </w:pPr>
      <w:r>
        <w:rPr>
          <w:rFonts w:ascii="Times New Roman"/>
          <w:b w:val="false"/>
          <w:i w:val="false"/>
          <w:color w:val="000000"/>
          <w:sz w:val="28"/>
        </w:rPr>
        <w:t>
      122) үкіметтік емес ұйымдарға гранттар беру жоспарын әзірлеу;</w:t>
      </w:r>
    </w:p>
    <w:bookmarkEnd w:id="262"/>
    <w:bookmarkStart w:name="z268" w:id="263"/>
    <w:p>
      <w:pPr>
        <w:spacing w:after="0"/>
        <w:ind w:left="0"/>
        <w:jc w:val="both"/>
      </w:pPr>
      <w:r>
        <w:rPr>
          <w:rFonts w:ascii="Times New Roman"/>
          <w:b w:val="false"/>
          <w:i w:val="false"/>
          <w:color w:val="000000"/>
          <w:sz w:val="28"/>
        </w:rPr>
        <w:t>
      123) Қазақстан Республикасының заңнамасына сәйкес мемлекеттік әлеуметтік тапсырыс саласында электрондық ақпараттық ресурстарды құру және олардың жұмыс істеуін қамтамасыз ету, оларға жеке және заңды тұлғалардың қол жеткізуін ұйымдастыру;</w:t>
      </w:r>
    </w:p>
    <w:bookmarkEnd w:id="263"/>
    <w:bookmarkStart w:name="z269" w:id="264"/>
    <w:p>
      <w:pPr>
        <w:spacing w:after="0"/>
        <w:ind w:left="0"/>
        <w:jc w:val="both"/>
      </w:pPr>
      <w:r>
        <w:rPr>
          <w:rFonts w:ascii="Times New Roman"/>
          <w:b w:val="false"/>
          <w:i w:val="false"/>
          <w:color w:val="000000"/>
          <w:sz w:val="28"/>
        </w:rPr>
        <w:t>
      124) Үкіметтік емес ұйымдардың дерекқорын қалыптастыру қағидаларын әзірлеу;</w:t>
      </w:r>
    </w:p>
    <w:bookmarkEnd w:id="264"/>
    <w:bookmarkStart w:name="z270" w:id="265"/>
    <w:p>
      <w:pPr>
        <w:spacing w:after="0"/>
        <w:ind w:left="0"/>
        <w:jc w:val="both"/>
      </w:pPr>
      <w:r>
        <w:rPr>
          <w:rFonts w:ascii="Times New Roman"/>
          <w:b w:val="false"/>
          <w:i w:val="false"/>
          <w:color w:val="000000"/>
          <w:sz w:val="28"/>
        </w:rPr>
        <w:t>
      125) үкіметтік емес ұйымдарды гранттық қаржыландыру саласындағы оператордың оның қызметінің нәтижелері туралы есеп нысанын әзірлеу;</w:t>
      </w:r>
    </w:p>
    <w:bookmarkEnd w:id="265"/>
    <w:bookmarkStart w:name="z271" w:id="266"/>
    <w:p>
      <w:pPr>
        <w:spacing w:after="0"/>
        <w:ind w:left="0"/>
        <w:jc w:val="both"/>
      </w:pPr>
      <w:r>
        <w:rPr>
          <w:rFonts w:ascii="Times New Roman"/>
          <w:b w:val="false"/>
          <w:i w:val="false"/>
          <w:color w:val="000000"/>
          <w:sz w:val="28"/>
        </w:rPr>
        <w:t>
      126) Үкіметтік емес ұйымдардың дерекқорын қалыптастыру және жүргізуді жүзеге асыру;</w:t>
      </w:r>
    </w:p>
    <w:bookmarkEnd w:id="266"/>
    <w:bookmarkStart w:name="z272" w:id="267"/>
    <w:p>
      <w:pPr>
        <w:spacing w:after="0"/>
        <w:ind w:left="0"/>
        <w:jc w:val="both"/>
      </w:pPr>
      <w:r>
        <w:rPr>
          <w:rFonts w:ascii="Times New Roman"/>
          <w:b w:val="false"/>
          <w:i w:val="false"/>
          <w:color w:val="000000"/>
          <w:sz w:val="28"/>
        </w:rPr>
        <w:t>
      127) Үкіметтік емес ұйымдардың дерекқорына енгізу үшін ұсынылатын мәліметтерді тексеруді жүзеге асыру;</w:t>
      </w:r>
    </w:p>
    <w:bookmarkEnd w:id="267"/>
    <w:bookmarkStart w:name="z273" w:id="268"/>
    <w:p>
      <w:pPr>
        <w:spacing w:after="0"/>
        <w:ind w:left="0"/>
        <w:jc w:val="both"/>
      </w:pPr>
      <w:r>
        <w:rPr>
          <w:rFonts w:ascii="Times New Roman"/>
          <w:b w:val="false"/>
          <w:i w:val="false"/>
          <w:color w:val="000000"/>
          <w:sz w:val="28"/>
        </w:rPr>
        <w:t>
      128) үкіметтік емес ұйымдарды гранттық қаржыландыру саласындағы оператор қызметінің нәтижелері туралы оның есебін қарау;</w:t>
      </w:r>
    </w:p>
    <w:bookmarkEnd w:id="268"/>
    <w:bookmarkStart w:name="z274" w:id="269"/>
    <w:p>
      <w:pPr>
        <w:spacing w:after="0"/>
        <w:ind w:left="0"/>
        <w:jc w:val="both"/>
      </w:pPr>
      <w:r>
        <w:rPr>
          <w:rFonts w:ascii="Times New Roman"/>
          <w:b w:val="false"/>
          <w:i w:val="false"/>
          <w:color w:val="000000"/>
          <w:sz w:val="28"/>
        </w:rPr>
        <w:t>
      129) үкіметтік емес ұйымдарға сыйлықақы беру қағидаларын әзірлеу;</w:t>
      </w:r>
    </w:p>
    <w:bookmarkEnd w:id="269"/>
    <w:bookmarkStart w:name="z275" w:id="270"/>
    <w:p>
      <w:pPr>
        <w:spacing w:after="0"/>
        <w:ind w:left="0"/>
        <w:jc w:val="both"/>
      </w:pPr>
      <w:r>
        <w:rPr>
          <w:rFonts w:ascii="Times New Roman"/>
          <w:b w:val="false"/>
          <w:i w:val="false"/>
          <w:color w:val="000000"/>
          <w:sz w:val="28"/>
        </w:rPr>
        <w:t>
      130) үкіметтік емес ұйымдарға сыйлықақылар беруді жүзеге асыру;</w:t>
      </w:r>
    </w:p>
    <w:bookmarkEnd w:id="270"/>
    <w:bookmarkStart w:name="z276" w:id="271"/>
    <w:p>
      <w:pPr>
        <w:spacing w:after="0"/>
        <w:ind w:left="0"/>
        <w:jc w:val="both"/>
      </w:pPr>
      <w:r>
        <w:rPr>
          <w:rFonts w:ascii="Times New Roman"/>
          <w:b w:val="false"/>
          <w:i w:val="false"/>
          <w:color w:val="000000"/>
          <w:sz w:val="28"/>
        </w:rPr>
        <w:t>
      131) Қазақстан Республикасында волонтерлік қызмет туралы ақпаратты жинақтау мен қорытуды жүзеге асыру;</w:t>
      </w:r>
    </w:p>
    <w:bookmarkEnd w:id="271"/>
    <w:bookmarkStart w:name="z277" w:id="272"/>
    <w:p>
      <w:pPr>
        <w:spacing w:after="0"/>
        <w:ind w:left="0"/>
        <w:jc w:val="both"/>
      </w:pPr>
      <w:r>
        <w:rPr>
          <w:rFonts w:ascii="Times New Roman"/>
          <w:b w:val="false"/>
          <w:i w:val="false"/>
          <w:color w:val="000000"/>
          <w:sz w:val="28"/>
        </w:rPr>
        <w:t>
      132) волонтерлік қызметті есепке алу тізілімін жүргізу жөніндегі үлгілік қағидаларды әзірлеу;</w:t>
      </w:r>
    </w:p>
    <w:bookmarkEnd w:id="272"/>
    <w:bookmarkStart w:name="z278" w:id="273"/>
    <w:p>
      <w:pPr>
        <w:spacing w:after="0"/>
        <w:ind w:left="0"/>
        <w:jc w:val="both"/>
      </w:pPr>
      <w:r>
        <w:rPr>
          <w:rFonts w:ascii="Times New Roman"/>
          <w:b w:val="false"/>
          <w:i w:val="false"/>
          <w:color w:val="000000"/>
          <w:sz w:val="28"/>
        </w:rPr>
        <w:t>
      133) волонтерлік ұйымдарды және волонтерлерді волонтерлік бағдарламаларды (жобаларды) іске асыруға қатысуға тарту және волонтерлік акциялар өткізу тәртібі бойынша ұсынымдар әзірлеу;</w:t>
      </w:r>
    </w:p>
    <w:bookmarkEnd w:id="273"/>
    <w:bookmarkStart w:name="z279" w:id="274"/>
    <w:p>
      <w:pPr>
        <w:spacing w:after="0"/>
        <w:ind w:left="0"/>
        <w:jc w:val="both"/>
      </w:pPr>
      <w:r>
        <w:rPr>
          <w:rFonts w:ascii="Times New Roman"/>
          <w:b w:val="false"/>
          <w:i w:val="false"/>
          <w:color w:val="000000"/>
          <w:sz w:val="28"/>
        </w:rPr>
        <w:t>
      134) волонтерлік бағдарламаларды (жобаларды) және волонтерлік акцияларды іске асыру мониторингін жүзеге асырудың үлгілік қағидаларын әзірлеу;</w:t>
      </w:r>
    </w:p>
    <w:bookmarkEnd w:id="274"/>
    <w:bookmarkStart w:name="z280" w:id="275"/>
    <w:p>
      <w:pPr>
        <w:spacing w:after="0"/>
        <w:ind w:left="0"/>
        <w:jc w:val="both"/>
      </w:pPr>
      <w:r>
        <w:rPr>
          <w:rFonts w:ascii="Times New Roman"/>
          <w:b w:val="false"/>
          <w:i w:val="false"/>
          <w:color w:val="000000"/>
          <w:sz w:val="28"/>
        </w:rPr>
        <w:t>
      135) волонтерлік қызмет саласында жеке, заңды тұлғалармен және мемлекеттік органдармен өзара іс-қимыл жасау;</w:t>
      </w:r>
    </w:p>
    <w:bookmarkEnd w:id="275"/>
    <w:bookmarkStart w:name="z281" w:id="276"/>
    <w:p>
      <w:pPr>
        <w:spacing w:after="0"/>
        <w:ind w:left="0"/>
        <w:jc w:val="both"/>
      </w:pPr>
      <w:r>
        <w:rPr>
          <w:rFonts w:ascii="Times New Roman"/>
          <w:b w:val="false"/>
          <w:i w:val="false"/>
          <w:color w:val="000000"/>
          <w:sz w:val="28"/>
        </w:rPr>
        <w:t>
      136) волонтерлік қызметтің мониторингін жүзеге асыру қағидаларын әзірлеу;</w:t>
      </w:r>
    </w:p>
    <w:bookmarkEnd w:id="276"/>
    <w:bookmarkStart w:name="z282" w:id="277"/>
    <w:p>
      <w:pPr>
        <w:spacing w:after="0"/>
        <w:ind w:left="0"/>
        <w:jc w:val="both"/>
      </w:pPr>
      <w:r>
        <w:rPr>
          <w:rFonts w:ascii="Times New Roman"/>
          <w:b w:val="false"/>
          <w:i w:val="false"/>
          <w:color w:val="000000"/>
          <w:sz w:val="28"/>
        </w:rPr>
        <w:t>
      137) ведомствоның құзыретіне жататын мәселелер бойынша қоғамдық кеңестермен өзара іс-қимыл жасау;</w:t>
      </w:r>
    </w:p>
    <w:bookmarkEnd w:id="277"/>
    <w:bookmarkStart w:name="z283" w:id="278"/>
    <w:p>
      <w:pPr>
        <w:spacing w:after="0"/>
        <w:ind w:left="0"/>
        <w:jc w:val="both"/>
      </w:pPr>
      <w:r>
        <w:rPr>
          <w:rFonts w:ascii="Times New Roman"/>
          <w:b w:val="false"/>
          <w:i w:val="false"/>
          <w:color w:val="000000"/>
          <w:sz w:val="28"/>
        </w:rPr>
        <w:t>
      138) қоғамдық кеңестердің қызметін үйлестіру және әдістемелік қамтамасыз етуді жүзеге асыру;</w:t>
      </w:r>
    </w:p>
    <w:bookmarkEnd w:id="278"/>
    <w:bookmarkStart w:name="z284" w:id="279"/>
    <w:p>
      <w:pPr>
        <w:spacing w:after="0"/>
        <w:ind w:left="0"/>
        <w:jc w:val="both"/>
      </w:pPr>
      <w:r>
        <w:rPr>
          <w:rFonts w:ascii="Times New Roman"/>
          <w:b w:val="false"/>
          <w:i w:val="false"/>
          <w:color w:val="000000"/>
          <w:sz w:val="28"/>
        </w:rPr>
        <w:t>
      139) мемлекеттік жастар саясаты саласында салааралық үйлестіруді жүзеге асыру;</w:t>
      </w:r>
    </w:p>
    <w:bookmarkEnd w:id="279"/>
    <w:bookmarkStart w:name="z285" w:id="280"/>
    <w:p>
      <w:pPr>
        <w:spacing w:after="0"/>
        <w:ind w:left="0"/>
        <w:jc w:val="both"/>
      </w:pPr>
      <w:r>
        <w:rPr>
          <w:rFonts w:ascii="Times New Roman"/>
          <w:b w:val="false"/>
          <w:i w:val="false"/>
          <w:color w:val="000000"/>
          <w:sz w:val="28"/>
        </w:rPr>
        <w:t>
      140) "Дарын" мемлекеттік жастар сыйлығын беру жөніндегі комиссияның жұмысын ұйымдастыру;</w:t>
      </w:r>
    </w:p>
    <w:bookmarkEnd w:id="280"/>
    <w:bookmarkStart w:name="z286" w:id="281"/>
    <w:p>
      <w:pPr>
        <w:spacing w:after="0"/>
        <w:ind w:left="0"/>
        <w:jc w:val="both"/>
      </w:pPr>
      <w:r>
        <w:rPr>
          <w:rFonts w:ascii="Times New Roman"/>
          <w:b w:val="false"/>
          <w:i w:val="false"/>
          <w:color w:val="000000"/>
          <w:sz w:val="28"/>
        </w:rPr>
        <w:t>
      141) мемлекеттік жастар саясатын іске асыру жөніндегі қызметті әдістемелік қамтамасыз етуді жүзеге асыру;</w:t>
      </w:r>
    </w:p>
    <w:bookmarkEnd w:id="281"/>
    <w:bookmarkStart w:name="z287" w:id="282"/>
    <w:p>
      <w:pPr>
        <w:spacing w:after="0"/>
        <w:ind w:left="0"/>
        <w:jc w:val="both"/>
      </w:pPr>
      <w:r>
        <w:rPr>
          <w:rFonts w:ascii="Times New Roman"/>
          <w:b w:val="false"/>
          <w:i w:val="false"/>
          <w:color w:val="000000"/>
          <w:sz w:val="28"/>
        </w:rPr>
        <w:t>
      142) әкімдіктер жанындағы жастар ісі жөніндегі кеңестер туралы үлгілік ережені әзірлеу;</w:t>
      </w:r>
    </w:p>
    <w:bookmarkEnd w:id="282"/>
    <w:bookmarkStart w:name="z288" w:id="283"/>
    <w:p>
      <w:pPr>
        <w:spacing w:after="0"/>
        <w:ind w:left="0"/>
        <w:jc w:val="both"/>
      </w:pPr>
      <w:r>
        <w:rPr>
          <w:rFonts w:ascii="Times New Roman"/>
          <w:b w:val="false"/>
          <w:i w:val="false"/>
          <w:color w:val="000000"/>
          <w:sz w:val="28"/>
        </w:rPr>
        <w:t>
      143) мемлекеттік жастар саясатын қалыптастыру бойынша ұсыныстар әзірлеу;</w:t>
      </w:r>
    </w:p>
    <w:bookmarkEnd w:id="283"/>
    <w:bookmarkStart w:name="z289" w:id="284"/>
    <w:p>
      <w:pPr>
        <w:spacing w:after="0"/>
        <w:ind w:left="0"/>
        <w:jc w:val="both"/>
      </w:pPr>
      <w:r>
        <w:rPr>
          <w:rFonts w:ascii="Times New Roman"/>
          <w:b w:val="false"/>
          <w:i w:val="false"/>
          <w:color w:val="000000"/>
          <w:sz w:val="28"/>
        </w:rPr>
        <w:t>
      144) мемлекеттік жастар саясатын іске асырудағы үрдістерді талдау мен болжауды жүзеге асыру;</w:t>
      </w:r>
    </w:p>
    <w:bookmarkEnd w:id="284"/>
    <w:bookmarkStart w:name="z290" w:id="285"/>
    <w:p>
      <w:pPr>
        <w:spacing w:after="0"/>
        <w:ind w:left="0"/>
        <w:jc w:val="both"/>
      </w:pPr>
      <w:r>
        <w:rPr>
          <w:rFonts w:ascii="Times New Roman"/>
          <w:b w:val="false"/>
          <w:i w:val="false"/>
          <w:color w:val="000000"/>
          <w:sz w:val="28"/>
        </w:rPr>
        <w:t>
      145) білім беру және тәрбиелеу жүйесінің ұйымдарына мемлекеттік жастар саясаты саласында қажетті консультативтік көмек көрсету;</w:t>
      </w:r>
    </w:p>
    <w:bookmarkEnd w:id="285"/>
    <w:bookmarkStart w:name="z291" w:id="286"/>
    <w:p>
      <w:pPr>
        <w:spacing w:after="0"/>
        <w:ind w:left="0"/>
        <w:jc w:val="both"/>
      </w:pPr>
      <w:r>
        <w:rPr>
          <w:rFonts w:ascii="Times New Roman"/>
          <w:b w:val="false"/>
          <w:i w:val="false"/>
          <w:color w:val="000000"/>
          <w:sz w:val="28"/>
        </w:rPr>
        <w:t>
      146) мемлекеттік жастар саясаты мәселелері бойынша жастар ұйымдарымен өзара іс-қимылды және ынтымақтастықты жүзеге асыру;</w:t>
      </w:r>
    </w:p>
    <w:bookmarkEnd w:id="286"/>
    <w:bookmarkStart w:name="z292" w:id="287"/>
    <w:p>
      <w:pPr>
        <w:spacing w:after="0"/>
        <w:ind w:left="0"/>
        <w:jc w:val="both"/>
      </w:pPr>
      <w:r>
        <w:rPr>
          <w:rFonts w:ascii="Times New Roman"/>
          <w:b w:val="false"/>
          <w:i w:val="false"/>
          <w:color w:val="000000"/>
          <w:sz w:val="28"/>
        </w:rPr>
        <w:t>
      147) мемлекеттік жастар саясаты мәселелері бойынша мемлекеттік әлеуметтік тапсырысты қалыптастыру және іске асыруды жүзеге асыру;</w:t>
      </w:r>
    </w:p>
    <w:bookmarkEnd w:id="287"/>
    <w:bookmarkStart w:name="z293" w:id="288"/>
    <w:p>
      <w:pPr>
        <w:spacing w:after="0"/>
        <w:ind w:left="0"/>
        <w:jc w:val="both"/>
      </w:pPr>
      <w:r>
        <w:rPr>
          <w:rFonts w:ascii="Times New Roman"/>
          <w:b w:val="false"/>
          <w:i w:val="false"/>
          <w:color w:val="000000"/>
          <w:sz w:val="28"/>
        </w:rPr>
        <w:t>
      148) республикалық жастар форумын өткізу тәртібін және өңірлік жастар форумы туралы үлгілік қағидалар әзірлеу;</w:t>
      </w:r>
    </w:p>
    <w:bookmarkEnd w:id="288"/>
    <w:bookmarkStart w:name="z294" w:id="289"/>
    <w:p>
      <w:pPr>
        <w:spacing w:after="0"/>
        <w:ind w:left="0"/>
        <w:jc w:val="both"/>
      </w:pPr>
      <w:r>
        <w:rPr>
          <w:rFonts w:ascii="Times New Roman"/>
          <w:b w:val="false"/>
          <w:i w:val="false"/>
          <w:color w:val="000000"/>
          <w:sz w:val="28"/>
        </w:rPr>
        <w:t>
      149) жастар ресурстық орталықтары туралы үлгілік ережені әзірлеу;</w:t>
      </w:r>
    </w:p>
    <w:bookmarkEnd w:id="289"/>
    <w:bookmarkStart w:name="z295" w:id="290"/>
    <w:p>
      <w:pPr>
        <w:spacing w:after="0"/>
        <w:ind w:left="0"/>
        <w:jc w:val="both"/>
      </w:pPr>
      <w:r>
        <w:rPr>
          <w:rFonts w:ascii="Times New Roman"/>
          <w:b w:val="false"/>
          <w:i w:val="false"/>
          <w:color w:val="000000"/>
          <w:sz w:val="28"/>
        </w:rPr>
        <w:t>
      150) жұмыс істейтін жастарға сатып алу құқығынсыз жалға берілетін тұрғын үй беру қағидаларын әзірлеу;</w:t>
      </w:r>
    </w:p>
    <w:bookmarkEnd w:id="290"/>
    <w:bookmarkStart w:name="z296" w:id="291"/>
    <w:p>
      <w:pPr>
        <w:spacing w:after="0"/>
        <w:ind w:left="0"/>
        <w:jc w:val="both"/>
      </w:pPr>
      <w:r>
        <w:rPr>
          <w:rFonts w:ascii="Times New Roman"/>
          <w:b w:val="false"/>
          <w:i w:val="false"/>
          <w:color w:val="000000"/>
          <w:sz w:val="28"/>
        </w:rPr>
        <w:t>
      151) "Дарын" мемлекеттік жастар сыйлығын беру тәртібін әзірлеу;</w:t>
      </w:r>
    </w:p>
    <w:bookmarkEnd w:id="291"/>
    <w:bookmarkStart w:name="z297" w:id="292"/>
    <w:p>
      <w:pPr>
        <w:spacing w:after="0"/>
        <w:ind w:left="0"/>
        <w:jc w:val="both"/>
      </w:pPr>
      <w:r>
        <w:rPr>
          <w:rFonts w:ascii="Times New Roman"/>
          <w:b w:val="false"/>
          <w:i w:val="false"/>
          <w:color w:val="000000"/>
          <w:sz w:val="28"/>
        </w:rPr>
        <w:t>
      152) жастардың волонтерлік қызметін дамытуды қолдау;</w:t>
      </w:r>
    </w:p>
    <w:bookmarkEnd w:id="292"/>
    <w:bookmarkStart w:name="z298" w:id="293"/>
    <w:p>
      <w:pPr>
        <w:spacing w:after="0"/>
        <w:ind w:left="0"/>
        <w:jc w:val="both"/>
      </w:pPr>
      <w:r>
        <w:rPr>
          <w:rFonts w:ascii="Times New Roman"/>
          <w:b w:val="false"/>
          <w:i w:val="false"/>
          <w:color w:val="000000"/>
          <w:sz w:val="28"/>
        </w:rPr>
        <w:t>
      153) "Қазақстан жастары" ұлттық баяндамасын дайындау және оны Қазақстан Республикасының Үкіметіне енгізу жөніндегі жұмысты ұйымдастыру және үйлестіру;</w:t>
      </w:r>
    </w:p>
    <w:bookmarkEnd w:id="293"/>
    <w:bookmarkStart w:name="z299" w:id="294"/>
    <w:p>
      <w:pPr>
        <w:spacing w:after="0"/>
        <w:ind w:left="0"/>
        <w:jc w:val="both"/>
      </w:pPr>
      <w:r>
        <w:rPr>
          <w:rFonts w:ascii="Times New Roman"/>
          <w:b w:val="false"/>
          <w:i w:val="false"/>
          <w:color w:val="000000"/>
          <w:sz w:val="28"/>
        </w:rPr>
        <w:t>
      154) заңнамаға сәйкес Министрлік жанындағы жастар ұйымдарын дамыту жөніндегі үйлестіру кеңесін құру және оның қызметін қамтамасыз ету;</w:t>
      </w:r>
    </w:p>
    <w:bookmarkEnd w:id="294"/>
    <w:bookmarkStart w:name="z300" w:id="295"/>
    <w:p>
      <w:pPr>
        <w:spacing w:after="0"/>
        <w:ind w:left="0"/>
        <w:jc w:val="both"/>
      </w:pPr>
      <w:r>
        <w:rPr>
          <w:rFonts w:ascii="Times New Roman"/>
          <w:b w:val="false"/>
          <w:i w:val="false"/>
          <w:color w:val="000000"/>
          <w:sz w:val="28"/>
        </w:rPr>
        <w:t>
      155) адамгершілік-рухани дамуға бағытталған үкіметтік емес ұйымдардың қызметін үйлестіру және қолдау;</w:t>
      </w:r>
    </w:p>
    <w:bookmarkEnd w:id="295"/>
    <w:bookmarkStart w:name="z301" w:id="296"/>
    <w:p>
      <w:pPr>
        <w:spacing w:after="0"/>
        <w:ind w:left="0"/>
        <w:jc w:val="both"/>
      </w:pPr>
      <w:r>
        <w:rPr>
          <w:rFonts w:ascii="Times New Roman"/>
          <w:b w:val="false"/>
          <w:i w:val="false"/>
          <w:color w:val="000000"/>
          <w:sz w:val="28"/>
        </w:rPr>
        <w:t>
      156)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bookmarkEnd w:id="296"/>
    <w:bookmarkStart w:name="z302" w:id="297"/>
    <w:p>
      <w:pPr>
        <w:spacing w:after="0"/>
        <w:ind w:left="0"/>
        <w:jc w:val="both"/>
      </w:pPr>
      <w:r>
        <w:rPr>
          <w:rFonts w:ascii="Times New Roman"/>
          <w:b w:val="false"/>
          <w:i w:val="false"/>
          <w:color w:val="000000"/>
          <w:sz w:val="28"/>
        </w:rPr>
        <w:t>
      157) мүдделі мемлекеттік органдармен жастардың адамгершілік-рухани дамуы, отбасылық саясаты саласында өзара іс-қимылды жүзеге асыру;</w:t>
      </w:r>
    </w:p>
    <w:bookmarkEnd w:id="297"/>
    <w:bookmarkStart w:name="z303" w:id="298"/>
    <w:p>
      <w:pPr>
        <w:spacing w:after="0"/>
        <w:ind w:left="0"/>
        <w:jc w:val="both"/>
      </w:pPr>
      <w:r>
        <w:rPr>
          <w:rFonts w:ascii="Times New Roman"/>
          <w:b w:val="false"/>
          <w:i w:val="false"/>
          <w:color w:val="000000"/>
          <w:sz w:val="28"/>
        </w:rPr>
        <w:t>
      158) үкіметтік емес ұйымдарды гранттық қаржыландыру саласындағы операторға ведомстволардың құзыретіне жататын мәселелер бойынша мемлекеттік гранттар беру;</w:t>
      </w:r>
    </w:p>
    <w:bookmarkEnd w:id="298"/>
    <w:bookmarkStart w:name="z304" w:id="299"/>
    <w:p>
      <w:pPr>
        <w:spacing w:after="0"/>
        <w:ind w:left="0"/>
        <w:jc w:val="both"/>
      </w:pPr>
      <w:r>
        <w:rPr>
          <w:rFonts w:ascii="Times New Roman"/>
          <w:b w:val="false"/>
          <w:i w:val="false"/>
          <w:color w:val="000000"/>
          <w:sz w:val="28"/>
        </w:rPr>
        <w:t>
      159) мемлекеттік жастар саясатын іске асыру;</w:t>
      </w:r>
    </w:p>
    <w:bookmarkEnd w:id="299"/>
    <w:bookmarkStart w:name="z305" w:id="300"/>
    <w:p>
      <w:pPr>
        <w:spacing w:after="0"/>
        <w:ind w:left="0"/>
        <w:jc w:val="both"/>
      </w:pPr>
      <w:r>
        <w:rPr>
          <w:rFonts w:ascii="Times New Roman"/>
          <w:b w:val="false"/>
          <w:i w:val="false"/>
          <w:color w:val="000000"/>
          <w:sz w:val="28"/>
        </w:rPr>
        <w:t>
      160) мемлекеттік жастар саясаты саласында халықаралық ынтымақтастықты жүзеге асыру;</w:t>
      </w:r>
    </w:p>
    <w:bookmarkEnd w:id="300"/>
    <w:bookmarkStart w:name="z306" w:id="301"/>
    <w:p>
      <w:pPr>
        <w:spacing w:after="0"/>
        <w:ind w:left="0"/>
        <w:jc w:val="both"/>
      </w:pPr>
      <w:r>
        <w:rPr>
          <w:rFonts w:ascii="Times New Roman"/>
          <w:b w:val="false"/>
          <w:i w:val="false"/>
          <w:color w:val="000000"/>
          <w:sz w:val="28"/>
        </w:rPr>
        <w:t>
      161) отбасы мәселелері бойынша республикалық және халықаралық іс-шараларды ұйымдастыру және өткізу;</w:t>
      </w:r>
    </w:p>
    <w:bookmarkEnd w:id="301"/>
    <w:bookmarkStart w:name="z307" w:id="302"/>
    <w:p>
      <w:pPr>
        <w:spacing w:after="0"/>
        <w:ind w:left="0"/>
        <w:jc w:val="both"/>
      </w:pPr>
      <w:r>
        <w:rPr>
          <w:rFonts w:ascii="Times New Roman"/>
          <w:b w:val="false"/>
          <w:i w:val="false"/>
          <w:color w:val="000000"/>
          <w:sz w:val="28"/>
        </w:rPr>
        <w:t>
      162) Қазақстан Республикасы Президентінің жанындағы Әйелдер істері және отбасылық-демографиялық саясат жөніндегі ұлттық комиссиямен өзара іс-қимылды қамтамасыз ету;</w:t>
      </w:r>
    </w:p>
    <w:bookmarkEnd w:id="302"/>
    <w:bookmarkStart w:name="z308" w:id="303"/>
    <w:p>
      <w:pPr>
        <w:spacing w:after="0"/>
        <w:ind w:left="0"/>
        <w:jc w:val="both"/>
      </w:pPr>
      <w:r>
        <w:rPr>
          <w:rFonts w:ascii="Times New Roman"/>
          <w:b w:val="false"/>
          <w:i w:val="false"/>
          <w:color w:val="000000"/>
          <w:sz w:val="28"/>
        </w:rPr>
        <w:t>
      163) отбасылық саясат мәселелері бойынша орталық, жергілікті атқарушы органдардың және өзге де субъектілердің қызметін үйлестіру;</w:t>
      </w:r>
    </w:p>
    <w:bookmarkEnd w:id="303"/>
    <w:bookmarkStart w:name="z309" w:id="304"/>
    <w:p>
      <w:pPr>
        <w:spacing w:after="0"/>
        <w:ind w:left="0"/>
        <w:jc w:val="both"/>
      </w:pPr>
      <w:r>
        <w:rPr>
          <w:rFonts w:ascii="Times New Roman"/>
          <w:b w:val="false"/>
          <w:i w:val="false"/>
          <w:color w:val="000000"/>
          <w:sz w:val="28"/>
        </w:rPr>
        <w:t>
      164) отбасылық саясат саласындағы нормативтік құқықтық актілердің құқықтық мониторингін жүзеге асыру;</w:t>
      </w:r>
    </w:p>
    <w:bookmarkEnd w:id="304"/>
    <w:bookmarkStart w:name="z310" w:id="305"/>
    <w:p>
      <w:pPr>
        <w:spacing w:after="0"/>
        <w:ind w:left="0"/>
        <w:jc w:val="both"/>
      </w:pPr>
      <w:r>
        <w:rPr>
          <w:rFonts w:ascii="Times New Roman"/>
          <w:b w:val="false"/>
          <w:i w:val="false"/>
          <w:color w:val="000000"/>
          <w:sz w:val="28"/>
        </w:rPr>
        <w:t>
      165) отбасылық саясат саласында халықаралық ынтымақтастықты жүзеге асыру, оның ішінде халықаралық құқықтық құжаттар ережелерінің сақталуын, сондай-ақ Қазақстан Республикасында отбасы мәселелері бойынша халықаралық жобаларды іске асыру мониторингін қамтамасыз ету;</w:t>
      </w:r>
    </w:p>
    <w:bookmarkEnd w:id="305"/>
    <w:bookmarkStart w:name="z311" w:id="306"/>
    <w:p>
      <w:pPr>
        <w:spacing w:after="0"/>
        <w:ind w:left="0"/>
        <w:jc w:val="both"/>
      </w:pPr>
      <w:r>
        <w:rPr>
          <w:rFonts w:ascii="Times New Roman"/>
          <w:b w:val="false"/>
          <w:i w:val="false"/>
          <w:color w:val="000000"/>
          <w:sz w:val="28"/>
        </w:rPr>
        <w:t>
      166) үкіметтік емес ұйымдармен, отбасылармен жұмысты жүзеге асыратын дағдарыс орталықтарымен, олар өткізетін іс-шараларға тұрақты қатысуды қоса алғанда, өзара іс-қимыл жасау;</w:t>
      </w:r>
    </w:p>
    <w:bookmarkEnd w:id="306"/>
    <w:bookmarkStart w:name="z312" w:id="307"/>
    <w:p>
      <w:pPr>
        <w:spacing w:after="0"/>
        <w:ind w:left="0"/>
        <w:jc w:val="both"/>
      </w:pPr>
      <w:r>
        <w:rPr>
          <w:rFonts w:ascii="Times New Roman"/>
          <w:b w:val="false"/>
          <w:i w:val="false"/>
          <w:color w:val="000000"/>
          <w:sz w:val="28"/>
        </w:rPr>
        <w:t>
      167) отбасы мәселелері бойынша брифингтер мен өзге де көпшілік іс-шаралар дайындау;</w:t>
      </w:r>
    </w:p>
    <w:bookmarkEnd w:id="307"/>
    <w:bookmarkStart w:name="z313" w:id="308"/>
    <w:p>
      <w:pPr>
        <w:spacing w:after="0"/>
        <w:ind w:left="0"/>
        <w:jc w:val="both"/>
      </w:pPr>
      <w:r>
        <w:rPr>
          <w:rFonts w:ascii="Times New Roman"/>
          <w:b w:val="false"/>
          <w:i w:val="false"/>
          <w:color w:val="000000"/>
          <w:sz w:val="28"/>
        </w:rPr>
        <w:t>
      168) отбасылық саясат саласындағы үрдістерді жүйелі талдау;</w:t>
      </w:r>
    </w:p>
    <w:bookmarkEnd w:id="308"/>
    <w:bookmarkStart w:name="z314" w:id="309"/>
    <w:p>
      <w:pPr>
        <w:spacing w:after="0"/>
        <w:ind w:left="0"/>
        <w:jc w:val="both"/>
      </w:pPr>
      <w:r>
        <w:rPr>
          <w:rFonts w:ascii="Times New Roman"/>
          <w:b w:val="false"/>
          <w:i w:val="false"/>
          <w:color w:val="000000"/>
          <w:sz w:val="28"/>
        </w:rPr>
        <w:t>
      169) құзыреті шегінде медиацияны, қайырымдылықты дамытуға және үйлестіруге қолдау көрсету;</w:t>
      </w:r>
    </w:p>
    <w:bookmarkEnd w:id="309"/>
    <w:bookmarkStart w:name="z315" w:id="310"/>
    <w:p>
      <w:pPr>
        <w:spacing w:after="0"/>
        <w:ind w:left="0"/>
        <w:jc w:val="both"/>
      </w:pPr>
      <w:r>
        <w:rPr>
          <w:rFonts w:ascii="Times New Roman"/>
          <w:b w:val="false"/>
          <w:i w:val="false"/>
          <w:color w:val="000000"/>
          <w:sz w:val="28"/>
        </w:rPr>
        <w:t>
      170) техникалық реттеу саласындағы уәкілетті органмен келісу бойынша құзыретіне кіретін мәселелер бойынша техникалық регламенттерді әзірлеу;</w:t>
      </w:r>
    </w:p>
    <w:bookmarkEnd w:id="310"/>
    <w:bookmarkStart w:name="z316" w:id="311"/>
    <w:p>
      <w:pPr>
        <w:spacing w:after="0"/>
        <w:ind w:left="0"/>
        <w:jc w:val="both"/>
      </w:pPr>
      <w:r>
        <w:rPr>
          <w:rFonts w:ascii="Times New Roman"/>
          <w:b w:val="false"/>
          <w:i w:val="false"/>
          <w:color w:val="000000"/>
          <w:sz w:val="28"/>
        </w:rPr>
        <w:t>
      171) техникалық регламенттерді, оның ішінде Еуразиялық экономикалық одақтың техникалық регламенттерін іске асыру жөніндегі іс-шаралар жоспарларын әзірлеу және орындау;</w:t>
      </w:r>
    </w:p>
    <w:bookmarkEnd w:id="311"/>
    <w:bookmarkStart w:name="z317" w:id="312"/>
    <w:p>
      <w:pPr>
        <w:spacing w:after="0"/>
        <w:ind w:left="0"/>
        <w:jc w:val="both"/>
      </w:pPr>
      <w:r>
        <w:rPr>
          <w:rFonts w:ascii="Times New Roman"/>
          <w:b w:val="false"/>
          <w:i w:val="false"/>
          <w:color w:val="000000"/>
          <w:sz w:val="28"/>
        </w:rPr>
        <w:t>
      172) сәйкестікті растау жөніндегі органдарды және реттелетін салада сәйкестігі міндетті расталуға жататын өнім жөніндегі зертханаларды құру, жаңғырту және жарақтандыру жөнінде ұсыныстар дайындау;</w:t>
      </w:r>
    </w:p>
    <w:bookmarkEnd w:id="312"/>
    <w:bookmarkStart w:name="z318" w:id="313"/>
    <w:p>
      <w:pPr>
        <w:spacing w:after="0"/>
        <w:ind w:left="0"/>
        <w:jc w:val="both"/>
      </w:pPr>
      <w:r>
        <w:rPr>
          <w:rFonts w:ascii="Times New Roman"/>
          <w:b w:val="false"/>
          <w:i w:val="false"/>
          <w:color w:val="000000"/>
          <w:sz w:val="28"/>
        </w:rPr>
        <w:t>
      173) белгіленген құзырет шеңберінде тиісті техникалық регламенттер талаптарының сақталуына Қазақстан Республикасының Кәсіпкерлік кодексінде айқындалған тәртіппен мемлекеттік бақылауды және қадағалауды жүзеге асыру;</w:t>
      </w:r>
    </w:p>
    <w:bookmarkEnd w:id="313"/>
    <w:bookmarkStart w:name="z319" w:id="314"/>
    <w:p>
      <w:pPr>
        <w:spacing w:after="0"/>
        <w:ind w:left="0"/>
        <w:jc w:val="both"/>
      </w:pPr>
      <w:r>
        <w:rPr>
          <w:rFonts w:ascii="Times New Roman"/>
          <w:b w:val="false"/>
          <w:i w:val="false"/>
          <w:color w:val="000000"/>
          <w:sz w:val="28"/>
        </w:rPr>
        <w:t>
      174) техникалық регламенттерді немесе техникалық регламенттерге өзгерістерді және (немесе) толықтыруларды әзірлеу туралы ұсыныстар дайындау және оларды Қазақстан Республикасының заңнамасында белгіленген тәртіппен техникалық реттеу саласындағы уәкілетті органға енгізу;</w:t>
      </w:r>
    </w:p>
    <w:bookmarkEnd w:id="314"/>
    <w:bookmarkStart w:name="z320" w:id="315"/>
    <w:p>
      <w:pPr>
        <w:spacing w:after="0"/>
        <w:ind w:left="0"/>
        <w:jc w:val="both"/>
      </w:pPr>
      <w:r>
        <w:rPr>
          <w:rFonts w:ascii="Times New Roman"/>
          <w:b w:val="false"/>
          <w:i w:val="false"/>
          <w:color w:val="000000"/>
          <w:sz w:val="28"/>
        </w:rPr>
        <w:t>
      175) мемлекеттік стратегиялық бағдарламалар мен құжаттарды түсіндіру және ілгерілету бойынша ақпараттық-насихаттау іс-шараларын ұйымдастыру және жүзеге асыру;</w:t>
      </w:r>
    </w:p>
    <w:bookmarkEnd w:id="315"/>
    <w:bookmarkStart w:name="z321" w:id="316"/>
    <w:p>
      <w:pPr>
        <w:spacing w:after="0"/>
        <w:ind w:left="0"/>
        <w:jc w:val="both"/>
      </w:pPr>
      <w:r>
        <w:rPr>
          <w:rFonts w:ascii="Times New Roman"/>
          <w:b w:val="false"/>
          <w:i w:val="false"/>
          <w:color w:val="000000"/>
          <w:sz w:val="28"/>
        </w:rPr>
        <w:t>
      176) диаспоралармен жұмысты үйлестіруді және шетелде тұратын отандастар ұйымдарымен өзара іс-қимылды жүзеге асыру;</w:t>
      </w:r>
    </w:p>
    <w:bookmarkEnd w:id="316"/>
    <w:bookmarkStart w:name="z322" w:id="317"/>
    <w:p>
      <w:pPr>
        <w:spacing w:after="0"/>
        <w:ind w:left="0"/>
        <w:jc w:val="both"/>
      </w:pPr>
      <w:r>
        <w:rPr>
          <w:rFonts w:ascii="Times New Roman"/>
          <w:b w:val="false"/>
          <w:i w:val="false"/>
          <w:color w:val="000000"/>
          <w:sz w:val="28"/>
        </w:rPr>
        <w:t>
      177) республикада ішкі саяси тұрақтылықты, этносаралық келісімді нығайтуға бағытталған халықаралық, республикалық және өзге де іс- шаралар, акциялар мен конкурстар өткізуді ұйымдастыру;</w:t>
      </w:r>
    </w:p>
    <w:bookmarkEnd w:id="317"/>
    <w:bookmarkStart w:name="z323" w:id="318"/>
    <w:p>
      <w:pPr>
        <w:spacing w:after="0"/>
        <w:ind w:left="0"/>
        <w:jc w:val="both"/>
      </w:pPr>
      <w:r>
        <w:rPr>
          <w:rFonts w:ascii="Times New Roman"/>
          <w:b w:val="false"/>
          <w:i w:val="false"/>
          <w:color w:val="000000"/>
          <w:sz w:val="28"/>
        </w:rPr>
        <w:t>
      178) республикадағы этносаралық келісімді зерделеу және талдау жүргізу;</w:t>
      </w:r>
    </w:p>
    <w:bookmarkEnd w:id="318"/>
    <w:bookmarkStart w:name="z324" w:id="319"/>
    <w:p>
      <w:pPr>
        <w:spacing w:after="0"/>
        <w:ind w:left="0"/>
        <w:jc w:val="both"/>
      </w:pPr>
      <w:r>
        <w:rPr>
          <w:rFonts w:ascii="Times New Roman"/>
          <w:b w:val="false"/>
          <w:i w:val="false"/>
          <w:color w:val="000000"/>
          <w:sz w:val="28"/>
        </w:rPr>
        <w:t>
      179) этносаралық қатынастар мәселелері бойынша ведомствоаралық өзара іс-қимылды үйлестіру;</w:t>
      </w:r>
    </w:p>
    <w:bookmarkEnd w:id="319"/>
    <w:bookmarkStart w:name="z325" w:id="320"/>
    <w:p>
      <w:pPr>
        <w:spacing w:after="0"/>
        <w:ind w:left="0"/>
        <w:jc w:val="both"/>
      </w:pPr>
      <w:r>
        <w:rPr>
          <w:rFonts w:ascii="Times New Roman"/>
          <w:b w:val="false"/>
          <w:i w:val="false"/>
          <w:color w:val="000000"/>
          <w:sz w:val="28"/>
        </w:rPr>
        <w:t>
      180) этносаралық келісім мен толеранттылықты нығайту бойынша жастар ұйымдарымен өзара іс-қимылды және ынтымақтастықты жүзеге асыру;</w:t>
      </w:r>
    </w:p>
    <w:bookmarkEnd w:id="320"/>
    <w:bookmarkStart w:name="z326" w:id="321"/>
    <w:p>
      <w:pPr>
        <w:spacing w:after="0"/>
        <w:ind w:left="0"/>
        <w:jc w:val="both"/>
      </w:pPr>
      <w:r>
        <w:rPr>
          <w:rFonts w:ascii="Times New Roman"/>
          <w:b w:val="false"/>
          <w:i w:val="false"/>
          <w:color w:val="000000"/>
          <w:sz w:val="28"/>
        </w:rPr>
        <w:t>
      181) жастар арасында этносаралық келісім мен толеранттылықты нығайту мәселелері бойынша мемлекеттік әлеуметтік тапсырысты қалыптастыру мен іске асыруды жүзеге асыру;</w:t>
      </w:r>
    </w:p>
    <w:bookmarkEnd w:id="321"/>
    <w:bookmarkStart w:name="z327" w:id="322"/>
    <w:p>
      <w:pPr>
        <w:spacing w:after="0"/>
        <w:ind w:left="0"/>
        <w:jc w:val="both"/>
      </w:pPr>
      <w:r>
        <w:rPr>
          <w:rFonts w:ascii="Times New Roman"/>
          <w:b w:val="false"/>
          <w:i w:val="false"/>
          <w:color w:val="000000"/>
          <w:sz w:val="28"/>
        </w:rPr>
        <w:t>
      182)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bookmarkEnd w:id="322"/>
    <w:bookmarkStart w:name="z328" w:id="32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